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14" w:rsidRPr="00A9797F" w:rsidRDefault="00BE6E14" w:rsidP="00BE6E14">
      <w:p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i/>
          <w:sz w:val="21"/>
          <w:szCs w:val="21"/>
        </w:rPr>
      </w:pPr>
      <w:r w:rsidRPr="00A9797F">
        <w:rPr>
          <w:rFonts w:asciiTheme="majorHAnsi" w:hAnsiTheme="majorHAnsi" w:cstheme="minorHAnsi"/>
          <w:i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1E904AA1" wp14:editId="208BB24B">
            <wp:simplePos x="0" y="0"/>
            <wp:positionH relativeFrom="column">
              <wp:posOffset>4743450</wp:posOffset>
            </wp:positionH>
            <wp:positionV relativeFrom="paragraph">
              <wp:posOffset>42545</wp:posOffset>
            </wp:positionV>
            <wp:extent cx="1626870" cy="1626870"/>
            <wp:effectExtent l="152400" t="171450" r="125730" b="830580"/>
            <wp:wrapNone/>
            <wp:docPr id="2" name="Picture 0" descr="summer-style-kids-minion-t-shirt-baby-christmas-minions-t-shirt-boys-girls-100-cotto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style-kids-minion-t-shirt-baby-christmas-minions-t-shirt-boys-girls-100-cotton-cartoon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 rot="20455823">
                      <a:off x="0" y="0"/>
                      <a:ext cx="1626870" cy="1626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A9797F">
        <w:rPr>
          <w:rFonts w:asciiTheme="majorHAnsi" w:hAnsiTheme="majorHAnsi" w:cstheme="minorHAnsi"/>
          <w:i/>
          <w:sz w:val="21"/>
          <w:szCs w:val="21"/>
        </w:rPr>
        <w:t>(Test 1)</w:t>
      </w:r>
    </w:p>
    <w:p w:rsidR="00BE6E14" w:rsidRPr="00A9797F" w:rsidRDefault="00BE6E14" w:rsidP="00BE6E14">
      <w:p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b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t xml:space="preserve">Ex 1: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Điền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1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chữ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cái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thích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hợp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vào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chỗ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trống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để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tạo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thành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từ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đúng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6"/>
      </w:tblGrid>
      <w:tr w:rsidR="00BE6E14" w:rsidRPr="00A9797F" w:rsidTr="0017206C">
        <w:trPr>
          <w:trHeight w:val="298"/>
        </w:trPr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Blo</w:t>
            </w:r>
            <w:proofErr w:type="spellEnd"/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se</w:t>
            </w:r>
          </w:p>
        </w:tc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umper</w:t>
            </w:r>
            <w:proofErr w:type="spellEnd"/>
          </w:p>
        </w:tc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J</w:t>
            </w:r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cket</w:t>
            </w:r>
            <w:proofErr w:type="spellEnd"/>
          </w:p>
        </w:tc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Ca</w:t>
            </w:r>
            <w:proofErr w:type="spellEnd"/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</w:p>
        </w:tc>
      </w:tr>
      <w:tr w:rsidR="00BE6E14" w:rsidRPr="00A9797F" w:rsidTr="0017206C">
        <w:trPr>
          <w:trHeight w:val="282"/>
        </w:trPr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C</w:t>
            </w:r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at</w:t>
            </w:r>
            <w:proofErr w:type="spellEnd"/>
          </w:p>
        </w:tc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San</w:t>
            </w:r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als</w:t>
            </w:r>
            <w:proofErr w:type="spellEnd"/>
          </w:p>
        </w:tc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S</w:t>
            </w:r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arf</w:t>
            </w:r>
            <w:proofErr w:type="spellEnd"/>
          </w:p>
        </w:tc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T-</w:t>
            </w: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shi</w:t>
            </w:r>
            <w:proofErr w:type="spellEnd"/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t</w:t>
            </w:r>
          </w:p>
        </w:tc>
      </w:tr>
      <w:tr w:rsidR="00BE6E14" w:rsidRPr="00A9797F" w:rsidTr="0017206C">
        <w:trPr>
          <w:trHeight w:val="298"/>
        </w:trPr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Nic</w:t>
            </w:r>
            <w:proofErr w:type="spellEnd"/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</w:p>
        </w:tc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S</w:t>
            </w:r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oes</w:t>
            </w:r>
            <w:proofErr w:type="spellEnd"/>
          </w:p>
        </w:tc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Ski</w:t>
            </w:r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t</w:t>
            </w:r>
            <w:proofErr w:type="spellEnd"/>
          </w:p>
        </w:tc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Sli</w:t>
            </w:r>
            <w:proofErr w:type="spellEnd"/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pers</w:t>
            </w:r>
            <w:proofErr w:type="spellEnd"/>
          </w:p>
        </w:tc>
      </w:tr>
      <w:tr w:rsidR="00BE6E14" w:rsidRPr="00A9797F" w:rsidTr="0017206C">
        <w:trPr>
          <w:trHeight w:val="298"/>
        </w:trPr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M</w:t>
            </w:r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ch</w:t>
            </w:r>
            <w:proofErr w:type="spellEnd"/>
          </w:p>
        </w:tc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T</w:t>
            </w:r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ousers</w:t>
            </w:r>
            <w:proofErr w:type="spellEnd"/>
          </w:p>
        </w:tc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Jean</w:t>
            </w:r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</w:p>
        </w:tc>
        <w:tc>
          <w:tcPr>
            <w:tcW w:w="1816" w:type="dxa"/>
          </w:tcPr>
          <w:p w:rsidR="00BE6E14" w:rsidRPr="00A9797F" w:rsidRDefault="00BE6E14" w:rsidP="00BE6E1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proofErr w:type="spellStart"/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Soc</w:t>
            </w:r>
            <w:proofErr w:type="spellEnd"/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__</w:t>
            </w: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s</w:t>
            </w:r>
          </w:p>
        </w:tc>
      </w:tr>
    </w:tbl>
    <w:p w:rsidR="00BE6E14" w:rsidRPr="00A9797F" w:rsidRDefault="00BE6E14" w:rsidP="00BE6E14">
      <w:pPr>
        <w:tabs>
          <w:tab w:val="left" w:pos="360"/>
        </w:tabs>
        <w:spacing w:line="360" w:lineRule="auto"/>
        <w:jc w:val="both"/>
        <w:rPr>
          <w:rFonts w:asciiTheme="majorHAnsi" w:hAnsiTheme="majorHAnsi" w:cstheme="minorHAnsi"/>
          <w:b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t xml:space="preserve">Ex 2: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Dùng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từ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gợi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ý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để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đặt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câu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hỏi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với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gramStart"/>
      <w:r w:rsidRPr="00A9797F">
        <w:rPr>
          <w:rFonts w:asciiTheme="majorHAnsi" w:hAnsiTheme="majorHAnsi" w:cstheme="minorHAnsi"/>
          <w:b/>
          <w:sz w:val="21"/>
          <w:szCs w:val="21"/>
        </w:rPr>
        <w:t>“ How</w:t>
      </w:r>
      <w:proofErr w:type="gram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mu</w:t>
      </w:r>
      <w:bookmarkStart w:id="0" w:name="_GoBack"/>
      <w:bookmarkEnd w:id="0"/>
      <w:r w:rsidRPr="00A9797F">
        <w:rPr>
          <w:rFonts w:asciiTheme="majorHAnsi" w:hAnsiTheme="majorHAnsi" w:cstheme="minorHAnsi"/>
          <w:b/>
          <w:sz w:val="21"/>
          <w:szCs w:val="21"/>
        </w:rPr>
        <w:t xml:space="preserve">ch”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và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trả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proofErr w:type="spellStart"/>
      <w:r w:rsidRPr="00A9797F">
        <w:rPr>
          <w:rFonts w:asciiTheme="majorHAnsi" w:hAnsiTheme="majorHAnsi" w:cstheme="minorHAnsi"/>
          <w:b/>
          <w:sz w:val="21"/>
          <w:szCs w:val="21"/>
        </w:rPr>
        <w:t>lời</w:t>
      </w:r>
      <w:proofErr w:type="spellEnd"/>
      <w:r w:rsidRPr="00A9797F">
        <w:rPr>
          <w:rFonts w:asciiTheme="majorHAnsi" w:hAnsiTheme="majorHAnsi" w:cstheme="minorHAnsi"/>
          <w:b/>
          <w:sz w:val="21"/>
          <w:szCs w:val="21"/>
        </w:rPr>
        <w:t>:</w:t>
      </w:r>
    </w:p>
    <w:p w:rsidR="00BE6E14" w:rsidRPr="00A9797F" w:rsidRDefault="00BE6E14" w:rsidP="00BE6E14">
      <w:pPr>
        <w:tabs>
          <w:tab w:val="left" w:pos="360"/>
        </w:tabs>
        <w:spacing w:line="360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t xml:space="preserve">Example: </w:t>
      </w:r>
      <w:r w:rsidRPr="00A9797F">
        <w:rPr>
          <w:rFonts w:asciiTheme="majorHAnsi" w:hAnsiTheme="majorHAnsi" w:cstheme="minorHAnsi"/>
          <w:sz w:val="21"/>
          <w:szCs w:val="21"/>
        </w:rPr>
        <w:t>Cap/ 20,000đ</w:t>
      </w:r>
    </w:p>
    <w:p w:rsidR="00BE6E14" w:rsidRPr="00A9797F" w:rsidRDefault="00BE6E14" w:rsidP="00BE6E14">
      <w:p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b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sym w:font="Wingdings" w:char="F0E0"/>
      </w:r>
      <w:r w:rsidRPr="00A9797F">
        <w:rPr>
          <w:rFonts w:asciiTheme="majorHAnsi" w:hAnsiTheme="majorHAnsi" w:cstheme="minorHAnsi"/>
          <w:sz w:val="21"/>
          <w:szCs w:val="21"/>
        </w:rPr>
        <w:tab/>
      </w:r>
      <w:r w:rsidRPr="00A9797F">
        <w:rPr>
          <w:rFonts w:asciiTheme="majorHAnsi" w:hAnsiTheme="majorHAnsi" w:cstheme="minorHAnsi"/>
          <w:b/>
          <w:i/>
          <w:sz w:val="21"/>
          <w:szCs w:val="21"/>
        </w:rPr>
        <w:t>How much is the cap? – It’s twenty thousand dong.</w:t>
      </w:r>
    </w:p>
    <w:p w:rsidR="00BE6E14" w:rsidRPr="00A9797F" w:rsidRDefault="00BE6E14" w:rsidP="00BE6E14">
      <w:pPr>
        <w:pStyle w:val="ListParagraph"/>
        <w:numPr>
          <w:ilvl w:val="0"/>
          <w:numId w:val="26"/>
        </w:num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Blue jacket/ 150,000đ</w:t>
      </w:r>
    </w:p>
    <w:p w:rsidR="00BE6E14" w:rsidRPr="00A9797F" w:rsidRDefault="00BE6E14" w:rsidP="00BE6E14">
      <w:pPr>
        <w:pStyle w:val="ListParagraph"/>
        <w:tabs>
          <w:tab w:val="left" w:pos="360"/>
          <w:tab w:val="left" w:leader="dot" w:pos="10656"/>
        </w:tabs>
        <w:spacing w:line="360" w:lineRule="auto"/>
        <w:ind w:left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sym w:font="Wingdings" w:char="F0E0"/>
      </w:r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r w:rsidRPr="00A9797F">
        <w:rPr>
          <w:rFonts w:asciiTheme="majorHAnsi" w:hAnsiTheme="majorHAnsi" w:cstheme="minorHAnsi"/>
          <w:b/>
          <w:sz w:val="21"/>
          <w:szCs w:val="21"/>
        </w:rPr>
        <w:tab/>
      </w:r>
      <w:r w:rsidRPr="00A9797F">
        <w:rPr>
          <w:rFonts w:asciiTheme="majorHAnsi" w:hAnsiTheme="majorHAnsi" w:cstheme="minorHAnsi"/>
          <w:sz w:val="21"/>
          <w:szCs w:val="21"/>
        </w:rPr>
        <w:t>,.</w:t>
      </w:r>
      <w:r w:rsidRPr="00A9797F">
        <w:rPr>
          <w:rFonts w:asciiTheme="majorHAnsi" w:hAnsiTheme="majorHAnsi" w:cstheme="minorHAnsi"/>
          <w:sz w:val="21"/>
          <w:szCs w:val="21"/>
        </w:rPr>
        <w:tab/>
      </w:r>
    </w:p>
    <w:p w:rsidR="00BE6E14" w:rsidRPr="00A9797F" w:rsidRDefault="00BE6E14" w:rsidP="00BE6E14">
      <w:pPr>
        <w:pStyle w:val="ListParagraph"/>
        <w:numPr>
          <w:ilvl w:val="0"/>
          <w:numId w:val="26"/>
        </w:num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Pen/ 2,500đ</w:t>
      </w:r>
    </w:p>
    <w:p w:rsidR="00BE6E14" w:rsidRPr="00A9797F" w:rsidRDefault="00BE6E14" w:rsidP="00BE6E14">
      <w:pPr>
        <w:pStyle w:val="ListParagraph"/>
        <w:tabs>
          <w:tab w:val="left" w:pos="360"/>
          <w:tab w:val="left" w:leader="dot" w:pos="10656"/>
        </w:tabs>
        <w:spacing w:line="360" w:lineRule="auto"/>
        <w:ind w:left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sym w:font="Wingdings" w:char="F0E0"/>
      </w:r>
      <w:r>
        <w:rPr>
          <w:rFonts w:asciiTheme="majorHAnsi" w:hAnsiTheme="majorHAnsi" w:cstheme="minorHAnsi"/>
          <w:b/>
          <w:sz w:val="21"/>
          <w:szCs w:val="21"/>
        </w:rPr>
        <w:tab/>
      </w:r>
      <w:r w:rsidRPr="00A9797F">
        <w:rPr>
          <w:rFonts w:asciiTheme="majorHAnsi" w:hAnsiTheme="majorHAnsi" w:cstheme="minorHAnsi"/>
          <w:sz w:val="21"/>
          <w:szCs w:val="21"/>
        </w:rPr>
        <w:tab/>
      </w:r>
    </w:p>
    <w:p w:rsidR="00BE6E14" w:rsidRPr="00A9797F" w:rsidRDefault="00BE6E14" w:rsidP="00BE6E14">
      <w:pPr>
        <w:pStyle w:val="ListParagraph"/>
        <w:numPr>
          <w:ilvl w:val="0"/>
          <w:numId w:val="26"/>
        </w:num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Pink skirt/ 75,000đ</w:t>
      </w:r>
    </w:p>
    <w:p w:rsidR="00BE6E14" w:rsidRPr="00A9797F" w:rsidRDefault="00BE6E14" w:rsidP="00BE6E14">
      <w:pPr>
        <w:pStyle w:val="ListParagraph"/>
        <w:tabs>
          <w:tab w:val="left" w:pos="360"/>
          <w:tab w:val="left" w:leader="dot" w:pos="10656"/>
        </w:tabs>
        <w:spacing w:line="360" w:lineRule="auto"/>
        <w:ind w:left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sym w:font="Wingdings" w:char="F0E0"/>
      </w:r>
      <w:r w:rsidRPr="00A9797F">
        <w:rPr>
          <w:rFonts w:asciiTheme="majorHAnsi" w:hAnsiTheme="majorHAnsi" w:cstheme="minorHAnsi"/>
          <w:sz w:val="21"/>
          <w:szCs w:val="21"/>
        </w:rPr>
        <w:tab/>
      </w:r>
      <w:r w:rsidRPr="00A9797F">
        <w:rPr>
          <w:rFonts w:asciiTheme="majorHAnsi" w:hAnsiTheme="majorHAnsi" w:cstheme="minorHAnsi"/>
          <w:sz w:val="21"/>
          <w:szCs w:val="21"/>
        </w:rPr>
        <w:tab/>
      </w:r>
    </w:p>
    <w:p w:rsidR="00BE6E14" w:rsidRPr="00A9797F" w:rsidRDefault="00BE6E14" w:rsidP="00BE6E14">
      <w:pPr>
        <w:pStyle w:val="ListParagraph"/>
        <w:numPr>
          <w:ilvl w:val="0"/>
          <w:numId w:val="26"/>
        </w:num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Those jumpers/ 300,000đ</w:t>
      </w:r>
    </w:p>
    <w:p w:rsidR="00BE6E14" w:rsidRPr="00A9797F" w:rsidRDefault="00BE6E14" w:rsidP="00BE6E14">
      <w:pPr>
        <w:tabs>
          <w:tab w:val="left" w:pos="360"/>
          <w:tab w:val="left" w:leader="dot" w:pos="10656"/>
        </w:tabs>
        <w:spacing w:line="360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b/>
        </w:rPr>
        <w:sym w:font="Wingdings" w:char="F0E0"/>
      </w:r>
      <w:r w:rsidRPr="00A9797F">
        <w:rPr>
          <w:rFonts w:asciiTheme="majorHAnsi" w:hAnsiTheme="majorHAnsi" w:cstheme="minorHAnsi"/>
          <w:sz w:val="21"/>
          <w:szCs w:val="21"/>
        </w:rPr>
        <w:tab/>
      </w:r>
      <w:r w:rsidRPr="00A9797F">
        <w:rPr>
          <w:rFonts w:asciiTheme="majorHAnsi" w:hAnsiTheme="majorHAnsi" w:cstheme="minorHAnsi"/>
          <w:sz w:val="21"/>
          <w:szCs w:val="21"/>
        </w:rPr>
        <w:tab/>
      </w:r>
    </w:p>
    <w:p w:rsidR="00BE6E14" w:rsidRPr="00A9797F" w:rsidRDefault="00BE6E14" w:rsidP="00BE6E14">
      <w:pPr>
        <w:pStyle w:val="ListParagraph"/>
        <w:numPr>
          <w:ilvl w:val="0"/>
          <w:numId w:val="26"/>
        </w:num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Brown shoes/ 200,000đ</w:t>
      </w:r>
    </w:p>
    <w:p w:rsidR="00BE6E14" w:rsidRPr="00A9797F" w:rsidRDefault="00BE6E14" w:rsidP="00BE6E14">
      <w:pPr>
        <w:pStyle w:val="ListParagraph"/>
        <w:tabs>
          <w:tab w:val="left" w:pos="360"/>
          <w:tab w:val="left" w:leader="dot" w:pos="10656"/>
        </w:tabs>
        <w:spacing w:line="360" w:lineRule="auto"/>
        <w:ind w:left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sym w:font="Wingdings" w:char="F0E0"/>
      </w:r>
      <w:r>
        <w:rPr>
          <w:rFonts w:asciiTheme="majorHAnsi" w:hAnsiTheme="majorHAnsi" w:cstheme="minorHAnsi"/>
          <w:b/>
          <w:sz w:val="21"/>
          <w:szCs w:val="21"/>
        </w:rPr>
        <w:tab/>
      </w:r>
      <w:r w:rsidRPr="00A9797F">
        <w:rPr>
          <w:rFonts w:asciiTheme="majorHAnsi" w:hAnsiTheme="majorHAnsi" w:cstheme="minorHAnsi"/>
          <w:sz w:val="21"/>
          <w:szCs w:val="21"/>
        </w:rPr>
        <w:tab/>
      </w:r>
    </w:p>
    <w:p w:rsidR="00BE6E14" w:rsidRDefault="00BE6E14" w:rsidP="00BE6E14">
      <w:pPr>
        <w:pStyle w:val="ListParagraph"/>
        <w:numPr>
          <w:ilvl w:val="0"/>
          <w:numId w:val="26"/>
        </w:num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Her sandals/ 115,000đ</w:t>
      </w:r>
    </w:p>
    <w:p w:rsidR="00BE6E14" w:rsidRPr="00A9797F" w:rsidRDefault="00BE6E14" w:rsidP="00BE6E14">
      <w:pPr>
        <w:tabs>
          <w:tab w:val="left" w:pos="360"/>
          <w:tab w:val="left" w:leader="dot" w:pos="10656"/>
        </w:tabs>
        <w:spacing w:line="360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b/>
        </w:rPr>
        <w:sym w:font="Wingdings" w:char="F0E0"/>
      </w:r>
      <w:r w:rsidRPr="00A9797F">
        <w:rPr>
          <w:rFonts w:asciiTheme="majorHAnsi" w:hAnsiTheme="majorHAnsi" w:cstheme="minorHAnsi"/>
          <w:sz w:val="21"/>
          <w:szCs w:val="21"/>
        </w:rPr>
        <w:tab/>
      </w:r>
      <w:r w:rsidRPr="00A9797F">
        <w:rPr>
          <w:rFonts w:asciiTheme="majorHAnsi" w:hAnsiTheme="majorHAnsi" w:cstheme="minorHAnsi"/>
          <w:sz w:val="21"/>
          <w:szCs w:val="21"/>
        </w:rPr>
        <w:tab/>
      </w:r>
    </w:p>
    <w:p w:rsidR="00BE6E14" w:rsidRDefault="00BE6E14" w:rsidP="00BE6E14">
      <w:pPr>
        <w:pStyle w:val="ListParagraph"/>
        <w:numPr>
          <w:ilvl w:val="0"/>
          <w:numId w:val="26"/>
        </w:num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This T-shirt/ 63,000đ</w:t>
      </w:r>
    </w:p>
    <w:p w:rsidR="00BE6E14" w:rsidRPr="00A9797F" w:rsidRDefault="00BE6E14" w:rsidP="00BE6E14">
      <w:pPr>
        <w:tabs>
          <w:tab w:val="left" w:pos="360"/>
          <w:tab w:val="left" w:leader="dot" w:pos="10656"/>
        </w:tabs>
        <w:spacing w:line="360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b/>
        </w:rPr>
        <w:sym w:font="Wingdings" w:char="F0E0"/>
      </w:r>
      <w:r w:rsidRPr="00A9797F">
        <w:rPr>
          <w:rFonts w:asciiTheme="majorHAnsi" w:hAnsiTheme="majorHAnsi" w:cstheme="minorHAnsi"/>
          <w:sz w:val="21"/>
          <w:szCs w:val="21"/>
        </w:rPr>
        <w:tab/>
      </w:r>
      <w:r w:rsidRPr="00A9797F">
        <w:rPr>
          <w:rFonts w:asciiTheme="majorHAnsi" w:hAnsiTheme="majorHAnsi" w:cstheme="minorHAnsi"/>
          <w:sz w:val="21"/>
          <w:szCs w:val="21"/>
        </w:rPr>
        <w:tab/>
      </w:r>
    </w:p>
    <w:p w:rsidR="00BE6E14" w:rsidRDefault="00BE6E14" w:rsidP="00BE6E14">
      <w:pPr>
        <w:pStyle w:val="ListParagraph"/>
        <w:numPr>
          <w:ilvl w:val="0"/>
          <w:numId w:val="26"/>
        </w:num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Jeans/ 210,000đ</w:t>
      </w:r>
    </w:p>
    <w:p w:rsidR="00BE6E14" w:rsidRPr="00A9797F" w:rsidRDefault="00BE6E14" w:rsidP="00BE6E14">
      <w:pPr>
        <w:tabs>
          <w:tab w:val="left" w:pos="360"/>
          <w:tab w:val="left" w:leader="dot" w:pos="10656"/>
        </w:tabs>
        <w:spacing w:line="360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b/>
        </w:rPr>
        <w:sym w:font="Wingdings" w:char="F0E0"/>
      </w:r>
      <w:r w:rsidRPr="00A9797F">
        <w:rPr>
          <w:rFonts w:asciiTheme="majorHAnsi" w:hAnsiTheme="majorHAnsi" w:cstheme="minorHAnsi"/>
          <w:sz w:val="21"/>
          <w:szCs w:val="21"/>
        </w:rPr>
        <w:tab/>
      </w:r>
      <w:r w:rsidRPr="00A9797F">
        <w:rPr>
          <w:rFonts w:asciiTheme="majorHAnsi" w:hAnsiTheme="majorHAnsi" w:cstheme="minorHAnsi"/>
          <w:sz w:val="21"/>
          <w:szCs w:val="21"/>
        </w:rPr>
        <w:tab/>
      </w:r>
    </w:p>
    <w:p w:rsidR="00BE6E14" w:rsidRPr="00A9797F" w:rsidRDefault="00BE6E14" w:rsidP="00BE6E14">
      <w:pPr>
        <w:pStyle w:val="ListParagraph"/>
        <w:numPr>
          <w:ilvl w:val="0"/>
          <w:numId w:val="26"/>
        </w:num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Scarf/ 48,000đ</w:t>
      </w:r>
    </w:p>
    <w:p w:rsidR="00BE6E14" w:rsidRPr="00A9797F" w:rsidRDefault="00BE6E14" w:rsidP="00BE6E14">
      <w:pPr>
        <w:tabs>
          <w:tab w:val="left" w:pos="360"/>
          <w:tab w:val="left" w:leader="dot" w:pos="10656"/>
        </w:tabs>
        <w:spacing w:line="360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b/>
        </w:rPr>
        <w:lastRenderedPageBreak/>
        <w:sym w:font="Wingdings" w:char="F0E0"/>
      </w:r>
      <w:r w:rsidRPr="00A9797F">
        <w:rPr>
          <w:rFonts w:asciiTheme="majorHAnsi" w:hAnsiTheme="majorHAnsi" w:cstheme="minorHAnsi"/>
          <w:sz w:val="21"/>
          <w:szCs w:val="21"/>
        </w:rPr>
        <w:tab/>
      </w:r>
      <w:r w:rsidRPr="00A9797F">
        <w:rPr>
          <w:rFonts w:asciiTheme="majorHAnsi" w:hAnsiTheme="majorHAnsi" w:cstheme="minorHAnsi"/>
          <w:sz w:val="21"/>
          <w:szCs w:val="21"/>
        </w:rPr>
        <w:tab/>
      </w:r>
    </w:p>
    <w:p w:rsidR="00BE6E14" w:rsidRPr="00A9797F" w:rsidRDefault="00BE6E14" w:rsidP="00BE6E14">
      <w:pPr>
        <w:pStyle w:val="ListParagraph"/>
        <w:numPr>
          <w:ilvl w:val="0"/>
          <w:numId w:val="26"/>
        </w:num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Small blouse/ 34,000đ</w:t>
      </w:r>
    </w:p>
    <w:p w:rsidR="00464B99" w:rsidRPr="00BE6E14" w:rsidRDefault="00BE6E14" w:rsidP="00BE6E14">
      <w:r w:rsidRPr="00A9797F">
        <w:rPr>
          <w:b/>
        </w:rPr>
        <w:sym w:font="Wingdings" w:char="F0E0"/>
      </w:r>
      <w:r w:rsidRPr="00A9797F">
        <w:rPr>
          <w:rFonts w:asciiTheme="majorHAnsi" w:hAnsiTheme="majorHAnsi" w:cstheme="minorHAnsi"/>
          <w:sz w:val="21"/>
          <w:szCs w:val="21"/>
        </w:rPr>
        <w:tab/>
      </w:r>
      <w:r w:rsidRPr="00A9797F">
        <w:rPr>
          <w:rFonts w:asciiTheme="majorHAnsi" w:hAnsiTheme="majorHAnsi" w:cstheme="minorHAnsi"/>
          <w:sz w:val="21"/>
          <w:szCs w:val="21"/>
        </w:rPr>
        <w:tab/>
      </w:r>
    </w:p>
    <w:sectPr w:rsidR="00464B99" w:rsidRPr="00BE6E14" w:rsidSect="00B26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AC" w:rsidRDefault="004303AC" w:rsidP="009422B6">
      <w:pPr>
        <w:spacing w:line="240" w:lineRule="auto"/>
      </w:pPr>
      <w:r>
        <w:separator/>
      </w:r>
    </w:p>
  </w:endnote>
  <w:endnote w:type="continuationSeparator" w:id="0">
    <w:p w:rsidR="004303AC" w:rsidRDefault="004303AC" w:rsidP="00942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BF4" w:rsidRDefault="00B43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9422B6" w:rsidP="009422B6">
    <w:pPr>
      <w:pStyle w:val="Footer"/>
      <w:jc w:val="center"/>
      <w:rPr>
        <w:b/>
        <w:color w:val="1F497D" w:themeColor="text2"/>
        <w:sz w:val="28"/>
        <w:lang w:val="nl-NL"/>
      </w:rPr>
    </w:pPr>
    <w:r w:rsidRPr="00446C85">
      <w:rPr>
        <w:b/>
        <w:color w:val="1F497D" w:themeColor="text2"/>
        <w:sz w:val="28"/>
        <w:lang w:val="nl-NL"/>
      </w:rPr>
      <w:t xml:space="preserve">Fanpage : </w:t>
    </w:r>
    <w:hyperlink r:id="rId1" w:history="1">
      <w:r w:rsidRPr="00446C85">
        <w:rPr>
          <w:rStyle w:val="Hyperlink"/>
          <w:b/>
          <w:color w:val="1F497D" w:themeColor="text2"/>
          <w:sz w:val="28"/>
          <w:lang w:val="nl-NL"/>
        </w:rPr>
        <w:t>https://www.facebook.com/luyenthiamax</w:t>
      </w:r>
    </w:hyperlink>
  </w:p>
  <w:p w:rsidR="009422B6" w:rsidRPr="009422B6" w:rsidRDefault="009422B6" w:rsidP="009422B6">
    <w:pPr>
      <w:pStyle w:val="Footer"/>
      <w:jc w:val="center"/>
      <w:rPr>
        <w:sz w:val="28"/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BF4" w:rsidRDefault="00B43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AC" w:rsidRDefault="004303AC" w:rsidP="009422B6">
      <w:pPr>
        <w:spacing w:line="240" w:lineRule="auto"/>
      </w:pPr>
      <w:r>
        <w:separator/>
      </w:r>
    </w:p>
  </w:footnote>
  <w:footnote w:type="continuationSeparator" w:id="0">
    <w:p w:rsidR="004303AC" w:rsidRDefault="004303AC" w:rsidP="00942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4303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8" o:spid="_x0000_s2050" type="#_x0000_t136" style="position:absolute;left:0;text-align:left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4303AC" w:rsidP="00446C85">
    <w:pPr>
      <w:pStyle w:val="Header"/>
      <w:pBdr>
        <w:bottom w:val="single" w:sz="4" w:space="1" w:color="auto"/>
      </w:pBdr>
      <w:jc w:val="center"/>
      <w:rPr>
        <w:b/>
        <w:color w:val="FF0000"/>
        <w:sz w:val="32"/>
        <w:szCs w:val="32"/>
      </w:rPr>
    </w:pPr>
    <w:r>
      <w:rPr>
        <w:noProof/>
        <w:color w:val="FF000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9" o:spid="_x0000_s2051" type="#_x0000_t136" style="position:absolute;left:0;text-align:left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proofErr w:type="spellStart"/>
    <w:r w:rsidR="009422B6" w:rsidRPr="00446C85">
      <w:rPr>
        <w:b/>
        <w:color w:val="FF0000"/>
        <w:sz w:val="32"/>
        <w:szCs w:val="32"/>
      </w:rPr>
      <w:t>Trung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tâm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Luyện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thi</w:t>
    </w:r>
    <w:proofErr w:type="spellEnd"/>
    <w:r w:rsidR="009422B6" w:rsidRPr="00446C85">
      <w:rPr>
        <w:b/>
        <w:color w:val="FF0000"/>
        <w:sz w:val="32"/>
        <w:szCs w:val="32"/>
      </w:rPr>
      <w:t xml:space="preserve"> Amax </w:t>
    </w:r>
    <w:r w:rsidR="00446C85" w:rsidRPr="00446C85">
      <w:rPr>
        <w:b/>
        <w:color w:val="FF0000"/>
        <w:sz w:val="32"/>
        <w:szCs w:val="32"/>
      </w:rPr>
      <w:t xml:space="preserve">– </w:t>
    </w:r>
    <w:proofErr w:type="spellStart"/>
    <w:r w:rsidR="00446C85" w:rsidRPr="00446C85">
      <w:rPr>
        <w:b/>
        <w:color w:val="FF0000"/>
        <w:sz w:val="32"/>
        <w:szCs w:val="32"/>
      </w:rPr>
      <w:t>Hà</w:t>
    </w:r>
    <w:proofErr w:type="spellEnd"/>
    <w:r w:rsidR="00446C85" w:rsidRPr="00446C85">
      <w:rPr>
        <w:b/>
        <w:color w:val="FF0000"/>
        <w:sz w:val="32"/>
        <w:szCs w:val="32"/>
      </w:rPr>
      <w:t xml:space="preserve"> </w:t>
    </w:r>
    <w:proofErr w:type="spellStart"/>
    <w:r w:rsidR="00446C85" w:rsidRPr="00446C85">
      <w:rPr>
        <w:b/>
        <w:color w:val="FF0000"/>
        <w:sz w:val="32"/>
        <w:szCs w:val="32"/>
      </w:rPr>
      <w:t>Đông</w:t>
    </w:r>
    <w:proofErr w:type="spellEnd"/>
    <w:r w:rsidR="00446C85" w:rsidRPr="00446C85">
      <w:rPr>
        <w:b/>
        <w:color w:val="FF0000"/>
        <w:sz w:val="32"/>
        <w:szCs w:val="32"/>
      </w:rPr>
      <w:t xml:space="preserve"> - </w:t>
    </w:r>
    <w:r w:rsidR="009422B6" w:rsidRPr="00446C85">
      <w:rPr>
        <w:b/>
        <w:color w:val="FF0000"/>
        <w:sz w:val="32"/>
        <w:szCs w:val="32"/>
      </w:rPr>
      <w:t>Hotline: 0902196677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4303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7" o:spid="_x0000_s2049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02D66884"/>
    <w:multiLevelType w:val="hybridMultilevel"/>
    <w:tmpl w:val="9D24F140"/>
    <w:lvl w:ilvl="0" w:tplc="7F82FCFA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050BB7"/>
    <w:multiLevelType w:val="hybridMultilevel"/>
    <w:tmpl w:val="5AD4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82F8F"/>
    <w:multiLevelType w:val="hybridMultilevel"/>
    <w:tmpl w:val="5FB65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C70E2"/>
    <w:multiLevelType w:val="hybridMultilevel"/>
    <w:tmpl w:val="5436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84938"/>
    <w:multiLevelType w:val="hybridMultilevel"/>
    <w:tmpl w:val="9E88454A"/>
    <w:lvl w:ilvl="0" w:tplc="B3C6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90801"/>
    <w:multiLevelType w:val="hybridMultilevel"/>
    <w:tmpl w:val="6F4E849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1A2540DF"/>
    <w:multiLevelType w:val="hybridMultilevel"/>
    <w:tmpl w:val="F18C41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1A4589F"/>
    <w:multiLevelType w:val="hybridMultilevel"/>
    <w:tmpl w:val="BBCE491A"/>
    <w:lvl w:ilvl="0" w:tplc="73C6D6CA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97462"/>
    <w:multiLevelType w:val="hybridMultilevel"/>
    <w:tmpl w:val="5EB85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D48EC"/>
    <w:multiLevelType w:val="hybridMultilevel"/>
    <w:tmpl w:val="8D5CA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0323C"/>
    <w:multiLevelType w:val="hybridMultilevel"/>
    <w:tmpl w:val="E8B62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60EAB"/>
    <w:multiLevelType w:val="multilevel"/>
    <w:tmpl w:val="174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C53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6C0CF7"/>
    <w:multiLevelType w:val="hybridMultilevel"/>
    <w:tmpl w:val="53E8831C"/>
    <w:lvl w:ilvl="0" w:tplc="39003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EF3DCF"/>
    <w:multiLevelType w:val="hybridMultilevel"/>
    <w:tmpl w:val="3BD4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E139A8"/>
    <w:multiLevelType w:val="hybridMultilevel"/>
    <w:tmpl w:val="2DD81868"/>
    <w:lvl w:ilvl="0" w:tplc="A9B0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A56D6"/>
    <w:multiLevelType w:val="hybridMultilevel"/>
    <w:tmpl w:val="2EB4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4453"/>
    <w:multiLevelType w:val="hybridMultilevel"/>
    <w:tmpl w:val="D408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2"/>
  </w:num>
  <w:num w:numId="5">
    <w:abstractNumId w:val="19"/>
  </w:num>
  <w:num w:numId="6">
    <w:abstractNumId w:val="20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23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4"/>
  </w:num>
  <w:num w:numId="24">
    <w:abstractNumId w:val="13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B6"/>
    <w:rsid w:val="00007F43"/>
    <w:rsid w:val="00010615"/>
    <w:rsid w:val="000F3F32"/>
    <w:rsid w:val="0014626E"/>
    <w:rsid w:val="00172F76"/>
    <w:rsid w:val="0024663E"/>
    <w:rsid w:val="00252262"/>
    <w:rsid w:val="002763E9"/>
    <w:rsid w:val="002846FA"/>
    <w:rsid w:val="002D4261"/>
    <w:rsid w:val="002F5A4D"/>
    <w:rsid w:val="003E3272"/>
    <w:rsid w:val="00417C70"/>
    <w:rsid w:val="004303AC"/>
    <w:rsid w:val="00446C85"/>
    <w:rsid w:val="00464B99"/>
    <w:rsid w:val="004724CB"/>
    <w:rsid w:val="004A6B99"/>
    <w:rsid w:val="004F7E56"/>
    <w:rsid w:val="005313D7"/>
    <w:rsid w:val="005C0AB6"/>
    <w:rsid w:val="006575F3"/>
    <w:rsid w:val="0076749A"/>
    <w:rsid w:val="008007D5"/>
    <w:rsid w:val="009422B6"/>
    <w:rsid w:val="00A67A24"/>
    <w:rsid w:val="00A908D8"/>
    <w:rsid w:val="00B26481"/>
    <w:rsid w:val="00B43BF4"/>
    <w:rsid w:val="00BE6E14"/>
    <w:rsid w:val="00C07CC2"/>
    <w:rsid w:val="00C45C4E"/>
    <w:rsid w:val="00D01574"/>
    <w:rsid w:val="00E96962"/>
    <w:rsid w:val="00F37624"/>
    <w:rsid w:val="00F42D08"/>
    <w:rsid w:val="00F71A44"/>
    <w:rsid w:val="00FB3FBD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540D38E-327D-428E-A953-55BF99E3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B6"/>
    <w:pPr>
      <w:spacing w:line="276" w:lineRule="auto"/>
      <w:ind w:left="360" w:hanging="36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C4E"/>
    <w:pPr>
      <w:keepNext/>
      <w:keepLines/>
      <w:spacing w:before="480" w:after="60"/>
      <w:ind w:left="0" w:firstLine="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9422B6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9422B6"/>
    <w:pPr>
      <w:spacing w:line="240" w:lineRule="auto"/>
      <w:ind w:left="72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B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422B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2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22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1A44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Emphasis">
    <w:name w:val="Emphasis"/>
    <w:uiPriority w:val="20"/>
    <w:qFormat/>
    <w:rsid w:val="00F71A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5C4E"/>
    <w:rPr>
      <w:rFonts w:ascii="Cambria" w:eastAsia="Times New Roman" w:hAnsi="Cambria" w:cs="Times New Roman"/>
      <w:b/>
      <w:bCs/>
      <w:color w:val="365F91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45C4E"/>
    <w:pPr>
      <w:spacing w:before="60" w:after="200"/>
      <w:ind w:left="0" w:firstLine="0"/>
    </w:pPr>
    <w:rPr>
      <w:rFonts w:eastAsia="Arial Unicode MS" w:cs="Arial Unicode MS"/>
      <w:b/>
      <w:bCs/>
      <w:color w:val="4F81BD"/>
      <w:sz w:val="18"/>
      <w:szCs w:val="18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5C4E"/>
    <w:pPr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45C4E"/>
    <w:pPr>
      <w:tabs>
        <w:tab w:val="left" w:pos="1440"/>
        <w:tab w:val="right" w:leader="dot" w:pos="9348"/>
      </w:tabs>
      <w:spacing w:before="60" w:after="100"/>
      <w:ind w:left="0" w:firstLine="0"/>
    </w:pPr>
    <w:rPr>
      <w:rFonts w:eastAsia="Arial Unicode MS" w:cs="Arial Unicode MS"/>
      <w:lang w:bidi="en-US"/>
    </w:rPr>
  </w:style>
  <w:style w:type="paragraph" w:styleId="NoSpacing">
    <w:name w:val="No Spacing"/>
    <w:link w:val="NoSpacingChar"/>
    <w:uiPriority w:val="1"/>
    <w:qFormat/>
    <w:rsid w:val="00C45C4E"/>
    <w:pPr>
      <w:spacing w:line="240" w:lineRule="auto"/>
      <w:ind w:left="0" w:firstLine="0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5C4E"/>
    <w:rPr>
      <w:rFonts w:ascii="Calibri" w:eastAsia="Times New Roman" w:hAnsi="Calibri" w:cs="Times New Roman"/>
      <w:sz w:val="22"/>
      <w:szCs w:val="22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45C4E"/>
  </w:style>
  <w:style w:type="paragraph" w:styleId="BodyText2">
    <w:name w:val="Body Text 2"/>
    <w:basedOn w:val="Normal"/>
    <w:link w:val="BodyText2Char"/>
    <w:rsid w:val="004724CB"/>
    <w:pPr>
      <w:spacing w:line="240" w:lineRule="auto"/>
      <w:ind w:left="0" w:firstLine="0"/>
      <w:jc w:val="both"/>
    </w:pPr>
  </w:style>
  <w:style w:type="character" w:customStyle="1" w:styleId="BodyText2Char">
    <w:name w:val="Body Text 2 Char"/>
    <w:basedOn w:val="DefaultParagraphFont"/>
    <w:link w:val="BodyText2"/>
    <w:rsid w:val="004724C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4724CB"/>
    <w:pPr>
      <w:tabs>
        <w:tab w:val="left" w:pos="1152"/>
      </w:tabs>
      <w:spacing w:before="120" w:after="120" w:line="312" w:lineRule="auto"/>
      <w:ind w:left="0" w:firstLine="0"/>
    </w:pPr>
    <w:rPr>
      <w:rFonts w:ascii="Arial" w:eastAsia="Times New Roman" w:hAnsi="Arial" w:cs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9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969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3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2CB0-67D5-4936-9A1B-FFCC5D1D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Nguyễn Cẩm Anh</cp:lastModifiedBy>
  <cp:revision>2</cp:revision>
  <cp:lastPrinted>2019-09-26T09:58:00Z</cp:lastPrinted>
  <dcterms:created xsi:type="dcterms:W3CDTF">2019-11-30T12:24:00Z</dcterms:created>
  <dcterms:modified xsi:type="dcterms:W3CDTF">2019-11-30T12:24:00Z</dcterms:modified>
</cp:coreProperties>
</file>