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07" w:rsidRPr="00A9797F" w:rsidRDefault="008C1207" w:rsidP="008C1207">
      <w:p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b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t>Ex 3: Read and match: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759"/>
        <w:gridCol w:w="1381"/>
      </w:tblGrid>
      <w:tr w:rsidR="008C1207" w:rsidRPr="00A9797F" w:rsidTr="0017206C">
        <w:tc>
          <w:tcPr>
            <w:tcW w:w="4698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What colour is the skirt?</w:t>
            </w:r>
          </w:p>
        </w:tc>
        <w:tc>
          <w:tcPr>
            <w:tcW w:w="4860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It’s one hundred thousand dong.</w:t>
            </w:r>
          </w:p>
        </w:tc>
        <w:tc>
          <w:tcPr>
            <w:tcW w:w="141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8C1207" w:rsidRPr="00A9797F" w:rsidTr="0017206C">
        <w:tc>
          <w:tcPr>
            <w:tcW w:w="4698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Where does your dad work?</w:t>
            </w:r>
          </w:p>
        </w:tc>
        <w:tc>
          <w:tcPr>
            <w:tcW w:w="4860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Sorry, I can’t.</w:t>
            </w:r>
          </w:p>
        </w:tc>
        <w:tc>
          <w:tcPr>
            <w:tcW w:w="141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8C1207" w:rsidRPr="00A9797F" w:rsidTr="0017206C">
        <w:tc>
          <w:tcPr>
            <w:tcW w:w="4698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How much are these socks?</w:t>
            </w:r>
          </w:p>
        </w:tc>
        <w:tc>
          <w:tcPr>
            <w:tcW w:w="4860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Yes, very much.</w:t>
            </w:r>
          </w:p>
        </w:tc>
        <w:tc>
          <w:tcPr>
            <w:tcW w:w="141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8C1207" w:rsidRPr="00A9797F" w:rsidTr="0017206C">
        <w:tc>
          <w:tcPr>
            <w:tcW w:w="4698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Why do you want to go to the supermarket?</w:t>
            </w:r>
          </w:p>
        </w:tc>
        <w:tc>
          <w:tcPr>
            <w:tcW w:w="4860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I’m going to the bookshop.</w:t>
            </w:r>
          </w:p>
        </w:tc>
        <w:tc>
          <w:tcPr>
            <w:tcW w:w="141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8C1207" w:rsidRPr="00A9797F" w:rsidTr="0017206C">
        <w:tc>
          <w:tcPr>
            <w:tcW w:w="4698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What colour are the jeans?</w:t>
            </w:r>
          </w:p>
        </w:tc>
        <w:tc>
          <w:tcPr>
            <w:tcW w:w="4860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Thank you.</w:t>
            </w:r>
          </w:p>
        </w:tc>
        <w:tc>
          <w:tcPr>
            <w:tcW w:w="141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8C1207" w:rsidRPr="00A9797F" w:rsidTr="0017206C">
        <w:tc>
          <w:tcPr>
            <w:tcW w:w="4698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What do you do, Mary?</w:t>
            </w:r>
          </w:p>
        </w:tc>
        <w:tc>
          <w:tcPr>
            <w:tcW w:w="4860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She’s a cook.</w:t>
            </w:r>
          </w:p>
        </w:tc>
        <w:tc>
          <w:tcPr>
            <w:tcW w:w="141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8C1207" w:rsidRPr="00A9797F" w:rsidTr="0017206C">
        <w:tc>
          <w:tcPr>
            <w:tcW w:w="4698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What do they want to drink?</w:t>
            </w:r>
          </w:p>
        </w:tc>
        <w:tc>
          <w:tcPr>
            <w:tcW w:w="4860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It’s pink.</w:t>
            </w:r>
          </w:p>
        </w:tc>
        <w:tc>
          <w:tcPr>
            <w:tcW w:w="141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8C1207" w:rsidRPr="00A9797F" w:rsidTr="0017206C">
        <w:tc>
          <w:tcPr>
            <w:tcW w:w="4698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How much is your cap?</w:t>
            </w:r>
          </w:p>
        </w:tc>
        <w:tc>
          <w:tcPr>
            <w:tcW w:w="4860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They’re blue.</w:t>
            </w:r>
          </w:p>
        </w:tc>
        <w:tc>
          <w:tcPr>
            <w:tcW w:w="141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8C1207" w:rsidRPr="00A9797F" w:rsidTr="0017206C">
        <w:tc>
          <w:tcPr>
            <w:tcW w:w="4698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Why do you want to go to gym?</w:t>
            </w:r>
          </w:p>
        </w:tc>
        <w:tc>
          <w:tcPr>
            <w:tcW w:w="4860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Because I want to buy something to eat.</w:t>
            </w:r>
          </w:p>
        </w:tc>
        <w:tc>
          <w:tcPr>
            <w:tcW w:w="141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8C1207" w:rsidRPr="00A9797F" w:rsidTr="0017206C">
        <w:tc>
          <w:tcPr>
            <w:tcW w:w="4698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Excuse me. Can I have a look at that cap?</w:t>
            </w:r>
          </w:p>
        </w:tc>
        <w:tc>
          <w:tcPr>
            <w:tcW w:w="4860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They would like some apple juice.</w:t>
            </w:r>
          </w:p>
        </w:tc>
        <w:tc>
          <w:tcPr>
            <w:tcW w:w="141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8C1207" w:rsidRPr="00A9797F" w:rsidTr="0017206C">
        <w:tc>
          <w:tcPr>
            <w:tcW w:w="4698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Do you like this T-shirt?</w:t>
            </w:r>
          </w:p>
        </w:tc>
        <w:tc>
          <w:tcPr>
            <w:tcW w:w="4860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Because I want to play basketball.</w:t>
            </w:r>
          </w:p>
        </w:tc>
        <w:tc>
          <w:tcPr>
            <w:tcW w:w="141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8C1207" w:rsidRPr="00A9797F" w:rsidTr="0017206C">
        <w:tc>
          <w:tcPr>
            <w:tcW w:w="4698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Oh, your T-shirt is very nice!</w:t>
            </w:r>
          </w:p>
        </w:tc>
        <w:tc>
          <w:tcPr>
            <w:tcW w:w="4860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Sure. Here you are.</w:t>
            </w:r>
          </w:p>
        </w:tc>
        <w:tc>
          <w:tcPr>
            <w:tcW w:w="141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8C1207" w:rsidRPr="00A9797F" w:rsidTr="0017206C">
        <w:tc>
          <w:tcPr>
            <w:tcW w:w="4698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What does your mother do?</w:t>
            </w:r>
          </w:p>
        </w:tc>
        <w:tc>
          <w:tcPr>
            <w:tcW w:w="4860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He works in a school.</w:t>
            </w:r>
          </w:p>
        </w:tc>
        <w:tc>
          <w:tcPr>
            <w:tcW w:w="141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8C1207" w:rsidRPr="00A9797F" w:rsidTr="0017206C">
        <w:tc>
          <w:tcPr>
            <w:tcW w:w="4698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Where are you going, Phong?</w:t>
            </w:r>
          </w:p>
        </w:tc>
        <w:tc>
          <w:tcPr>
            <w:tcW w:w="4860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They’re twenty thousand dong.</w:t>
            </w:r>
          </w:p>
        </w:tc>
        <w:tc>
          <w:tcPr>
            <w:tcW w:w="141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8C1207" w:rsidRPr="00A9797F" w:rsidTr="0017206C">
        <w:tc>
          <w:tcPr>
            <w:tcW w:w="4698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7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Let’s go to the zoo, Linda.</w:t>
            </w:r>
          </w:p>
        </w:tc>
        <w:tc>
          <w:tcPr>
            <w:tcW w:w="4860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I’m a student.</w:t>
            </w:r>
          </w:p>
        </w:tc>
        <w:tc>
          <w:tcPr>
            <w:tcW w:w="141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</w:tbl>
    <w:p w:rsidR="008C1207" w:rsidRPr="00A9797F" w:rsidRDefault="008C1207" w:rsidP="008C1207">
      <w:p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b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t>Ex 4: Chọn đáp án đúng cho mỗi câu sau: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I want to buy some food, so I’d like to go to the ................. . (school/ police station/ food stall/ office)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My uncle drives a bus. He is a ................. . (farmer/ teacher/ uncle/ driver)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On hot days I wear ................. . (T-shirt/ jacket/ coat/ scarf)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My father ................. at 5 p.m. (has breakfast/ go home/ goes home/ have dinner)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 xml:space="preserve"> ................. is fun for many children. (Children’s Day/ Teachers’ Day/ Women’s Day/ Winter)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She is thirsty. She wants something to ................. . (eat/ drink/ cook/ draw)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Teachers’ Day is on ................. . (December 25</w:t>
      </w:r>
      <w:r w:rsidRPr="00A9797F">
        <w:rPr>
          <w:rFonts w:asciiTheme="majorHAnsi" w:hAnsiTheme="majorHAnsi" w:cstheme="minorHAnsi"/>
          <w:sz w:val="21"/>
          <w:szCs w:val="21"/>
          <w:vertAlign w:val="superscript"/>
        </w:rPr>
        <w:t>th</w:t>
      </w:r>
      <w:r w:rsidRPr="00A9797F">
        <w:rPr>
          <w:rFonts w:asciiTheme="majorHAnsi" w:hAnsiTheme="majorHAnsi" w:cstheme="minorHAnsi"/>
          <w:sz w:val="21"/>
          <w:szCs w:val="21"/>
        </w:rPr>
        <w:t>/ November 20</w:t>
      </w:r>
      <w:r w:rsidRPr="00A9797F">
        <w:rPr>
          <w:rFonts w:asciiTheme="majorHAnsi" w:hAnsiTheme="majorHAnsi" w:cstheme="minorHAnsi"/>
          <w:sz w:val="21"/>
          <w:szCs w:val="21"/>
          <w:vertAlign w:val="superscript"/>
        </w:rPr>
        <w:t>th</w:t>
      </w:r>
      <w:r w:rsidRPr="00A9797F">
        <w:rPr>
          <w:rFonts w:asciiTheme="majorHAnsi" w:hAnsiTheme="majorHAnsi" w:cstheme="minorHAnsi"/>
          <w:sz w:val="21"/>
          <w:szCs w:val="21"/>
        </w:rPr>
        <w:t xml:space="preserve"> / March 12</w:t>
      </w:r>
      <w:r w:rsidRPr="00A9797F">
        <w:rPr>
          <w:rFonts w:asciiTheme="majorHAnsi" w:hAnsiTheme="majorHAnsi" w:cstheme="minorHAnsi"/>
          <w:sz w:val="21"/>
          <w:szCs w:val="21"/>
          <w:vertAlign w:val="superscript"/>
        </w:rPr>
        <w:t>th</w:t>
      </w:r>
      <w:r w:rsidRPr="00A9797F">
        <w:rPr>
          <w:rFonts w:asciiTheme="majorHAnsi" w:hAnsiTheme="majorHAnsi" w:cstheme="minorHAnsi"/>
          <w:sz w:val="21"/>
          <w:szCs w:val="21"/>
        </w:rPr>
        <w:t>/ April 30</w:t>
      </w:r>
      <w:r w:rsidRPr="00A9797F">
        <w:rPr>
          <w:rFonts w:asciiTheme="majorHAnsi" w:hAnsiTheme="majorHAnsi" w:cstheme="minorHAnsi"/>
          <w:sz w:val="21"/>
          <w:szCs w:val="21"/>
          <w:vertAlign w:val="superscript"/>
        </w:rPr>
        <w:t>th</w:t>
      </w:r>
      <w:r w:rsidRPr="00A9797F">
        <w:rPr>
          <w:rFonts w:asciiTheme="majorHAnsi" w:hAnsiTheme="majorHAnsi" w:cstheme="minorHAnsi"/>
          <w:sz w:val="21"/>
          <w:szCs w:val="21"/>
        </w:rPr>
        <w:t>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My brother is short and ................. . (fat/ tall/ long/ like)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My favourite foods are ................. . (milk/ water/ beef/ juice)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My mother gets up ................. to cook breakfast. (late/ early/ home/ school)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They watch firework display on ................. . (Sunday/ Tet/ Women’s Day/ Holiday)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She wears new ................. at Tet. (books/ pens/ flowers/ clothes)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Lan’s cleaning the ................. now. (ruler/ tree/ floor/ banh chung)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How much ................. your shoes? (is/ are/ am/ was)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The ................. is on my feet. (sandals/ scarf/ blouse/ T-shirt)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My brother likes................. bread and drinking milk for breakfast. (wearing/ eating/ eats/ wears)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The white blouse................. thirty-seven thousand dong. (am/ was/ is/ were)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What................. is the jacket? – it’s blue. (time/ much/ colour/ food)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How................. are the sandals? (many/ much/ old/ time)</w:t>
      </w:r>
    </w:p>
    <w:p w:rsidR="008C1207" w:rsidRPr="00A9797F" w:rsidRDefault="008C1207" w:rsidP="008C1207">
      <w:pPr>
        <w:pStyle w:val="ListParagraph"/>
        <w:numPr>
          <w:ilvl w:val="0"/>
          <w:numId w:val="29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................. caps are ninty thousand dong. (this/ that/ those/ they)</w:t>
      </w:r>
    </w:p>
    <w:p w:rsidR="008C1207" w:rsidRPr="00A9797F" w:rsidRDefault="008C1207" w:rsidP="008C1207">
      <w:p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b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t>Ex 5: Đọc và trả lời câu hỏi:</w:t>
      </w:r>
    </w:p>
    <w:p w:rsidR="008C1207" w:rsidRPr="00A9797F" w:rsidRDefault="008C1207" w:rsidP="008C1207">
      <w:p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My name is Mai. I am a primary pupil. On hot days at school, I wear a blouse, a short skirt, a red scarf and a pair of sandals. On cold days I wear a jacket over a jumper, a long skirt, a red scarf and a pair of socks and shoes. At home, I wear different things. On hot days, I wear a blouse, a pair of shorts and a pair of slippers. On cold days. I wear a jumper, a pair of trousers and a pair of socks and shoes.</w:t>
      </w:r>
    </w:p>
    <w:p w:rsidR="008C1207" w:rsidRPr="00A9797F" w:rsidRDefault="008C1207" w:rsidP="008C1207">
      <w:pPr>
        <w:pStyle w:val="ListParagraph"/>
        <w:numPr>
          <w:ilvl w:val="0"/>
          <w:numId w:val="30"/>
        </w:num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lastRenderedPageBreak/>
        <w:t>What does Mai do?</w:t>
      </w:r>
    </w:p>
    <w:p w:rsidR="008C1207" w:rsidRPr="00A9797F" w:rsidRDefault="008C1207" w:rsidP="008C1207">
      <w:pPr>
        <w:pStyle w:val="ListParagraph"/>
        <w:tabs>
          <w:tab w:val="left" w:pos="360"/>
          <w:tab w:val="left" w:leader="dot" w:pos="10656"/>
        </w:tabs>
        <w:spacing w:line="360" w:lineRule="auto"/>
        <w:ind w:left="0"/>
        <w:jc w:val="both"/>
        <w:rPr>
          <w:rFonts w:asciiTheme="majorHAnsi" w:hAnsiTheme="majorHAnsi" w:cstheme="minorHAnsi"/>
          <w:b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sym w:font="Wingdings" w:char="F0E0"/>
      </w:r>
      <w:r>
        <w:rPr>
          <w:rFonts w:asciiTheme="majorHAnsi" w:hAnsiTheme="majorHAnsi" w:cstheme="minorHAnsi"/>
          <w:b/>
          <w:sz w:val="21"/>
          <w:szCs w:val="21"/>
        </w:rPr>
        <w:tab/>
      </w:r>
      <w:r w:rsidRPr="00A9797F">
        <w:rPr>
          <w:rFonts w:asciiTheme="majorHAnsi" w:hAnsiTheme="majorHAnsi" w:cstheme="minorHAnsi"/>
          <w:b/>
          <w:sz w:val="21"/>
          <w:szCs w:val="21"/>
        </w:rPr>
        <w:tab/>
      </w:r>
    </w:p>
    <w:p w:rsidR="008C1207" w:rsidRPr="00A9797F" w:rsidRDefault="008C1207" w:rsidP="008C1207">
      <w:pPr>
        <w:pStyle w:val="ListParagraph"/>
        <w:numPr>
          <w:ilvl w:val="0"/>
          <w:numId w:val="30"/>
        </w:num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What does she wear on hot days at school?</w:t>
      </w:r>
    </w:p>
    <w:p w:rsidR="008C1207" w:rsidRPr="00A9797F" w:rsidRDefault="008C1207" w:rsidP="008C1207">
      <w:pPr>
        <w:pStyle w:val="ListParagraph"/>
        <w:tabs>
          <w:tab w:val="left" w:pos="360"/>
          <w:tab w:val="left" w:leader="dot" w:pos="10656"/>
        </w:tabs>
        <w:spacing w:line="360" w:lineRule="auto"/>
        <w:ind w:left="0"/>
        <w:jc w:val="both"/>
        <w:rPr>
          <w:rFonts w:asciiTheme="majorHAnsi" w:hAnsiTheme="majorHAnsi" w:cstheme="minorHAnsi"/>
          <w:b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sym w:font="Wingdings" w:char="F0E0"/>
      </w:r>
      <w:r>
        <w:rPr>
          <w:rFonts w:asciiTheme="majorHAnsi" w:hAnsiTheme="majorHAnsi" w:cstheme="minorHAnsi"/>
          <w:b/>
          <w:sz w:val="21"/>
          <w:szCs w:val="21"/>
        </w:rPr>
        <w:t xml:space="preserve"> </w:t>
      </w:r>
      <w:r>
        <w:rPr>
          <w:rFonts w:asciiTheme="majorHAnsi" w:hAnsiTheme="majorHAnsi" w:cstheme="minorHAnsi"/>
          <w:b/>
          <w:sz w:val="21"/>
          <w:szCs w:val="21"/>
        </w:rPr>
        <w:tab/>
      </w:r>
      <w:r>
        <w:rPr>
          <w:rFonts w:asciiTheme="majorHAnsi" w:hAnsiTheme="majorHAnsi" w:cstheme="minorHAnsi"/>
          <w:b/>
          <w:sz w:val="21"/>
          <w:szCs w:val="21"/>
        </w:rPr>
        <w:tab/>
      </w:r>
    </w:p>
    <w:p w:rsidR="008C1207" w:rsidRPr="00A9797F" w:rsidRDefault="008C1207" w:rsidP="008C1207">
      <w:pPr>
        <w:pStyle w:val="ListParagraph"/>
        <w:numPr>
          <w:ilvl w:val="0"/>
          <w:numId w:val="30"/>
        </w:num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What does she wear on hot days at home?</w:t>
      </w:r>
    </w:p>
    <w:p w:rsidR="008C1207" w:rsidRPr="00A9797F" w:rsidRDefault="008C1207" w:rsidP="008C1207">
      <w:pPr>
        <w:pStyle w:val="ListParagraph"/>
        <w:tabs>
          <w:tab w:val="left" w:pos="360"/>
          <w:tab w:val="left" w:leader="dot" w:pos="10656"/>
        </w:tabs>
        <w:spacing w:line="360" w:lineRule="auto"/>
        <w:ind w:left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sym w:font="Wingdings" w:char="F0E0"/>
      </w:r>
      <w:r>
        <w:rPr>
          <w:rFonts w:asciiTheme="majorHAnsi" w:hAnsiTheme="majorHAnsi" w:cstheme="minorHAnsi"/>
          <w:b/>
          <w:sz w:val="21"/>
          <w:szCs w:val="21"/>
        </w:rPr>
        <w:tab/>
      </w:r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r w:rsidRPr="00A9797F">
        <w:rPr>
          <w:rFonts w:asciiTheme="majorHAnsi" w:hAnsiTheme="majorHAnsi" w:cstheme="minorHAnsi"/>
          <w:sz w:val="21"/>
          <w:szCs w:val="21"/>
        </w:rPr>
        <w:tab/>
      </w:r>
    </w:p>
    <w:p w:rsidR="008C1207" w:rsidRPr="00A9797F" w:rsidRDefault="008C1207" w:rsidP="008C1207">
      <w:pPr>
        <w:pStyle w:val="ListParagraph"/>
        <w:numPr>
          <w:ilvl w:val="0"/>
          <w:numId w:val="30"/>
        </w:num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Does she wear short on cold days at home?</w:t>
      </w:r>
    </w:p>
    <w:p w:rsidR="008C1207" w:rsidRPr="00A9797F" w:rsidRDefault="008C1207" w:rsidP="008C1207">
      <w:pPr>
        <w:pStyle w:val="ListParagraph"/>
        <w:tabs>
          <w:tab w:val="left" w:pos="360"/>
          <w:tab w:val="left" w:leader="dot" w:pos="10656"/>
        </w:tabs>
        <w:spacing w:line="360" w:lineRule="auto"/>
        <w:ind w:left="0"/>
        <w:jc w:val="both"/>
        <w:rPr>
          <w:rFonts w:asciiTheme="majorHAnsi" w:hAnsiTheme="majorHAnsi" w:cstheme="minorHAnsi"/>
          <w:b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sym w:font="Wingdings" w:char="F0E0"/>
      </w:r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r>
        <w:rPr>
          <w:rFonts w:asciiTheme="majorHAnsi" w:hAnsiTheme="majorHAnsi" w:cstheme="minorHAnsi"/>
          <w:b/>
          <w:sz w:val="21"/>
          <w:szCs w:val="21"/>
        </w:rPr>
        <w:t xml:space="preserve"> </w:t>
      </w:r>
      <w:r>
        <w:rPr>
          <w:rFonts w:asciiTheme="majorHAnsi" w:hAnsiTheme="majorHAnsi" w:cstheme="minorHAnsi"/>
          <w:b/>
          <w:sz w:val="21"/>
          <w:szCs w:val="21"/>
        </w:rPr>
        <w:tab/>
      </w:r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r w:rsidRPr="00A9797F">
        <w:rPr>
          <w:rFonts w:asciiTheme="majorHAnsi" w:hAnsiTheme="majorHAnsi" w:cstheme="minorHAnsi"/>
          <w:b/>
          <w:sz w:val="21"/>
          <w:szCs w:val="21"/>
        </w:rPr>
        <w:tab/>
      </w:r>
    </w:p>
    <w:p w:rsidR="008C1207" w:rsidRPr="00A9797F" w:rsidRDefault="008C1207" w:rsidP="008C1207">
      <w:pPr>
        <w:pStyle w:val="ListParagraph"/>
        <w:numPr>
          <w:ilvl w:val="0"/>
          <w:numId w:val="30"/>
        </w:numPr>
        <w:tabs>
          <w:tab w:val="left" w:pos="360"/>
          <w:tab w:val="left" w:leader="dot" w:pos="10656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Does she wear jumper on cold days at school?</w:t>
      </w:r>
    </w:p>
    <w:p w:rsidR="008C1207" w:rsidRPr="00A9797F" w:rsidRDefault="008C1207" w:rsidP="008C1207">
      <w:pPr>
        <w:pStyle w:val="ListParagraph"/>
        <w:tabs>
          <w:tab w:val="left" w:pos="360"/>
          <w:tab w:val="left" w:leader="dot" w:pos="10656"/>
        </w:tabs>
        <w:spacing w:line="360" w:lineRule="auto"/>
        <w:ind w:left="0"/>
        <w:jc w:val="both"/>
        <w:rPr>
          <w:rFonts w:asciiTheme="majorHAnsi" w:hAnsiTheme="majorHAnsi" w:cstheme="minorHAnsi"/>
          <w:b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sym w:font="Wingdings" w:char="F0E0"/>
      </w:r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r>
        <w:rPr>
          <w:rFonts w:asciiTheme="majorHAnsi" w:hAnsiTheme="majorHAnsi" w:cstheme="minorHAnsi"/>
          <w:b/>
          <w:sz w:val="21"/>
          <w:szCs w:val="21"/>
        </w:rPr>
        <w:t xml:space="preserve">  </w:t>
      </w:r>
      <w:r w:rsidRPr="00A9797F">
        <w:rPr>
          <w:rFonts w:asciiTheme="majorHAnsi" w:hAnsiTheme="majorHAnsi" w:cstheme="minorHAnsi"/>
          <w:b/>
          <w:sz w:val="21"/>
          <w:szCs w:val="21"/>
        </w:rPr>
        <w:t xml:space="preserve"> </w:t>
      </w:r>
      <w:r w:rsidRPr="00A9797F">
        <w:rPr>
          <w:rFonts w:asciiTheme="majorHAnsi" w:hAnsiTheme="majorHAnsi" w:cstheme="minorHAnsi"/>
          <w:b/>
          <w:sz w:val="21"/>
          <w:szCs w:val="21"/>
        </w:rPr>
        <w:tab/>
      </w:r>
    </w:p>
    <w:p w:rsidR="008C1207" w:rsidRPr="00A9797F" w:rsidRDefault="008C1207" w:rsidP="008C1207">
      <w:pPr>
        <w:pStyle w:val="ListParagraph"/>
        <w:numPr>
          <w:ilvl w:val="0"/>
          <w:numId w:val="30"/>
        </w:num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What colour is her scarf?</w:t>
      </w:r>
    </w:p>
    <w:p w:rsidR="008C1207" w:rsidRPr="00A9797F" w:rsidRDefault="008C1207" w:rsidP="008C1207">
      <w:pPr>
        <w:pStyle w:val="ListParagraph"/>
        <w:tabs>
          <w:tab w:val="left" w:pos="360"/>
          <w:tab w:val="left" w:leader="dot" w:pos="10656"/>
        </w:tabs>
        <w:spacing w:line="360" w:lineRule="auto"/>
        <w:ind w:left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sym w:font="Wingdings" w:char="F0E0"/>
      </w:r>
      <w:r>
        <w:rPr>
          <w:rFonts w:asciiTheme="majorHAnsi" w:hAnsiTheme="majorHAnsi" w:cstheme="minorHAnsi"/>
          <w:b/>
          <w:sz w:val="21"/>
          <w:szCs w:val="21"/>
        </w:rPr>
        <w:t xml:space="preserve"> </w:t>
      </w:r>
      <w:r>
        <w:rPr>
          <w:rFonts w:asciiTheme="majorHAnsi" w:hAnsiTheme="majorHAnsi" w:cstheme="minorHAnsi"/>
          <w:b/>
          <w:sz w:val="21"/>
          <w:szCs w:val="21"/>
        </w:rPr>
        <w:tab/>
      </w:r>
      <w:r w:rsidRPr="00A9797F">
        <w:rPr>
          <w:rFonts w:asciiTheme="majorHAnsi" w:hAnsiTheme="majorHAnsi" w:cstheme="minorHAnsi"/>
          <w:sz w:val="21"/>
          <w:szCs w:val="21"/>
        </w:rPr>
        <w:t xml:space="preserve"> </w:t>
      </w:r>
      <w:r w:rsidRPr="00A9797F">
        <w:rPr>
          <w:rFonts w:asciiTheme="majorHAnsi" w:hAnsiTheme="majorHAnsi" w:cstheme="minorHAnsi"/>
          <w:sz w:val="21"/>
          <w:szCs w:val="21"/>
        </w:rPr>
        <w:tab/>
      </w:r>
    </w:p>
    <w:p w:rsidR="008C1207" w:rsidRPr="00A9797F" w:rsidRDefault="008C1207" w:rsidP="008C1207">
      <w:p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b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t xml:space="preserve">Ex 6: Điền từ thích hợp vào chỗ trống: </w:t>
      </w:r>
    </w:p>
    <w:p w:rsidR="008C1207" w:rsidRPr="00A9797F" w:rsidRDefault="008C1207" w:rsidP="008C1207">
      <w:p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b/>
          <w:sz w:val="21"/>
          <w:szCs w:val="21"/>
        </w:rPr>
      </w:pPr>
      <w:r w:rsidRPr="00A9797F">
        <w:rPr>
          <w:rFonts w:asciiTheme="majorHAnsi" w:hAnsiTheme="majorHAnsi" w:cstheme="minorHAnsi"/>
          <w:b/>
          <w:i/>
          <w:sz w:val="21"/>
          <w:szCs w:val="21"/>
          <w:bdr w:val="dotted" w:sz="4" w:space="0" w:color="auto"/>
        </w:rPr>
        <w:t>T-shirt – clothes – pair – wears – sandals</w:t>
      </w:r>
    </w:p>
    <w:p w:rsidR="008C1207" w:rsidRPr="00A9797F" w:rsidRDefault="008C1207" w:rsidP="008C1207">
      <w:p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Nam wears different clothes for schooldays. On hot days, he often (1) ……………................. blue cap, a red scarf, a white (2) ……………................., a pair of blue shorts and a pair of (3) ………….................. On cold days, he wears a cap, a scarf and a yellow jacket over a brown jumper and a (4) …………….................of black shoes. Nam likes hot days because he can wear light (5) …………….................to school.</w:t>
      </w:r>
    </w:p>
    <w:p w:rsidR="008C1207" w:rsidRPr="00A9797F" w:rsidRDefault="008C1207" w:rsidP="008C1207">
      <w:p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b/>
          <w:sz w:val="21"/>
          <w:szCs w:val="21"/>
        </w:rPr>
      </w:pPr>
    </w:p>
    <w:p w:rsidR="008C1207" w:rsidRPr="00A9797F" w:rsidRDefault="008C1207" w:rsidP="008C1207">
      <w:p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b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t>Đọc lại đoạn văn trên tích (√) vào T (True - Đúng) hoặc F (False - Sai)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1197"/>
        <w:gridCol w:w="1266"/>
      </w:tblGrid>
      <w:tr w:rsidR="008C1207" w:rsidRPr="00A9797F" w:rsidTr="0017206C">
        <w:tc>
          <w:tcPr>
            <w:tcW w:w="7545" w:type="dxa"/>
          </w:tcPr>
          <w:p w:rsidR="008C1207" w:rsidRPr="00A9797F" w:rsidRDefault="008C1207" w:rsidP="0017206C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197" w:type="dxa"/>
          </w:tcPr>
          <w:p w:rsidR="008C1207" w:rsidRPr="00A9797F" w:rsidRDefault="008C1207" w:rsidP="0017206C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True</w:t>
            </w:r>
          </w:p>
        </w:tc>
        <w:tc>
          <w:tcPr>
            <w:tcW w:w="1266" w:type="dxa"/>
          </w:tcPr>
          <w:p w:rsidR="008C1207" w:rsidRPr="00A9797F" w:rsidRDefault="008C1207" w:rsidP="0017206C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b/>
                <w:sz w:val="21"/>
                <w:szCs w:val="21"/>
              </w:rPr>
              <w:t>False</w:t>
            </w:r>
          </w:p>
        </w:tc>
      </w:tr>
      <w:tr w:rsidR="008C1207" w:rsidRPr="00A9797F" w:rsidTr="0017206C">
        <w:tc>
          <w:tcPr>
            <w:tcW w:w="754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Nam wears a green T-shirt on hot days.</w:t>
            </w:r>
          </w:p>
        </w:tc>
        <w:tc>
          <w:tcPr>
            <w:tcW w:w="1197" w:type="dxa"/>
          </w:tcPr>
          <w:p w:rsidR="008C1207" w:rsidRPr="00A9797F" w:rsidRDefault="008C1207" w:rsidP="0017206C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66" w:type="dxa"/>
          </w:tcPr>
          <w:p w:rsidR="008C1207" w:rsidRPr="00A9797F" w:rsidRDefault="008C1207" w:rsidP="0017206C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</w:rPr>
              <w:t xml:space="preserve">V </w:t>
            </w:r>
          </w:p>
        </w:tc>
      </w:tr>
      <w:tr w:rsidR="008C1207" w:rsidRPr="00A9797F" w:rsidTr="0017206C">
        <w:tc>
          <w:tcPr>
            <w:tcW w:w="754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His shorts are blue.</w:t>
            </w:r>
          </w:p>
        </w:tc>
        <w:tc>
          <w:tcPr>
            <w:tcW w:w="1197" w:type="dxa"/>
          </w:tcPr>
          <w:p w:rsidR="008C1207" w:rsidRPr="00A9797F" w:rsidRDefault="008C1207" w:rsidP="0017206C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</w:rPr>
              <w:t xml:space="preserve">V </w:t>
            </w:r>
          </w:p>
        </w:tc>
        <w:tc>
          <w:tcPr>
            <w:tcW w:w="1266" w:type="dxa"/>
          </w:tcPr>
          <w:p w:rsidR="008C1207" w:rsidRPr="00A9797F" w:rsidRDefault="008C1207" w:rsidP="0017206C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</w:rPr>
            </w:pPr>
          </w:p>
        </w:tc>
      </w:tr>
      <w:tr w:rsidR="008C1207" w:rsidRPr="00A9797F" w:rsidTr="0017206C">
        <w:tc>
          <w:tcPr>
            <w:tcW w:w="754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He wears a cap on cold days.</w:t>
            </w:r>
          </w:p>
        </w:tc>
        <w:tc>
          <w:tcPr>
            <w:tcW w:w="1197" w:type="dxa"/>
          </w:tcPr>
          <w:p w:rsidR="008C1207" w:rsidRPr="00A9797F" w:rsidRDefault="008C1207" w:rsidP="0017206C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</w:rPr>
              <w:t>V</w:t>
            </w:r>
          </w:p>
        </w:tc>
        <w:tc>
          <w:tcPr>
            <w:tcW w:w="1266" w:type="dxa"/>
          </w:tcPr>
          <w:p w:rsidR="008C1207" w:rsidRPr="00A9797F" w:rsidRDefault="008C1207" w:rsidP="0017206C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</w:rPr>
            </w:pPr>
          </w:p>
        </w:tc>
      </w:tr>
      <w:tr w:rsidR="008C1207" w:rsidRPr="00A9797F" w:rsidTr="0017206C">
        <w:tc>
          <w:tcPr>
            <w:tcW w:w="754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His jacket is blue.</w:t>
            </w:r>
          </w:p>
        </w:tc>
        <w:tc>
          <w:tcPr>
            <w:tcW w:w="1197" w:type="dxa"/>
          </w:tcPr>
          <w:p w:rsidR="008C1207" w:rsidRPr="00A9797F" w:rsidRDefault="008C1207" w:rsidP="0017206C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266" w:type="dxa"/>
          </w:tcPr>
          <w:p w:rsidR="008C1207" w:rsidRPr="00A9797F" w:rsidRDefault="008C1207" w:rsidP="0017206C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</w:rPr>
              <w:t xml:space="preserve">V </w:t>
            </w:r>
          </w:p>
        </w:tc>
      </w:tr>
      <w:tr w:rsidR="008C1207" w:rsidRPr="00A9797F" w:rsidTr="0017206C">
        <w:tc>
          <w:tcPr>
            <w:tcW w:w="7545" w:type="dxa"/>
          </w:tcPr>
          <w:p w:rsidR="008C1207" w:rsidRPr="00A9797F" w:rsidRDefault="008C1207" w:rsidP="008C1207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spacing w:line="360" w:lineRule="auto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sz w:val="21"/>
                <w:szCs w:val="21"/>
              </w:rPr>
              <w:t>His shoes are black.</w:t>
            </w:r>
          </w:p>
        </w:tc>
        <w:tc>
          <w:tcPr>
            <w:tcW w:w="1197" w:type="dxa"/>
          </w:tcPr>
          <w:p w:rsidR="008C1207" w:rsidRPr="00A9797F" w:rsidRDefault="008C1207" w:rsidP="0017206C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</w:rPr>
            </w:pPr>
            <w:r w:rsidRPr="00A9797F"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</w:rPr>
              <w:t xml:space="preserve">V </w:t>
            </w:r>
          </w:p>
        </w:tc>
        <w:tc>
          <w:tcPr>
            <w:tcW w:w="1266" w:type="dxa"/>
          </w:tcPr>
          <w:p w:rsidR="008C1207" w:rsidRPr="00A9797F" w:rsidRDefault="008C1207" w:rsidP="0017206C">
            <w:pPr>
              <w:tabs>
                <w:tab w:val="left" w:pos="360"/>
              </w:tabs>
              <w:spacing w:line="360" w:lineRule="auto"/>
              <w:ind w:left="0" w:firstLine="0"/>
              <w:jc w:val="both"/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</w:rPr>
            </w:pPr>
          </w:p>
        </w:tc>
      </w:tr>
    </w:tbl>
    <w:p w:rsidR="008C1207" w:rsidRPr="00A9797F" w:rsidRDefault="008C1207" w:rsidP="008C1207">
      <w:pPr>
        <w:tabs>
          <w:tab w:val="left" w:pos="360"/>
        </w:tabs>
        <w:spacing w:line="360" w:lineRule="auto"/>
        <w:ind w:left="0" w:firstLine="0"/>
        <w:jc w:val="both"/>
        <w:rPr>
          <w:rFonts w:asciiTheme="majorHAnsi" w:hAnsiTheme="majorHAnsi" w:cstheme="minorHAnsi"/>
          <w:b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t>Ex 7: Viết 5 cặp câu về những thứ mà em đang mặc:</w:t>
      </w:r>
    </w:p>
    <w:p w:rsidR="008C1207" w:rsidRDefault="008C1207" w:rsidP="008C1207">
      <w:pPr>
        <w:tabs>
          <w:tab w:val="left" w:pos="360"/>
        </w:tabs>
        <w:spacing w:line="360" w:lineRule="auto"/>
        <w:jc w:val="both"/>
        <w:rPr>
          <w:rFonts w:asciiTheme="majorHAnsi" w:hAnsiTheme="majorHAnsi" w:cstheme="minorHAnsi"/>
          <w:b/>
          <w:i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t>Example:</w:t>
      </w:r>
      <w:r w:rsidRPr="00A9797F">
        <w:rPr>
          <w:rFonts w:asciiTheme="majorHAnsi" w:hAnsiTheme="majorHAnsi" w:cstheme="minorHAnsi"/>
          <w:sz w:val="21"/>
          <w:szCs w:val="21"/>
        </w:rPr>
        <w:t xml:space="preserve"> </w:t>
      </w:r>
      <w:r w:rsidRPr="00A9797F">
        <w:rPr>
          <w:rFonts w:asciiTheme="majorHAnsi" w:hAnsiTheme="majorHAnsi" w:cstheme="minorHAnsi"/>
          <w:b/>
          <w:i/>
          <w:sz w:val="21"/>
          <w:szCs w:val="21"/>
        </w:rPr>
        <w:t>I am wearing a shirt. It’s blue.</w:t>
      </w:r>
    </w:p>
    <w:p w:rsidR="008C1207" w:rsidRPr="00A9797F" w:rsidRDefault="008C1207" w:rsidP="008C1207">
      <w:pPr>
        <w:pStyle w:val="ListParagraph"/>
        <w:numPr>
          <w:ilvl w:val="0"/>
          <w:numId w:val="33"/>
        </w:numPr>
        <w:tabs>
          <w:tab w:val="left" w:pos="360"/>
          <w:tab w:val="left" w:leader="dot" w:pos="10656"/>
        </w:tabs>
        <w:spacing w:line="360" w:lineRule="auto"/>
        <w:ind w:left="360"/>
        <w:jc w:val="both"/>
        <w:rPr>
          <w:rFonts w:asciiTheme="majorHAnsi" w:hAnsiTheme="majorHAnsi" w:cstheme="minorHAnsi"/>
          <w:b/>
          <w:i/>
          <w:sz w:val="21"/>
          <w:szCs w:val="21"/>
        </w:rPr>
      </w:pPr>
      <w:r w:rsidRPr="00A9797F">
        <w:rPr>
          <w:rFonts w:asciiTheme="majorHAnsi" w:hAnsiTheme="majorHAnsi" w:cstheme="minorHAnsi"/>
          <w:b/>
          <w:sz w:val="21"/>
          <w:szCs w:val="21"/>
        </w:rPr>
        <w:t>.</w:t>
      </w:r>
      <w:r>
        <w:rPr>
          <w:rFonts w:asciiTheme="majorHAnsi" w:hAnsiTheme="majorHAnsi" w:cstheme="minorHAnsi"/>
          <w:b/>
          <w:sz w:val="21"/>
          <w:szCs w:val="21"/>
        </w:rPr>
        <w:tab/>
      </w:r>
    </w:p>
    <w:p w:rsidR="008C1207" w:rsidRPr="00A9797F" w:rsidRDefault="008C1207" w:rsidP="008C1207">
      <w:pPr>
        <w:pStyle w:val="ListParagraph"/>
        <w:numPr>
          <w:ilvl w:val="0"/>
          <w:numId w:val="33"/>
        </w:numPr>
        <w:tabs>
          <w:tab w:val="left" w:pos="360"/>
          <w:tab w:val="left" w:leader="dot" w:pos="10656"/>
        </w:tabs>
        <w:spacing w:line="360" w:lineRule="auto"/>
        <w:ind w:left="36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.</w:t>
      </w:r>
      <w:r>
        <w:rPr>
          <w:rFonts w:asciiTheme="majorHAnsi" w:hAnsiTheme="majorHAnsi" w:cstheme="minorHAnsi"/>
          <w:sz w:val="21"/>
          <w:szCs w:val="21"/>
        </w:rPr>
        <w:tab/>
      </w:r>
    </w:p>
    <w:p w:rsidR="008C1207" w:rsidRPr="00A9797F" w:rsidRDefault="008C1207" w:rsidP="008C1207">
      <w:pPr>
        <w:pStyle w:val="ListParagraph"/>
        <w:numPr>
          <w:ilvl w:val="0"/>
          <w:numId w:val="33"/>
        </w:numPr>
        <w:tabs>
          <w:tab w:val="left" w:pos="360"/>
          <w:tab w:val="left" w:leader="dot" w:pos="10656"/>
        </w:tabs>
        <w:spacing w:line="360" w:lineRule="auto"/>
        <w:ind w:left="36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.</w:t>
      </w:r>
      <w:r>
        <w:rPr>
          <w:rFonts w:asciiTheme="majorHAnsi" w:hAnsiTheme="majorHAnsi" w:cstheme="minorHAnsi"/>
          <w:sz w:val="21"/>
          <w:szCs w:val="21"/>
        </w:rPr>
        <w:tab/>
      </w:r>
    </w:p>
    <w:p w:rsidR="008C1207" w:rsidRPr="00A9797F" w:rsidRDefault="008C1207" w:rsidP="008C1207">
      <w:pPr>
        <w:pStyle w:val="ListParagraph"/>
        <w:numPr>
          <w:ilvl w:val="0"/>
          <w:numId w:val="33"/>
        </w:numPr>
        <w:tabs>
          <w:tab w:val="left" w:pos="360"/>
          <w:tab w:val="left" w:leader="dot" w:pos="10656"/>
        </w:tabs>
        <w:spacing w:line="360" w:lineRule="auto"/>
        <w:ind w:left="36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.</w:t>
      </w:r>
      <w:r>
        <w:rPr>
          <w:rFonts w:asciiTheme="majorHAnsi" w:hAnsiTheme="majorHAnsi" w:cstheme="minorHAnsi"/>
          <w:sz w:val="21"/>
          <w:szCs w:val="21"/>
        </w:rPr>
        <w:tab/>
      </w:r>
    </w:p>
    <w:p w:rsidR="008C1207" w:rsidRPr="00A9797F" w:rsidRDefault="008C1207" w:rsidP="008C1207">
      <w:pPr>
        <w:pStyle w:val="ListParagraph"/>
        <w:numPr>
          <w:ilvl w:val="0"/>
          <w:numId w:val="33"/>
        </w:numPr>
        <w:tabs>
          <w:tab w:val="left" w:pos="360"/>
          <w:tab w:val="left" w:leader="dot" w:pos="10656"/>
        </w:tabs>
        <w:spacing w:line="360" w:lineRule="auto"/>
        <w:ind w:left="36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.</w:t>
      </w:r>
      <w:r>
        <w:rPr>
          <w:rFonts w:asciiTheme="majorHAnsi" w:hAnsiTheme="majorHAnsi" w:cstheme="minorHAnsi"/>
          <w:sz w:val="21"/>
          <w:szCs w:val="21"/>
        </w:rPr>
        <w:tab/>
      </w:r>
    </w:p>
    <w:p w:rsidR="008C1207" w:rsidRPr="00A9797F" w:rsidRDefault="008C1207" w:rsidP="008C1207">
      <w:pPr>
        <w:pStyle w:val="ListParagraph"/>
        <w:numPr>
          <w:ilvl w:val="0"/>
          <w:numId w:val="33"/>
        </w:numPr>
        <w:tabs>
          <w:tab w:val="left" w:pos="360"/>
          <w:tab w:val="left" w:leader="dot" w:pos="10656"/>
        </w:tabs>
        <w:spacing w:line="360" w:lineRule="auto"/>
        <w:ind w:left="36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.</w:t>
      </w:r>
      <w:r>
        <w:rPr>
          <w:rFonts w:asciiTheme="majorHAnsi" w:hAnsiTheme="majorHAnsi" w:cstheme="minorHAnsi"/>
          <w:sz w:val="21"/>
          <w:szCs w:val="21"/>
        </w:rPr>
        <w:tab/>
      </w:r>
    </w:p>
    <w:p w:rsidR="008C1207" w:rsidRPr="00A9797F" w:rsidRDefault="008C1207" w:rsidP="008C1207">
      <w:pPr>
        <w:pStyle w:val="ListParagraph"/>
        <w:numPr>
          <w:ilvl w:val="0"/>
          <w:numId w:val="33"/>
        </w:numPr>
        <w:tabs>
          <w:tab w:val="left" w:pos="360"/>
          <w:tab w:val="left" w:leader="dot" w:pos="10656"/>
        </w:tabs>
        <w:spacing w:line="360" w:lineRule="auto"/>
        <w:ind w:left="36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.</w:t>
      </w:r>
      <w:r>
        <w:rPr>
          <w:rFonts w:asciiTheme="majorHAnsi" w:hAnsiTheme="majorHAnsi" w:cstheme="minorHAnsi"/>
          <w:sz w:val="21"/>
          <w:szCs w:val="21"/>
        </w:rPr>
        <w:tab/>
      </w:r>
    </w:p>
    <w:p w:rsidR="008C1207" w:rsidRPr="00A9797F" w:rsidRDefault="008C1207" w:rsidP="008C1207">
      <w:pPr>
        <w:pStyle w:val="ListParagraph"/>
        <w:numPr>
          <w:ilvl w:val="0"/>
          <w:numId w:val="33"/>
        </w:numPr>
        <w:tabs>
          <w:tab w:val="left" w:pos="360"/>
          <w:tab w:val="left" w:leader="dot" w:pos="10656"/>
        </w:tabs>
        <w:spacing w:line="360" w:lineRule="auto"/>
        <w:ind w:left="36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.</w:t>
      </w:r>
      <w:r>
        <w:rPr>
          <w:rFonts w:asciiTheme="majorHAnsi" w:hAnsiTheme="majorHAnsi" w:cstheme="minorHAnsi"/>
          <w:sz w:val="21"/>
          <w:szCs w:val="21"/>
        </w:rPr>
        <w:tab/>
      </w:r>
    </w:p>
    <w:p w:rsidR="008C1207" w:rsidRPr="00A9797F" w:rsidRDefault="008C1207" w:rsidP="008C1207">
      <w:pPr>
        <w:pStyle w:val="ListParagraph"/>
        <w:numPr>
          <w:ilvl w:val="0"/>
          <w:numId w:val="33"/>
        </w:numPr>
        <w:tabs>
          <w:tab w:val="left" w:pos="360"/>
          <w:tab w:val="left" w:leader="dot" w:pos="10656"/>
        </w:tabs>
        <w:spacing w:line="360" w:lineRule="auto"/>
        <w:ind w:left="360"/>
        <w:jc w:val="both"/>
        <w:rPr>
          <w:rFonts w:asciiTheme="majorHAnsi" w:hAnsiTheme="majorHAnsi" w:cstheme="minorHAnsi"/>
          <w:sz w:val="21"/>
          <w:szCs w:val="21"/>
        </w:rPr>
      </w:pPr>
      <w:r w:rsidRPr="00A9797F">
        <w:rPr>
          <w:rFonts w:asciiTheme="majorHAnsi" w:hAnsiTheme="majorHAnsi" w:cstheme="minorHAnsi"/>
          <w:sz w:val="21"/>
          <w:szCs w:val="21"/>
        </w:rPr>
        <w:t>.</w:t>
      </w:r>
      <w:r>
        <w:rPr>
          <w:rFonts w:asciiTheme="majorHAnsi" w:hAnsiTheme="majorHAnsi" w:cstheme="minorHAnsi"/>
          <w:sz w:val="21"/>
          <w:szCs w:val="21"/>
        </w:rPr>
        <w:tab/>
      </w:r>
    </w:p>
    <w:p w:rsidR="008C1207" w:rsidRPr="00A9797F" w:rsidRDefault="008C1207" w:rsidP="008C1207">
      <w:pPr>
        <w:pStyle w:val="ListParagraph"/>
        <w:numPr>
          <w:ilvl w:val="0"/>
          <w:numId w:val="33"/>
        </w:numPr>
        <w:tabs>
          <w:tab w:val="left" w:pos="360"/>
          <w:tab w:val="left" w:leader="dot" w:pos="10656"/>
        </w:tabs>
        <w:spacing w:line="360" w:lineRule="auto"/>
        <w:ind w:left="360"/>
        <w:jc w:val="both"/>
        <w:rPr>
          <w:rFonts w:asciiTheme="majorHAnsi" w:hAnsiTheme="majorHAnsi" w:cstheme="minorHAnsi"/>
          <w:sz w:val="21"/>
          <w:szCs w:val="21"/>
        </w:rPr>
        <w:sectPr w:rsidR="008C1207" w:rsidRPr="00A9797F" w:rsidSect="008C1207">
          <w:headerReference w:type="even" r:id="rId8"/>
          <w:headerReference w:type="default" r:id="rId9"/>
          <w:footerReference w:type="default" r:id="rId10"/>
          <w:headerReference w:type="first" r:id="rId11"/>
          <w:pgSz w:w="11909" w:h="16834" w:code="9"/>
          <w:pgMar w:top="432" w:right="432" w:bottom="432" w:left="720" w:header="0" w:footer="360" w:gutter="0"/>
          <w:cols w:space="720"/>
          <w:docGrid w:linePitch="381"/>
        </w:sectPr>
      </w:pPr>
      <w:r w:rsidRPr="00A9797F">
        <w:rPr>
          <w:rFonts w:asciiTheme="majorHAnsi" w:hAnsiTheme="majorHAnsi" w:cstheme="minorHAnsi"/>
          <w:sz w:val="21"/>
          <w:szCs w:val="21"/>
        </w:rPr>
        <w:t>.</w:t>
      </w:r>
      <w:r>
        <w:rPr>
          <w:rFonts w:asciiTheme="majorHAnsi" w:hAnsiTheme="majorHAnsi" w:cstheme="minorHAnsi"/>
          <w:sz w:val="21"/>
          <w:szCs w:val="21"/>
        </w:rPr>
        <w:tab/>
      </w:r>
    </w:p>
    <w:p w:rsidR="008C1207" w:rsidRPr="00A9797F" w:rsidRDefault="008C1207" w:rsidP="008C1207">
      <w:pPr>
        <w:spacing w:line="360" w:lineRule="auto"/>
        <w:jc w:val="both"/>
        <w:rPr>
          <w:sz w:val="21"/>
          <w:szCs w:val="21"/>
        </w:rPr>
      </w:pPr>
    </w:p>
    <w:p w:rsidR="00464B99" w:rsidRPr="008C1207" w:rsidRDefault="00464B99" w:rsidP="008C1207">
      <w:bookmarkStart w:id="0" w:name="_GoBack"/>
      <w:bookmarkEnd w:id="0"/>
    </w:p>
    <w:sectPr w:rsidR="00464B99" w:rsidRPr="008C1207" w:rsidSect="00B264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39" w:rsidRDefault="001B3A39" w:rsidP="009422B6">
      <w:pPr>
        <w:spacing w:line="240" w:lineRule="auto"/>
      </w:pPr>
      <w:r>
        <w:separator/>
      </w:r>
    </w:p>
  </w:endnote>
  <w:endnote w:type="continuationSeparator" w:id="0">
    <w:p w:rsidR="001B3A39" w:rsidRDefault="001B3A39" w:rsidP="009422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07" w:rsidRPr="00263751" w:rsidRDefault="008C1207" w:rsidP="003A6D8A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</w:rPr>
    </w:pPr>
    <w:r w:rsidRPr="00263751">
      <w:rPr>
        <w:rFonts w:ascii="Arial" w:hAnsi="Arial" w:cs="Arial"/>
      </w:rPr>
      <w:t>Vi Phượng</w:t>
    </w:r>
    <w:r w:rsidRPr="00263751">
      <w:rPr>
        <w:rFonts w:ascii="Arial" w:hAnsi="Arial" w:cs="Arial"/>
      </w:rPr>
      <w:ptab w:relativeTo="margin" w:alignment="right" w:leader="none"/>
    </w:r>
    <w:r w:rsidRPr="00263751">
      <w:rPr>
        <w:rFonts w:ascii="Arial" w:hAnsi="Arial" w:cs="Arial"/>
      </w:rPr>
      <w:t xml:space="preserve">Page </w:t>
    </w:r>
    <w:r w:rsidRPr="00263751">
      <w:rPr>
        <w:rFonts w:ascii="Arial" w:hAnsi="Arial" w:cs="Arial"/>
      </w:rPr>
      <w:fldChar w:fldCharType="begin"/>
    </w:r>
    <w:r w:rsidRPr="00263751">
      <w:rPr>
        <w:rFonts w:ascii="Arial" w:hAnsi="Arial" w:cs="Arial"/>
      </w:rPr>
      <w:instrText xml:space="preserve"> PAGE   \* MERGEFORMAT </w:instrText>
    </w:r>
    <w:r w:rsidRPr="00263751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1</w:t>
    </w:r>
    <w:r w:rsidRPr="00263751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BF4" w:rsidRDefault="00B43B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9422B6" w:rsidP="009422B6">
    <w:pPr>
      <w:pStyle w:val="Footer"/>
      <w:jc w:val="center"/>
      <w:rPr>
        <w:b/>
        <w:color w:val="1F497D" w:themeColor="text2"/>
        <w:sz w:val="28"/>
        <w:lang w:val="nl-NL"/>
      </w:rPr>
    </w:pPr>
    <w:r w:rsidRPr="00446C85">
      <w:rPr>
        <w:b/>
        <w:color w:val="1F497D" w:themeColor="text2"/>
        <w:sz w:val="28"/>
        <w:lang w:val="nl-NL"/>
      </w:rPr>
      <w:t xml:space="preserve">Fanpage : </w:t>
    </w:r>
    <w:hyperlink r:id="rId1" w:history="1">
      <w:r w:rsidRPr="00446C85">
        <w:rPr>
          <w:rStyle w:val="Hyperlink"/>
          <w:b/>
          <w:color w:val="1F497D" w:themeColor="text2"/>
          <w:sz w:val="28"/>
          <w:lang w:val="nl-NL"/>
        </w:rPr>
        <w:t>https://www.facebook.com/luyenthiamax</w:t>
      </w:r>
    </w:hyperlink>
  </w:p>
  <w:p w:rsidR="009422B6" w:rsidRPr="009422B6" w:rsidRDefault="009422B6" w:rsidP="009422B6">
    <w:pPr>
      <w:pStyle w:val="Footer"/>
      <w:jc w:val="center"/>
      <w:rPr>
        <w:sz w:val="28"/>
        <w:lang w:val="nl-N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BF4" w:rsidRDefault="00B43B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39" w:rsidRDefault="001B3A39" w:rsidP="009422B6">
      <w:pPr>
        <w:spacing w:line="240" w:lineRule="auto"/>
      </w:pPr>
      <w:r>
        <w:separator/>
      </w:r>
    </w:p>
  </w:footnote>
  <w:footnote w:type="continuationSeparator" w:id="0">
    <w:p w:rsidR="001B3A39" w:rsidRDefault="001B3A39" w:rsidP="009422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07" w:rsidRDefault="008C120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084" o:spid="_x0000_s2053" type="#_x0000_t136" style="position:absolute;left:0;text-align:left;margin-left:0;margin-top:0;width:620.45pt;height:137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i Phượ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07" w:rsidRDefault="008C120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085" o:spid="_x0000_s2054" type="#_x0000_t136" style="position:absolute;left:0;text-align:left;margin-left:0;margin-top:0;width:620.45pt;height:137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i Phượ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07" w:rsidRDefault="008C1207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083" o:spid="_x0000_s2052" type="#_x0000_t136" style="position:absolute;left:0;text-align:left;margin-left:0;margin-top:0;width:620.45pt;height:137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i Phượng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1B3A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8" o:spid="_x0000_s2050" type="#_x0000_t136" style="position:absolute;left:0;text-align:left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B6" w:rsidRPr="00446C85" w:rsidRDefault="001B3A39" w:rsidP="00446C85">
    <w:pPr>
      <w:pStyle w:val="Header"/>
      <w:pBdr>
        <w:bottom w:val="single" w:sz="4" w:space="1" w:color="auto"/>
      </w:pBdr>
      <w:jc w:val="center"/>
      <w:rPr>
        <w:b/>
        <w:color w:val="FF0000"/>
        <w:sz w:val="32"/>
        <w:szCs w:val="32"/>
      </w:rPr>
    </w:pPr>
    <w:r>
      <w:rPr>
        <w:noProof/>
        <w:color w:val="FF0000"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9" o:spid="_x0000_s2051" type="#_x0000_t136" style="position:absolute;left:0;text-align:left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  <w:r w:rsidR="009422B6" w:rsidRPr="00446C85">
      <w:rPr>
        <w:b/>
        <w:color w:val="FF0000"/>
        <w:sz w:val="32"/>
        <w:szCs w:val="32"/>
      </w:rPr>
      <w:t xml:space="preserve">Trung tâm Luyện thi Amax </w:t>
    </w:r>
    <w:r w:rsidR="00446C85" w:rsidRPr="00446C85">
      <w:rPr>
        <w:b/>
        <w:color w:val="FF0000"/>
        <w:sz w:val="32"/>
        <w:szCs w:val="32"/>
      </w:rPr>
      <w:t xml:space="preserve">– Hà Đông - </w:t>
    </w:r>
    <w:r w:rsidR="009422B6" w:rsidRPr="00446C85">
      <w:rPr>
        <w:b/>
        <w:color w:val="FF0000"/>
        <w:sz w:val="32"/>
        <w:szCs w:val="32"/>
      </w:rPr>
      <w:t>Hotline: 0902196677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56" w:rsidRDefault="001B3A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99897" o:spid="_x0000_s2049" type="#_x0000_t136" style="position:absolute;left:0;text-align:left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ma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3">
    <w:nsid w:val="00000007"/>
    <w:multiLevelType w:val="multilevel"/>
    <w:tmpl w:val="00000006"/>
    <w:lvl w:ilvl="0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8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4">
    <w:nsid w:val="00000009"/>
    <w:multiLevelType w:val="multilevel"/>
    <w:tmpl w:val="00000008"/>
    <w:lvl w:ilvl="0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1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5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1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2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3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4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5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6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7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  <w:lvl w:ilvl="8">
      <w:start w:val="6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95D8A"/>
        <w:spacing w:val="0"/>
        <w:w w:val="100"/>
        <w:position w:val="0"/>
        <w:sz w:val="13"/>
        <w:szCs w:val="13"/>
        <w:u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66859E"/>
        <w:spacing w:val="0"/>
        <w:w w:val="100"/>
        <w:position w:val="0"/>
        <w:sz w:val="13"/>
        <w:szCs w:val="13"/>
        <w:u w:val="none"/>
      </w:rPr>
    </w:lvl>
  </w:abstractNum>
  <w:abstractNum w:abstractNumId="8">
    <w:nsid w:val="02D66884"/>
    <w:multiLevelType w:val="hybridMultilevel"/>
    <w:tmpl w:val="9D24F140"/>
    <w:lvl w:ilvl="0" w:tplc="7F82FCFA">
      <w:start w:val="1"/>
      <w:numFmt w:val="bullet"/>
      <w:lvlText w:val="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050BB7"/>
    <w:multiLevelType w:val="hybridMultilevel"/>
    <w:tmpl w:val="5AD4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E0171F"/>
    <w:multiLevelType w:val="hybridMultilevel"/>
    <w:tmpl w:val="570E3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582F8F"/>
    <w:multiLevelType w:val="hybridMultilevel"/>
    <w:tmpl w:val="5FB65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6C70E2"/>
    <w:multiLevelType w:val="hybridMultilevel"/>
    <w:tmpl w:val="54361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F84938"/>
    <w:multiLevelType w:val="hybridMultilevel"/>
    <w:tmpl w:val="9E88454A"/>
    <w:lvl w:ilvl="0" w:tplc="B3C6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90801"/>
    <w:multiLevelType w:val="hybridMultilevel"/>
    <w:tmpl w:val="6F4E849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1A2540DF"/>
    <w:multiLevelType w:val="hybridMultilevel"/>
    <w:tmpl w:val="F18C41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21A4589F"/>
    <w:multiLevelType w:val="hybridMultilevel"/>
    <w:tmpl w:val="BBCE491A"/>
    <w:lvl w:ilvl="0" w:tplc="73C6D6CA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97462"/>
    <w:multiLevelType w:val="hybridMultilevel"/>
    <w:tmpl w:val="5EB852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06E47"/>
    <w:multiLevelType w:val="hybridMultilevel"/>
    <w:tmpl w:val="D3666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D48EC"/>
    <w:multiLevelType w:val="hybridMultilevel"/>
    <w:tmpl w:val="8D5CA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0323C"/>
    <w:multiLevelType w:val="hybridMultilevel"/>
    <w:tmpl w:val="E8B62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8E67B1"/>
    <w:multiLevelType w:val="hybridMultilevel"/>
    <w:tmpl w:val="9CD08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A45CC"/>
    <w:multiLevelType w:val="hybridMultilevel"/>
    <w:tmpl w:val="31FCF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44B63"/>
    <w:multiLevelType w:val="hybridMultilevel"/>
    <w:tmpl w:val="9D5A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60EAB"/>
    <w:multiLevelType w:val="multilevel"/>
    <w:tmpl w:val="174C0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8C53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520FE1"/>
    <w:multiLevelType w:val="hybridMultilevel"/>
    <w:tmpl w:val="7A907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C0CF7"/>
    <w:multiLevelType w:val="hybridMultilevel"/>
    <w:tmpl w:val="53E8831C"/>
    <w:lvl w:ilvl="0" w:tplc="39003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EF3DCF"/>
    <w:multiLevelType w:val="hybridMultilevel"/>
    <w:tmpl w:val="3BD4C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E139A8"/>
    <w:multiLevelType w:val="hybridMultilevel"/>
    <w:tmpl w:val="2DD81868"/>
    <w:lvl w:ilvl="0" w:tplc="A9B06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10C91"/>
    <w:multiLevelType w:val="hybridMultilevel"/>
    <w:tmpl w:val="E44A6854"/>
    <w:lvl w:ilvl="0" w:tplc="F10615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A56D6"/>
    <w:multiLevelType w:val="hybridMultilevel"/>
    <w:tmpl w:val="2EB4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774453"/>
    <w:multiLevelType w:val="hybridMultilevel"/>
    <w:tmpl w:val="D408D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31"/>
  </w:num>
  <w:num w:numId="4">
    <w:abstractNumId w:val="28"/>
  </w:num>
  <w:num w:numId="5">
    <w:abstractNumId w:val="24"/>
  </w:num>
  <w:num w:numId="6">
    <w:abstractNumId w:val="25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29"/>
  </w:num>
  <w:num w:numId="13">
    <w:abstractNumId w:val="13"/>
  </w:num>
  <w:num w:numId="14">
    <w:abstractNumId w:val="16"/>
  </w:num>
  <w:num w:numId="15">
    <w:abstractNumId w:val="19"/>
  </w:num>
  <w:num w:numId="16">
    <w:abstractNumId w:val="17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5"/>
  </w:num>
  <w:num w:numId="24">
    <w:abstractNumId w:val="14"/>
  </w:num>
  <w:num w:numId="25">
    <w:abstractNumId w:val="20"/>
  </w:num>
  <w:num w:numId="26">
    <w:abstractNumId w:val="32"/>
  </w:num>
  <w:num w:numId="27">
    <w:abstractNumId w:val="23"/>
  </w:num>
  <w:num w:numId="28">
    <w:abstractNumId w:val="26"/>
  </w:num>
  <w:num w:numId="29">
    <w:abstractNumId w:val="21"/>
  </w:num>
  <w:num w:numId="30">
    <w:abstractNumId w:val="10"/>
  </w:num>
  <w:num w:numId="31">
    <w:abstractNumId w:val="22"/>
  </w:num>
  <w:num w:numId="32">
    <w:abstractNumId w:val="1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2B6"/>
    <w:rsid w:val="00007F43"/>
    <w:rsid w:val="00010615"/>
    <w:rsid w:val="000F3F32"/>
    <w:rsid w:val="0014626E"/>
    <w:rsid w:val="00172F76"/>
    <w:rsid w:val="001B3A39"/>
    <w:rsid w:val="0024663E"/>
    <w:rsid w:val="00252262"/>
    <w:rsid w:val="002763E9"/>
    <w:rsid w:val="002846FA"/>
    <w:rsid w:val="002D4261"/>
    <w:rsid w:val="002F5A4D"/>
    <w:rsid w:val="003E3272"/>
    <w:rsid w:val="00417C70"/>
    <w:rsid w:val="00446C85"/>
    <w:rsid w:val="00464B99"/>
    <w:rsid w:val="004724CB"/>
    <w:rsid w:val="004A6B99"/>
    <w:rsid w:val="004F7E56"/>
    <w:rsid w:val="005313D7"/>
    <w:rsid w:val="005C0AB6"/>
    <w:rsid w:val="006575F3"/>
    <w:rsid w:val="0076749A"/>
    <w:rsid w:val="008007D5"/>
    <w:rsid w:val="008C1207"/>
    <w:rsid w:val="009422B6"/>
    <w:rsid w:val="00A67A24"/>
    <w:rsid w:val="00A908D8"/>
    <w:rsid w:val="00B26481"/>
    <w:rsid w:val="00B43BF4"/>
    <w:rsid w:val="00BE6E14"/>
    <w:rsid w:val="00C07CC2"/>
    <w:rsid w:val="00C45C4E"/>
    <w:rsid w:val="00D01574"/>
    <w:rsid w:val="00E96962"/>
    <w:rsid w:val="00F37624"/>
    <w:rsid w:val="00F42D08"/>
    <w:rsid w:val="00F71A44"/>
    <w:rsid w:val="00FB3FBD"/>
    <w:rsid w:val="00FC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540D38E-327D-428E-A953-55BF99E3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B6"/>
    <w:pPr>
      <w:spacing w:line="276" w:lineRule="auto"/>
      <w:ind w:left="360" w:hanging="36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C4E"/>
    <w:pPr>
      <w:keepNext/>
      <w:keepLines/>
      <w:spacing w:before="480" w:after="60"/>
      <w:ind w:left="0" w:firstLine="0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69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9422B6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paragraph" w:styleId="ListParagraph">
    <w:name w:val="List Paragraph"/>
    <w:basedOn w:val="Normal"/>
    <w:uiPriority w:val="34"/>
    <w:qFormat/>
    <w:rsid w:val="009422B6"/>
    <w:pPr>
      <w:spacing w:line="240" w:lineRule="auto"/>
      <w:ind w:left="720" w:firstLine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B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B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2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B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22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22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71A44"/>
    <w:pPr>
      <w:spacing w:before="100" w:beforeAutospacing="1" w:after="100" w:afterAutospacing="1" w:line="240" w:lineRule="auto"/>
      <w:ind w:left="0" w:firstLine="0"/>
    </w:pPr>
    <w:rPr>
      <w:lang w:val="vi-VN" w:eastAsia="vi-VN"/>
    </w:rPr>
  </w:style>
  <w:style w:type="character" w:styleId="Emphasis">
    <w:name w:val="Emphasis"/>
    <w:uiPriority w:val="20"/>
    <w:qFormat/>
    <w:rsid w:val="00F71A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45C4E"/>
    <w:rPr>
      <w:rFonts w:ascii="Cambria" w:eastAsia="Times New Roman" w:hAnsi="Cambria" w:cs="Times New Roman"/>
      <w:b/>
      <w:bCs/>
      <w:color w:val="365F91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C4E"/>
    <w:pPr>
      <w:spacing w:before="60" w:after="60"/>
      <w:ind w:left="0" w:firstLine="0"/>
    </w:pPr>
    <w:rPr>
      <w:rFonts w:eastAsia="Arial Unicode MS" w:cs="Arial Unicode MS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C4E"/>
    <w:rPr>
      <w:rFonts w:eastAsia="Arial Unicode MS" w:cs="Arial Unicode MS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5C4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C45C4E"/>
    <w:pPr>
      <w:spacing w:before="60" w:after="200"/>
      <w:ind w:left="0" w:firstLine="0"/>
    </w:pPr>
    <w:rPr>
      <w:rFonts w:eastAsia="Arial Unicode MS" w:cs="Arial Unicode MS"/>
      <w:b/>
      <w:bCs/>
      <w:color w:val="4F81BD"/>
      <w:sz w:val="18"/>
      <w:szCs w:val="18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45C4E"/>
    <w:pPr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45C4E"/>
    <w:pPr>
      <w:tabs>
        <w:tab w:val="left" w:pos="1440"/>
        <w:tab w:val="right" w:leader="dot" w:pos="9348"/>
      </w:tabs>
      <w:spacing w:before="60" w:after="100"/>
      <w:ind w:left="0" w:firstLine="0"/>
    </w:pPr>
    <w:rPr>
      <w:rFonts w:eastAsia="Arial Unicode MS" w:cs="Arial Unicode MS"/>
      <w:lang w:bidi="en-US"/>
    </w:rPr>
  </w:style>
  <w:style w:type="paragraph" w:styleId="NoSpacing">
    <w:name w:val="No Spacing"/>
    <w:link w:val="NoSpacingChar"/>
    <w:uiPriority w:val="1"/>
    <w:qFormat/>
    <w:rsid w:val="00C45C4E"/>
    <w:pPr>
      <w:spacing w:line="240" w:lineRule="auto"/>
      <w:ind w:left="0" w:firstLine="0"/>
    </w:pPr>
    <w:rPr>
      <w:rFonts w:ascii="Calibri" w:eastAsia="Times New Roman" w:hAnsi="Calibri" w:cs="Times New Roman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5C4E"/>
    <w:rPr>
      <w:rFonts w:ascii="Calibri" w:eastAsia="Times New Roman" w:hAnsi="Calibri" w:cs="Times New Roman"/>
      <w:sz w:val="22"/>
      <w:szCs w:val="22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C45C4E"/>
  </w:style>
  <w:style w:type="paragraph" w:styleId="BodyText2">
    <w:name w:val="Body Text 2"/>
    <w:basedOn w:val="Normal"/>
    <w:link w:val="BodyText2Char"/>
    <w:rsid w:val="004724CB"/>
    <w:pPr>
      <w:spacing w:line="240" w:lineRule="auto"/>
      <w:ind w:left="0" w:firstLine="0"/>
      <w:jc w:val="both"/>
    </w:pPr>
  </w:style>
  <w:style w:type="character" w:customStyle="1" w:styleId="BodyText2Char">
    <w:name w:val="Body Text 2 Char"/>
    <w:basedOn w:val="DefaultParagraphFont"/>
    <w:link w:val="BodyText2"/>
    <w:rsid w:val="004724C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4724CB"/>
    <w:pPr>
      <w:tabs>
        <w:tab w:val="left" w:pos="1152"/>
      </w:tabs>
      <w:spacing w:before="120" w:after="120" w:line="312" w:lineRule="auto"/>
      <w:ind w:left="0" w:firstLine="0"/>
    </w:pPr>
    <w:rPr>
      <w:rFonts w:ascii="Arial" w:eastAsia="Times New Roman" w:hAnsi="Arial" w:cs="Arial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9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9696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3B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AD80-4F0F-444B-A073-4EC6BFED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Nguyễn Cẩm Anh</cp:lastModifiedBy>
  <cp:revision>2</cp:revision>
  <cp:lastPrinted>2019-09-26T09:58:00Z</cp:lastPrinted>
  <dcterms:created xsi:type="dcterms:W3CDTF">2019-11-30T12:53:00Z</dcterms:created>
  <dcterms:modified xsi:type="dcterms:W3CDTF">2019-11-30T12:53:00Z</dcterms:modified>
</cp:coreProperties>
</file>