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0C" w:rsidRPr="000C2DF0" w:rsidRDefault="009C000C" w:rsidP="009C000C">
      <w:pPr>
        <w:jc w:val="center"/>
        <w:rPr>
          <w:rFonts w:ascii="Vrinda" w:hAnsi="Vrinda" w:cs="Vrinda"/>
          <w:b/>
          <w:sz w:val="32"/>
          <w:szCs w:val="32"/>
        </w:rPr>
      </w:pPr>
      <w:r w:rsidRPr="00B81375">
        <w:rPr>
          <w:rFonts w:ascii="Vrinda" w:hAnsi="Vrinda" w:cs="Vrinda"/>
          <w:b/>
          <w:sz w:val="32"/>
          <w:szCs w:val="32"/>
        </w:rPr>
        <w:t>C</w:t>
      </w:r>
      <w:r>
        <w:rPr>
          <w:rFonts w:ascii="Vrinda" w:hAnsi="Vrinda" w:cs="Vrinda"/>
          <w:b/>
          <w:sz w:val="32"/>
          <w:szCs w:val="32"/>
        </w:rPr>
        <w:t>AN YOU</w:t>
      </w:r>
      <w:r w:rsidRPr="00B81375">
        <w:rPr>
          <w:rFonts w:ascii="Vrinda" w:hAnsi="Vrinda" w:cs="Vrinda"/>
          <w:b/>
          <w:sz w:val="32"/>
          <w:szCs w:val="32"/>
        </w:rPr>
        <w:t xml:space="preserve"> talk about yourself?</w:t>
      </w:r>
    </w:p>
    <w:p w:rsidR="009C000C" w:rsidRPr="004D3633" w:rsidRDefault="009C000C" w:rsidP="009C000C">
      <w:pPr>
        <w:pStyle w:val="ListParagraph"/>
        <w:numPr>
          <w:ilvl w:val="0"/>
          <w:numId w:val="25"/>
        </w:numPr>
        <w:jc w:val="center"/>
        <w:rPr>
          <w:rFonts w:ascii="Vrinda" w:hAnsi="Vrinda" w:cs="Vrinda"/>
          <w:b/>
        </w:rPr>
      </w:pPr>
      <w:r w:rsidRPr="004D3633">
        <w:rPr>
          <w:rFonts w:ascii="Vrinda" w:hAnsi="Vrinda" w:cs="Vrinda"/>
          <w:b/>
        </w:rPr>
        <w:t>List the Answers Under the Right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000C" w:rsidTr="00955A72">
        <w:tc>
          <w:tcPr>
            <w:tcW w:w="10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  <w:r w:rsidRPr="001C628C">
              <w:rPr>
                <w:rFonts w:ascii="Vrinda" w:hAnsi="Vrinda" w:cs="Vrinda"/>
                <w:i/>
              </w:rPr>
              <w:t>My Name’s Emily</w:t>
            </w:r>
            <w:r>
              <w:rPr>
                <w:rFonts w:ascii="Vrinda" w:hAnsi="Vrinda" w:cs="Vrinda"/>
              </w:rPr>
              <w:t xml:space="preserve"> – I am from Australia - </w:t>
            </w:r>
            <w:r w:rsidRPr="001C628C">
              <w:rPr>
                <w:rFonts w:ascii="Vrinda" w:hAnsi="Vrinda" w:cs="Vrinda"/>
                <w:i/>
              </w:rPr>
              <w:t xml:space="preserve">My name is </w:t>
            </w:r>
            <w:proofErr w:type="spellStart"/>
            <w:r w:rsidRPr="001C628C">
              <w:rPr>
                <w:rFonts w:ascii="Vrinda" w:hAnsi="Vrinda" w:cs="Vrinda"/>
                <w:i/>
              </w:rPr>
              <w:t>Romina</w:t>
            </w:r>
            <w:proofErr w:type="spellEnd"/>
            <w:r>
              <w:rPr>
                <w:rFonts w:ascii="Vrinda" w:hAnsi="Vrinda" w:cs="Vrinda"/>
              </w:rPr>
              <w:t xml:space="preserve"> – </w:t>
            </w:r>
            <w:r w:rsidRPr="001C628C">
              <w:rPr>
                <w:rFonts w:ascii="Vrinda" w:hAnsi="Vrinda" w:cs="Vrinda"/>
                <w:i/>
              </w:rPr>
              <w:t>My name is Mario</w:t>
            </w:r>
            <w:r>
              <w:rPr>
                <w:rFonts w:ascii="Vrinda" w:hAnsi="Vrinda" w:cs="Vrinda"/>
              </w:rPr>
              <w:t xml:space="preserve"> – I’m from Britain - My name’s Patrick – I’m from South Africa – </w:t>
            </w:r>
            <w:r w:rsidRPr="001C628C">
              <w:rPr>
                <w:rFonts w:ascii="Vrinda" w:hAnsi="Vrinda" w:cs="Vrinda"/>
                <w:i/>
              </w:rPr>
              <w:t>My name’s Paulo</w:t>
            </w:r>
            <w:r>
              <w:rPr>
                <w:rFonts w:ascii="Vrinda" w:hAnsi="Vrinda" w:cs="Vrinda"/>
              </w:rPr>
              <w:t xml:space="preserve"> – </w:t>
            </w:r>
            <w:r w:rsidRPr="001C628C">
              <w:rPr>
                <w:rFonts w:ascii="Vrinda" w:hAnsi="Vrinda" w:cs="Vrinda"/>
                <w:i/>
              </w:rPr>
              <w:t>My name is Steven</w:t>
            </w:r>
            <w:r>
              <w:rPr>
                <w:rFonts w:ascii="Vrinda" w:hAnsi="Vrinda" w:cs="Vrinda"/>
              </w:rPr>
              <w:t xml:space="preserve"> - I am from Brazil – I’m from the USA – </w:t>
            </w:r>
            <w:r w:rsidRPr="001C628C">
              <w:rPr>
                <w:rFonts w:ascii="Vrinda" w:hAnsi="Vrinda" w:cs="Vrinda"/>
                <w:i/>
              </w:rPr>
              <w:t>My name is Franco</w:t>
            </w:r>
            <w:r>
              <w:rPr>
                <w:rFonts w:ascii="Vrinda" w:hAnsi="Vrinda" w:cs="Vrinda"/>
              </w:rPr>
              <w:t xml:space="preserve"> – I’m from Argentina -  </w:t>
            </w:r>
            <w:r w:rsidRPr="001C628C">
              <w:rPr>
                <w:rFonts w:ascii="Vrinda" w:hAnsi="Vrinda" w:cs="Vrinda"/>
                <w:i/>
              </w:rPr>
              <w:t>My</w:t>
            </w:r>
            <w:r>
              <w:rPr>
                <w:rFonts w:ascii="Vrinda" w:hAnsi="Vrinda" w:cs="Vrinda"/>
                <w:i/>
              </w:rPr>
              <w:t xml:space="preserve"> name’</w:t>
            </w:r>
            <w:r w:rsidRPr="001C628C">
              <w:rPr>
                <w:rFonts w:ascii="Vrinda" w:hAnsi="Vrinda" w:cs="Vrinda"/>
                <w:i/>
              </w:rPr>
              <w:t>s William</w:t>
            </w:r>
            <w:r>
              <w:rPr>
                <w:rFonts w:ascii="Vrinda" w:hAnsi="Vrinda" w:cs="Vrinda"/>
              </w:rPr>
              <w:t xml:space="preserve"> – I’m from Canada – I am from Italy </w:t>
            </w:r>
          </w:p>
        </w:tc>
      </w:tr>
    </w:tbl>
    <w:p w:rsidR="009C000C" w:rsidRPr="0004144C" w:rsidRDefault="009C000C" w:rsidP="009C000C">
      <w:pPr>
        <w:rPr>
          <w:rFonts w:ascii="Vrinda" w:hAnsi="Vrinda" w:cs="Vrind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778"/>
      </w:tblGrid>
      <w:tr w:rsidR="009C000C" w:rsidTr="00955A72">
        <w:tc>
          <w:tcPr>
            <w:tcW w:w="5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Pr="008D08D8" w:rsidRDefault="009C000C" w:rsidP="00955A72">
            <w:pPr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8D08D8">
              <w:rPr>
                <w:rFonts w:ascii="Vrinda" w:hAnsi="Vrinda" w:cs="Vrinda"/>
                <w:b/>
                <w:sz w:val="28"/>
                <w:szCs w:val="28"/>
              </w:rPr>
              <w:t>What’s your name?</w:t>
            </w:r>
          </w:p>
        </w:tc>
        <w:tc>
          <w:tcPr>
            <w:tcW w:w="5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Pr="004C447A" w:rsidRDefault="009C000C" w:rsidP="00955A72">
            <w:pPr>
              <w:rPr>
                <w:rFonts w:ascii="Vrinda" w:hAnsi="Vrinda" w:cs="Vrinda"/>
                <w:b/>
                <w:sz w:val="28"/>
                <w:szCs w:val="28"/>
              </w:rPr>
            </w:pPr>
            <w:r w:rsidRPr="004C447A">
              <w:rPr>
                <w:rFonts w:ascii="Vrinda" w:hAnsi="Vrinda" w:cs="Vrinda"/>
                <w:b/>
                <w:sz w:val="28"/>
                <w:szCs w:val="28"/>
              </w:rPr>
              <w:t>Where are you from?</w:t>
            </w:r>
          </w:p>
        </w:tc>
      </w:tr>
      <w:tr w:rsidR="009C000C" w:rsidTr="00955A72">
        <w:tc>
          <w:tcPr>
            <w:tcW w:w="53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  <w:tr w:rsidR="009C000C" w:rsidTr="00955A72">
        <w:tc>
          <w:tcPr>
            <w:tcW w:w="53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  <w:tc>
          <w:tcPr>
            <w:tcW w:w="53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  <w:sz w:val="32"/>
                <w:szCs w:val="32"/>
              </w:rPr>
            </w:pPr>
          </w:p>
        </w:tc>
      </w:tr>
    </w:tbl>
    <w:p w:rsidR="009C000C" w:rsidRPr="004D3633" w:rsidRDefault="009C000C" w:rsidP="009C000C">
      <w:pPr>
        <w:pStyle w:val="ListParagraph"/>
        <w:numPr>
          <w:ilvl w:val="0"/>
          <w:numId w:val="25"/>
        </w:numPr>
        <w:jc w:val="center"/>
        <w:rPr>
          <w:rFonts w:ascii="Vrinda" w:hAnsi="Vrinda" w:cs="Vrinda"/>
          <w:b/>
        </w:rPr>
      </w:pPr>
      <w:r w:rsidRPr="004D3633">
        <w:rPr>
          <w:rFonts w:ascii="Vrinda" w:hAnsi="Vrinda" w:cs="Vrinda"/>
          <w:b/>
        </w:rPr>
        <w:t>Match the countries to the nationalities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053"/>
        <w:gridCol w:w="3283"/>
      </w:tblGrid>
      <w:tr w:rsidR="009C000C" w:rsidTr="00955A72">
        <w:tc>
          <w:tcPr>
            <w:tcW w:w="35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Australia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Irish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England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Mexican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The USA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Iraqi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Ireland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Spanish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Brazil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German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Spain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English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Italy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American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Argentina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Argentinean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Albania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French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Canada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Albanian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Germany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Canadian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France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Italian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Mexico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Australian</w:t>
            </w:r>
          </w:p>
        </w:tc>
      </w:tr>
      <w:tr w:rsidR="009C000C" w:rsidTr="00955A72">
        <w:tc>
          <w:tcPr>
            <w:tcW w:w="35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Iraq</w:t>
            </w:r>
          </w:p>
        </w:tc>
        <w:tc>
          <w:tcPr>
            <w:tcW w:w="35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C000C" w:rsidRDefault="009C000C" w:rsidP="00955A72">
            <w:pPr>
              <w:rPr>
                <w:rFonts w:ascii="Vrinda" w:hAnsi="Vrinda" w:cs="Vrinda"/>
              </w:rPr>
            </w:pPr>
          </w:p>
        </w:tc>
        <w:tc>
          <w:tcPr>
            <w:tcW w:w="35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Brazilian</w:t>
            </w:r>
          </w:p>
        </w:tc>
      </w:tr>
    </w:tbl>
    <w:p w:rsidR="009C000C" w:rsidRPr="004D3633" w:rsidRDefault="009C000C" w:rsidP="009C000C">
      <w:pPr>
        <w:pStyle w:val="ListParagraph"/>
        <w:numPr>
          <w:ilvl w:val="0"/>
          <w:numId w:val="25"/>
        </w:numPr>
        <w:jc w:val="center"/>
        <w:rPr>
          <w:rFonts w:ascii="Vrinda" w:hAnsi="Vrinda" w:cs="Vrinda"/>
          <w:b/>
        </w:rPr>
      </w:pPr>
      <w:r w:rsidRPr="004D3633">
        <w:rPr>
          <w:rFonts w:ascii="Vrinda" w:hAnsi="Vrinda" w:cs="Vrinda"/>
          <w:b/>
        </w:rPr>
        <w:t>Complete the list with these numbers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9C000C" w:rsidTr="00955A72">
        <w:trPr>
          <w:jc w:val="center"/>
        </w:trPr>
        <w:tc>
          <w:tcPr>
            <w:tcW w:w="8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000C" w:rsidRPr="004D3633" w:rsidRDefault="009C000C" w:rsidP="00955A72">
            <w:pPr>
              <w:jc w:val="center"/>
              <w:rPr>
                <w:rFonts w:ascii="Vrinda" w:hAnsi="Vrinda" w:cs="Vrinda"/>
              </w:rPr>
            </w:pPr>
            <w:r w:rsidRPr="004D3633">
              <w:rPr>
                <w:rFonts w:ascii="Vrinda" w:hAnsi="Vrinda" w:cs="Vrinda"/>
              </w:rPr>
              <w:t>Sixteen – Five – Twenty – Twelve – Three – Eight – Two – Seventeen – Fourteen</w:t>
            </w:r>
          </w:p>
        </w:tc>
      </w:tr>
    </w:tbl>
    <w:p w:rsidR="009C000C" w:rsidRPr="0081085B" w:rsidRDefault="009C000C" w:rsidP="009C000C">
      <w:pPr>
        <w:rPr>
          <w:rFonts w:ascii="Vrinda" w:hAnsi="Vrinda" w:cs="Vrind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57"/>
        <w:gridCol w:w="1953"/>
        <w:gridCol w:w="1954"/>
        <w:gridCol w:w="1922"/>
      </w:tblGrid>
      <w:tr w:rsidR="009C000C" w:rsidTr="00955A72"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ONE</w:t>
            </w: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FOUR</w:t>
            </w: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</w:tr>
      <w:tr w:rsidR="009C000C" w:rsidTr="00955A72"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SIX</w:t>
            </w: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SEVEN</w:t>
            </w: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NINE</w:t>
            </w: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TEN</w:t>
            </w:r>
          </w:p>
        </w:tc>
      </w:tr>
      <w:tr w:rsidR="009C000C" w:rsidTr="00955A72"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ELEVEN</w:t>
            </w: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THIRTEEN</w:t>
            </w: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FIFTEEN</w:t>
            </w:r>
          </w:p>
        </w:tc>
      </w:tr>
      <w:tr w:rsidR="009C000C" w:rsidTr="00955A72"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121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EIGHTEEN</w:t>
            </w: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NINETEEN</w:t>
            </w:r>
          </w:p>
        </w:tc>
        <w:tc>
          <w:tcPr>
            <w:tcW w:w="2122" w:type="dxa"/>
          </w:tcPr>
          <w:p w:rsidR="009C000C" w:rsidRDefault="009C000C" w:rsidP="00955A72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9C000C" w:rsidRPr="000C2DF0" w:rsidRDefault="009C000C" w:rsidP="009C000C">
      <w:pPr>
        <w:rPr>
          <w:rFonts w:ascii="Vrinda" w:hAnsi="Vrinda" w:cs="Vrinda"/>
        </w:rPr>
      </w:pPr>
    </w:p>
    <w:p w:rsidR="009C000C" w:rsidRPr="00B81375" w:rsidRDefault="009C000C" w:rsidP="009C000C">
      <w:pPr>
        <w:rPr>
          <w:rFonts w:ascii="Vrinda" w:hAnsi="Vrinda" w:cs="Vrinda"/>
          <w:sz w:val="32"/>
          <w:szCs w:val="32"/>
        </w:rPr>
      </w:pPr>
    </w:p>
    <w:p w:rsidR="00464B99" w:rsidRPr="009C000C" w:rsidRDefault="00464B99" w:rsidP="009C000C">
      <w:bookmarkStart w:id="0" w:name="_GoBack"/>
      <w:bookmarkEnd w:id="0"/>
    </w:p>
    <w:sectPr w:rsidR="00464B99" w:rsidRPr="009C000C" w:rsidSect="00B2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57" w:rsidRDefault="00460557" w:rsidP="009422B6">
      <w:pPr>
        <w:spacing w:line="240" w:lineRule="auto"/>
      </w:pPr>
      <w:r>
        <w:separator/>
      </w:r>
    </w:p>
  </w:endnote>
  <w:endnote w:type="continuationSeparator" w:id="0">
    <w:p w:rsidR="00460557" w:rsidRDefault="00460557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57" w:rsidRDefault="00460557" w:rsidP="009422B6">
      <w:pPr>
        <w:spacing w:line="240" w:lineRule="auto"/>
      </w:pPr>
      <w:r>
        <w:separator/>
      </w:r>
    </w:p>
  </w:footnote>
  <w:footnote w:type="continuationSeparator" w:id="0">
    <w:p w:rsidR="00460557" w:rsidRDefault="00460557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4605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460557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proofErr w:type="spellStart"/>
    <w:r w:rsidR="009422B6" w:rsidRPr="00446C85">
      <w:rPr>
        <w:b/>
        <w:color w:val="FF0000"/>
        <w:sz w:val="32"/>
        <w:szCs w:val="32"/>
      </w:rPr>
      <w:t>Trung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tâm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Luyện</w:t>
    </w:r>
    <w:proofErr w:type="spellEnd"/>
    <w:r w:rsidR="009422B6" w:rsidRPr="00446C85">
      <w:rPr>
        <w:b/>
        <w:color w:val="FF0000"/>
        <w:sz w:val="32"/>
        <w:szCs w:val="32"/>
      </w:rPr>
      <w:t xml:space="preserve"> </w:t>
    </w:r>
    <w:proofErr w:type="spellStart"/>
    <w:r w:rsidR="009422B6" w:rsidRPr="00446C85">
      <w:rPr>
        <w:b/>
        <w:color w:val="FF0000"/>
        <w:sz w:val="32"/>
        <w:szCs w:val="32"/>
      </w:rPr>
      <w:t>thi</w:t>
    </w:r>
    <w:proofErr w:type="spellEnd"/>
    <w:r w:rsidR="009422B6" w:rsidRPr="00446C85">
      <w:rPr>
        <w:b/>
        <w:color w:val="FF0000"/>
        <w:sz w:val="32"/>
        <w:szCs w:val="32"/>
      </w:rPr>
      <w:t xml:space="preserve"> Amax </w:t>
    </w:r>
    <w:r w:rsidR="00446C85" w:rsidRPr="00446C85">
      <w:rPr>
        <w:b/>
        <w:color w:val="FF0000"/>
        <w:sz w:val="32"/>
        <w:szCs w:val="32"/>
      </w:rPr>
      <w:t xml:space="preserve">– </w:t>
    </w:r>
    <w:proofErr w:type="spellStart"/>
    <w:r w:rsidR="00446C85" w:rsidRPr="00446C85">
      <w:rPr>
        <w:b/>
        <w:color w:val="FF0000"/>
        <w:sz w:val="32"/>
        <w:szCs w:val="32"/>
      </w:rPr>
      <w:t>Hà</w:t>
    </w:r>
    <w:proofErr w:type="spellEnd"/>
    <w:r w:rsidR="00446C85" w:rsidRPr="00446C85">
      <w:rPr>
        <w:b/>
        <w:color w:val="FF0000"/>
        <w:sz w:val="32"/>
        <w:szCs w:val="32"/>
      </w:rPr>
      <w:t xml:space="preserve"> </w:t>
    </w:r>
    <w:proofErr w:type="spellStart"/>
    <w:r w:rsidR="00446C85" w:rsidRPr="00446C85">
      <w:rPr>
        <w:b/>
        <w:color w:val="FF0000"/>
        <w:sz w:val="32"/>
        <w:szCs w:val="32"/>
      </w:rPr>
      <w:t>Đông</w:t>
    </w:r>
    <w:proofErr w:type="spellEnd"/>
    <w:r w:rsidR="00446C85" w:rsidRPr="00446C85">
      <w:rPr>
        <w:b/>
        <w:color w:val="FF0000"/>
        <w:sz w:val="32"/>
        <w:szCs w:val="32"/>
      </w:rPr>
      <w:t xml:space="preserve">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4605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151A45FC"/>
    <w:multiLevelType w:val="hybridMultilevel"/>
    <w:tmpl w:val="F3F6CE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2"/>
  </w:num>
  <w:num w:numId="5">
    <w:abstractNumId w:val="19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23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24663E"/>
    <w:rsid w:val="00252262"/>
    <w:rsid w:val="002763E9"/>
    <w:rsid w:val="002846FA"/>
    <w:rsid w:val="002D4261"/>
    <w:rsid w:val="002F5A4D"/>
    <w:rsid w:val="003E3272"/>
    <w:rsid w:val="00417C70"/>
    <w:rsid w:val="00446C85"/>
    <w:rsid w:val="00460557"/>
    <w:rsid w:val="00464B99"/>
    <w:rsid w:val="004724CB"/>
    <w:rsid w:val="004A6B99"/>
    <w:rsid w:val="004F7E56"/>
    <w:rsid w:val="005313D7"/>
    <w:rsid w:val="005C0AB6"/>
    <w:rsid w:val="006575F3"/>
    <w:rsid w:val="0076749A"/>
    <w:rsid w:val="008007D5"/>
    <w:rsid w:val="009422B6"/>
    <w:rsid w:val="009C000C"/>
    <w:rsid w:val="00A908D8"/>
    <w:rsid w:val="00B26481"/>
    <w:rsid w:val="00B43BF4"/>
    <w:rsid w:val="00C07CC2"/>
    <w:rsid w:val="00C45C4E"/>
    <w:rsid w:val="00D01574"/>
    <w:rsid w:val="00E96962"/>
    <w:rsid w:val="00F37624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A548-4D30-4976-84C4-AB91E610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2019-11-28T09:57:00Z</dcterms:created>
  <dcterms:modified xsi:type="dcterms:W3CDTF">2019-11-28T09:57:00Z</dcterms:modified>
</cp:coreProperties>
</file>