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4F7" w:rsidRPr="00A736B6" w:rsidRDefault="00B304F7" w:rsidP="00B304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  <w:tab w:val="left" w:pos="6120"/>
        </w:tabs>
        <w:rPr>
          <w:rFonts w:ascii="VNI-Times" w:hAnsi="VNI-Times"/>
          <w:sz w:val="28"/>
          <w:szCs w:val="28"/>
        </w:rPr>
      </w:pPr>
      <w:proofErr w:type="spellStart"/>
      <w:r w:rsidRPr="00A736B6">
        <w:rPr>
          <w:rFonts w:ascii="VNI-Times" w:hAnsi="VNI-Times"/>
          <w:b/>
          <w:i/>
          <w:sz w:val="28"/>
          <w:szCs w:val="28"/>
        </w:rPr>
        <w:t>Baøi</w:t>
      </w:r>
      <w:proofErr w:type="spellEnd"/>
      <w:r w:rsidRPr="00A736B6">
        <w:rPr>
          <w:rFonts w:ascii="VNI-Times" w:hAnsi="VNI-Times"/>
          <w:b/>
          <w:i/>
          <w:sz w:val="28"/>
          <w:szCs w:val="28"/>
        </w:rPr>
        <w:t xml:space="preserve"> 1: Put the words in right order</w:t>
      </w:r>
    </w:p>
    <w:p w:rsidR="00B304F7" w:rsidRPr="00A736B6" w:rsidRDefault="00B304F7" w:rsidP="00B304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  <w:tab w:val="left" w:pos="6120"/>
        </w:tabs>
        <w:rPr>
          <w:rFonts w:ascii="VNI-Times" w:hAnsi="VNI-Times"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tab/>
      </w:r>
      <w:r w:rsidRPr="00A736B6">
        <w:rPr>
          <w:rFonts w:ascii="VNI-Times" w:hAnsi="VNI-Times"/>
          <w:sz w:val="28"/>
          <w:szCs w:val="28"/>
        </w:rPr>
        <w:tab/>
        <w:t xml:space="preserve">1. </w:t>
      </w:r>
      <w:proofErr w:type="gramStart"/>
      <w:r w:rsidRPr="00A736B6">
        <w:rPr>
          <w:rFonts w:ascii="VNI-Times" w:hAnsi="VNI-Times"/>
          <w:sz w:val="28"/>
          <w:szCs w:val="28"/>
        </w:rPr>
        <w:t>speak</w:t>
      </w:r>
      <w:proofErr w:type="gramEnd"/>
      <w:r w:rsidRPr="00A736B6">
        <w:rPr>
          <w:rFonts w:ascii="VNI-Times" w:hAnsi="VNI-Times"/>
          <w:sz w:val="28"/>
          <w:szCs w:val="28"/>
        </w:rPr>
        <w:t xml:space="preserve">           English.             </w:t>
      </w:r>
      <w:proofErr w:type="gramStart"/>
      <w:r w:rsidRPr="00A736B6">
        <w:rPr>
          <w:rFonts w:ascii="VNI-Times" w:hAnsi="VNI-Times"/>
          <w:sz w:val="28"/>
          <w:szCs w:val="28"/>
        </w:rPr>
        <w:t>can</w:t>
      </w:r>
      <w:proofErr w:type="gramEnd"/>
      <w:r w:rsidRPr="00A736B6">
        <w:rPr>
          <w:rFonts w:ascii="VNI-Times" w:hAnsi="VNI-Times"/>
          <w:sz w:val="28"/>
          <w:szCs w:val="28"/>
        </w:rPr>
        <w:t xml:space="preserve">             Jim</w:t>
      </w:r>
    </w:p>
    <w:p w:rsidR="00B304F7" w:rsidRPr="00A736B6" w:rsidRDefault="00B304F7" w:rsidP="00B304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  <w:tab w:val="left" w:pos="6120"/>
        </w:tabs>
        <w:rPr>
          <w:rFonts w:ascii="VNI-Times" w:hAnsi="VNI-Times"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tab/>
      </w:r>
      <w:r w:rsidRPr="00A736B6">
        <w:rPr>
          <w:rFonts w:ascii="VNI-Times" w:hAnsi="VNI-Times"/>
          <w:sz w:val="28"/>
          <w:szCs w:val="28"/>
        </w:rPr>
        <w:tab/>
        <w:t>________________________________________________________</w:t>
      </w:r>
    </w:p>
    <w:p w:rsidR="00B304F7" w:rsidRPr="00A736B6" w:rsidRDefault="00B304F7" w:rsidP="00B304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  <w:tab w:val="left" w:pos="6120"/>
        </w:tabs>
        <w:rPr>
          <w:rFonts w:ascii="VNI-Times" w:hAnsi="VNI-Times"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tab/>
      </w:r>
      <w:r w:rsidRPr="00A736B6">
        <w:rPr>
          <w:rFonts w:ascii="VNI-Times" w:hAnsi="VNI-Times"/>
          <w:sz w:val="28"/>
          <w:szCs w:val="28"/>
        </w:rPr>
        <w:tab/>
        <w:t xml:space="preserve">2. </w:t>
      </w:r>
      <w:proofErr w:type="gramStart"/>
      <w:r w:rsidRPr="00A736B6">
        <w:rPr>
          <w:rFonts w:ascii="VNI-Times" w:hAnsi="VNI-Times"/>
          <w:sz w:val="28"/>
          <w:szCs w:val="28"/>
        </w:rPr>
        <w:t>family</w:t>
      </w:r>
      <w:proofErr w:type="gramEnd"/>
      <w:r w:rsidRPr="00A736B6">
        <w:rPr>
          <w:rFonts w:ascii="VNI-Times" w:hAnsi="VNI-Times"/>
          <w:sz w:val="28"/>
          <w:szCs w:val="28"/>
        </w:rPr>
        <w:t xml:space="preserve">.             </w:t>
      </w:r>
      <w:proofErr w:type="gramStart"/>
      <w:r w:rsidRPr="00A736B6">
        <w:rPr>
          <w:rFonts w:ascii="VNI-Times" w:hAnsi="VNI-Times"/>
          <w:sz w:val="28"/>
          <w:szCs w:val="28"/>
        </w:rPr>
        <w:t>my</w:t>
      </w:r>
      <w:proofErr w:type="gramEnd"/>
      <w:r w:rsidRPr="00A736B6">
        <w:rPr>
          <w:rFonts w:ascii="VNI-Times" w:hAnsi="VNI-Times"/>
          <w:sz w:val="28"/>
          <w:szCs w:val="28"/>
        </w:rPr>
        <w:t xml:space="preserve">             this              is</w:t>
      </w:r>
    </w:p>
    <w:p w:rsidR="00B304F7" w:rsidRPr="00A736B6" w:rsidRDefault="00B304F7" w:rsidP="00B304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  <w:tab w:val="left" w:pos="6120"/>
        </w:tabs>
        <w:rPr>
          <w:rFonts w:ascii="VNI-Times" w:hAnsi="VNI-Times"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tab/>
      </w:r>
      <w:r w:rsidRPr="00A736B6">
        <w:rPr>
          <w:rFonts w:ascii="VNI-Times" w:hAnsi="VNI-Times"/>
          <w:sz w:val="28"/>
          <w:szCs w:val="28"/>
        </w:rPr>
        <w:tab/>
        <w:t>________________________________________________________</w:t>
      </w:r>
    </w:p>
    <w:p w:rsidR="00B304F7" w:rsidRPr="00A736B6" w:rsidRDefault="00B304F7" w:rsidP="00B304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  <w:tab w:val="left" w:pos="6120"/>
        </w:tabs>
        <w:rPr>
          <w:rFonts w:ascii="VNI-Times" w:hAnsi="VNI-Times"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tab/>
      </w:r>
      <w:r w:rsidRPr="00A736B6">
        <w:rPr>
          <w:rFonts w:ascii="VNI-Times" w:hAnsi="VNI-Times"/>
          <w:sz w:val="28"/>
          <w:szCs w:val="28"/>
        </w:rPr>
        <w:tab/>
        <w:t xml:space="preserve">3. Lam           from             Ha </w:t>
      </w:r>
      <w:proofErr w:type="spellStart"/>
      <w:r w:rsidRPr="00A736B6">
        <w:rPr>
          <w:rFonts w:ascii="VNI-Times" w:hAnsi="VNI-Times"/>
          <w:sz w:val="28"/>
          <w:szCs w:val="28"/>
        </w:rPr>
        <w:t>Noi</w:t>
      </w:r>
      <w:proofErr w:type="spellEnd"/>
      <w:r w:rsidRPr="00A736B6">
        <w:rPr>
          <w:rFonts w:ascii="VNI-Times" w:hAnsi="VNI-Times"/>
          <w:sz w:val="28"/>
          <w:szCs w:val="28"/>
        </w:rPr>
        <w:t>.            Is</w:t>
      </w:r>
    </w:p>
    <w:p w:rsidR="00B304F7" w:rsidRPr="00A736B6" w:rsidRDefault="00B304F7" w:rsidP="00B304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  <w:tab w:val="left" w:pos="6120"/>
        </w:tabs>
        <w:rPr>
          <w:rFonts w:ascii="VNI-Times" w:hAnsi="VNI-Times"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tab/>
      </w:r>
      <w:r w:rsidRPr="00A736B6">
        <w:rPr>
          <w:rFonts w:ascii="VNI-Times" w:hAnsi="VNI-Times"/>
          <w:sz w:val="28"/>
          <w:szCs w:val="28"/>
        </w:rPr>
        <w:tab/>
        <w:t>________________________________________________________</w:t>
      </w:r>
    </w:p>
    <w:p w:rsidR="00B304F7" w:rsidRPr="00A736B6" w:rsidRDefault="00B304F7" w:rsidP="00B304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  <w:tab w:val="left" w:pos="6120"/>
        </w:tabs>
        <w:rPr>
          <w:rFonts w:ascii="VNI-Times" w:hAnsi="VNI-Times"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tab/>
      </w:r>
      <w:r w:rsidRPr="00A736B6">
        <w:rPr>
          <w:rFonts w:ascii="VNI-Times" w:hAnsi="VNI-Times"/>
          <w:sz w:val="28"/>
          <w:szCs w:val="28"/>
        </w:rPr>
        <w:tab/>
        <w:t xml:space="preserve">4. </w:t>
      </w:r>
      <w:proofErr w:type="gramStart"/>
      <w:r w:rsidRPr="00A736B6">
        <w:rPr>
          <w:rFonts w:ascii="VNI-Times" w:hAnsi="VNI-Times"/>
          <w:sz w:val="28"/>
          <w:szCs w:val="28"/>
        </w:rPr>
        <w:t>is</w:t>
      </w:r>
      <w:proofErr w:type="gramEnd"/>
      <w:r w:rsidRPr="00A736B6">
        <w:rPr>
          <w:rFonts w:ascii="VNI-Times" w:hAnsi="VNI-Times"/>
          <w:sz w:val="28"/>
          <w:szCs w:val="28"/>
        </w:rPr>
        <w:t xml:space="preserve">            for           you.            </w:t>
      </w:r>
      <w:proofErr w:type="gramStart"/>
      <w:r w:rsidRPr="00A736B6">
        <w:rPr>
          <w:rFonts w:ascii="VNI-Times" w:hAnsi="VNI-Times"/>
          <w:sz w:val="28"/>
          <w:szCs w:val="28"/>
        </w:rPr>
        <w:t>gift</w:t>
      </w:r>
      <w:proofErr w:type="gramEnd"/>
      <w:r w:rsidRPr="00A736B6">
        <w:rPr>
          <w:rFonts w:ascii="VNI-Times" w:hAnsi="VNI-Times"/>
          <w:sz w:val="28"/>
          <w:szCs w:val="28"/>
        </w:rPr>
        <w:t xml:space="preserve">           This</w:t>
      </w:r>
    </w:p>
    <w:p w:rsidR="00B304F7" w:rsidRPr="00A736B6" w:rsidRDefault="00B304F7" w:rsidP="00B304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  <w:tab w:val="left" w:pos="6120"/>
        </w:tabs>
        <w:rPr>
          <w:rFonts w:ascii="VNI-Times" w:hAnsi="VNI-Times"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tab/>
      </w:r>
      <w:r w:rsidRPr="00A736B6">
        <w:rPr>
          <w:rFonts w:ascii="VNI-Times" w:hAnsi="VNI-Times"/>
          <w:sz w:val="28"/>
          <w:szCs w:val="28"/>
        </w:rPr>
        <w:tab/>
        <w:t>________________________________________________________</w:t>
      </w:r>
    </w:p>
    <w:p w:rsidR="00B304F7" w:rsidRPr="00A736B6" w:rsidRDefault="00B304F7" w:rsidP="00B304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  <w:tab w:val="left" w:pos="6120"/>
        </w:tabs>
        <w:rPr>
          <w:rFonts w:ascii="VNI-Times" w:hAnsi="VNI-Times"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tab/>
      </w:r>
      <w:r w:rsidRPr="00A736B6">
        <w:rPr>
          <w:rFonts w:ascii="VNI-Times" w:hAnsi="VNI-Times"/>
          <w:sz w:val="28"/>
          <w:szCs w:val="28"/>
        </w:rPr>
        <w:tab/>
        <w:t xml:space="preserve">5. </w:t>
      </w:r>
      <w:proofErr w:type="gramStart"/>
      <w:r w:rsidRPr="00A736B6">
        <w:rPr>
          <w:rFonts w:ascii="VNI-Times" w:hAnsi="VNI-Times"/>
          <w:sz w:val="28"/>
          <w:szCs w:val="28"/>
        </w:rPr>
        <w:t>you</w:t>
      </w:r>
      <w:proofErr w:type="gramEnd"/>
      <w:r w:rsidRPr="00A736B6">
        <w:rPr>
          <w:rFonts w:ascii="VNI-Times" w:hAnsi="VNI-Times"/>
          <w:sz w:val="28"/>
          <w:szCs w:val="28"/>
        </w:rPr>
        <w:t xml:space="preserve">          </w:t>
      </w:r>
      <w:proofErr w:type="spellStart"/>
      <w:r w:rsidRPr="00A736B6">
        <w:rPr>
          <w:rFonts w:ascii="VNI-Times" w:hAnsi="VNI-Times"/>
          <w:sz w:val="28"/>
          <w:szCs w:val="28"/>
        </w:rPr>
        <w:t>Where</w:t>
      </w:r>
      <w:proofErr w:type="spellEnd"/>
      <w:r w:rsidRPr="00A736B6">
        <w:rPr>
          <w:rFonts w:ascii="VNI-Times" w:hAnsi="VNI-Times"/>
          <w:sz w:val="28"/>
          <w:szCs w:val="28"/>
        </w:rPr>
        <w:t xml:space="preserve">          from ?           </w:t>
      </w:r>
      <w:proofErr w:type="gramStart"/>
      <w:r w:rsidRPr="00A736B6">
        <w:rPr>
          <w:rFonts w:ascii="VNI-Times" w:hAnsi="VNI-Times"/>
          <w:sz w:val="28"/>
          <w:szCs w:val="28"/>
        </w:rPr>
        <w:t>are</w:t>
      </w:r>
      <w:proofErr w:type="gramEnd"/>
    </w:p>
    <w:p w:rsidR="00B304F7" w:rsidRPr="00A736B6" w:rsidRDefault="00B304F7" w:rsidP="00B304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  <w:tab w:val="left" w:pos="6120"/>
        </w:tabs>
        <w:rPr>
          <w:rFonts w:ascii="VNI-Times" w:hAnsi="VNI-Times"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tab/>
      </w:r>
      <w:r w:rsidRPr="00A736B6">
        <w:rPr>
          <w:rFonts w:ascii="VNI-Times" w:hAnsi="VNI-Times"/>
          <w:sz w:val="28"/>
          <w:szCs w:val="28"/>
        </w:rPr>
        <w:tab/>
        <w:t>________________________________________________________</w:t>
      </w:r>
    </w:p>
    <w:p w:rsidR="00B304F7" w:rsidRPr="00A736B6" w:rsidRDefault="00B304F7" w:rsidP="00B304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  <w:tab w:val="left" w:pos="6120"/>
        </w:tabs>
        <w:rPr>
          <w:rFonts w:ascii="VNI-Times" w:hAnsi="VNI-Times"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tab/>
      </w:r>
      <w:r w:rsidRPr="00A736B6">
        <w:rPr>
          <w:rFonts w:ascii="VNI-Times" w:hAnsi="VNI-Times"/>
          <w:sz w:val="28"/>
          <w:szCs w:val="28"/>
        </w:rPr>
        <w:tab/>
        <w:t xml:space="preserve">6. I           ice cream           </w:t>
      </w:r>
      <w:proofErr w:type="gramStart"/>
      <w:r w:rsidRPr="00A736B6">
        <w:rPr>
          <w:rFonts w:ascii="VNI-Times" w:hAnsi="VNI-Times"/>
          <w:sz w:val="28"/>
          <w:szCs w:val="28"/>
        </w:rPr>
        <w:t>an</w:t>
      </w:r>
      <w:proofErr w:type="gramEnd"/>
      <w:r w:rsidRPr="00A736B6">
        <w:rPr>
          <w:rFonts w:ascii="VNI-Times" w:hAnsi="VNI-Times"/>
          <w:sz w:val="28"/>
          <w:szCs w:val="28"/>
        </w:rPr>
        <w:t xml:space="preserve">             like           would</w:t>
      </w:r>
    </w:p>
    <w:p w:rsidR="00B304F7" w:rsidRPr="00A736B6" w:rsidRDefault="00B304F7" w:rsidP="00B304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  <w:tab w:val="left" w:pos="6120"/>
        </w:tabs>
        <w:rPr>
          <w:rFonts w:ascii="VNI-Times" w:hAnsi="VNI-Times"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tab/>
      </w:r>
      <w:r w:rsidRPr="00A736B6">
        <w:rPr>
          <w:rFonts w:ascii="VNI-Times" w:hAnsi="VNI-Times"/>
          <w:sz w:val="28"/>
          <w:szCs w:val="28"/>
        </w:rPr>
        <w:tab/>
        <w:t>________________________________________________________</w:t>
      </w:r>
    </w:p>
    <w:p w:rsidR="00B304F7" w:rsidRPr="00A736B6" w:rsidRDefault="00B304F7" w:rsidP="00B304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  <w:tab w:val="left" w:pos="6120"/>
        </w:tabs>
        <w:rPr>
          <w:rFonts w:ascii="VNI-Times" w:hAnsi="VNI-Times"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tab/>
      </w:r>
      <w:r w:rsidRPr="00A736B6">
        <w:rPr>
          <w:rFonts w:ascii="VNI-Times" w:hAnsi="VNI-Times"/>
          <w:sz w:val="28"/>
          <w:szCs w:val="28"/>
        </w:rPr>
        <w:tab/>
        <w:t xml:space="preserve">7. </w:t>
      </w:r>
      <w:proofErr w:type="spellStart"/>
      <w:r w:rsidRPr="00A736B6">
        <w:rPr>
          <w:rFonts w:ascii="VNI-Times" w:hAnsi="VNI-Times"/>
          <w:sz w:val="28"/>
          <w:szCs w:val="28"/>
        </w:rPr>
        <w:t>Nga</w:t>
      </w:r>
      <w:proofErr w:type="spellEnd"/>
      <w:r w:rsidRPr="00A736B6">
        <w:rPr>
          <w:rFonts w:ascii="VNI-Times" w:hAnsi="VNI-Times"/>
          <w:sz w:val="28"/>
          <w:szCs w:val="28"/>
        </w:rPr>
        <w:t xml:space="preserve">.           </w:t>
      </w:r>
      <w:proofErr w:type="gramStart"/>
      <w:r w:rsidRPr="00A736B6">
        <w:rPr>
          <w:rFonts w:ascii="VNI-Times" w:hAnsi="VNI-Times"/>
          <w:sz w:val="28"/>
          <w:szCs w:val="28"/>
        </w:rPr>
        <w:t>is</w:t>
      </w:r>
      <w:proofErr w:type="gramEnd"/>
      <w:r w:rsidRPr="00A736B6">
        <w:rPr>
          <w:rFonts w:ascii="VNI-Times" w:hAnsi="VNI-Times"/>
          <w:sz w:val="28"/>
          <w:szCs w:val="28"/>
        </w:rPr>
        <w:t xml:space="preserve">         name            My</w:t>
      </w:r>
    </w:p>
    <w:p w:rsidR="00B304F7" w:rsidRPr="00A736B6" w:rsidRDefault="00B304F7" w:rsidP="00B304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  <w:tab w:val="left" w:pos="6120"/>
        </w:tabs>
        <w:rPr>
          <w:rFonts w:ascii="VNI-Times" w:hAnsi="VNI-Times"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tab/>
      </w:r>
      <w:r w:rsidRPr="00A736B6">
        <w:rPr>
          <w:rFonts w:ascii="VNI-Times" w:hAnsi="VNI-Times"/>
          <w:sz w:val="28"/>
          <w:szCs w:val="28"/>
        </w:rPr>
        <w:tab/>
        <w:t>________________________________________________________</w:t>
      </w:r>
    </w:p>
    <w:p w:rsidR="00B304F7" w:rsidRPr="00A736B6" w:rsidRDefault="00B304F7" w:rsidP="00B304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  <w:tab w:val="left" w:pos="6120"/>
        </w:tabs>
        <w:rPr>
          <w:rFonts w:ascii="VNI-Times" w:hAnsi="VNI-Times"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tab/>
      </w:r>
      <w:r w:rsidRPr="00A736B6">
        <w:rPr>
          <w:rFonts w:ascii="VNI-Times" w:hAnsi="VNI-Times"/>
          <w:sz w:val="28"/>
          <w:szCs w:val="28"/>
        </w:rPr>
        <w:tab/>
        <w:t xml:space="preserve">8. </w:t>
      </w:r>
      <w:proofErr w:type="gramStart"/>
      <w:r w:rsidRPr="00A736B6">
        <w:rPr>
          <w:rFonts w:ascii="VNI-Times" w:hAnsi="VNI-Times"/>
          <w:sz w:val="28"/>
          <w:szCs w:val="28"/>
        </w:rPr>
        <w:t>pink</w:t>
      </w:r>
      <w:proofErr w:type="gramEnd"/>
      <w:r w:rsidRPr="00A736B6">
        <w:rPr>
          <w:rFonts w:ascii="VNI-Times" w:hAnsi="VNI-Times"/>
          <w:sz w:val="28"/>
          <w:szCs w:val="28"/>
        </w:rPr>
        <w:t>.            These             books            are</w:t>
      </w:r>
    </w:p>
    <w:p w:rsidR="00B304F7" w:rsidRPr="00A736B6" w:rsidRDefault="00B304F7" w:rsidP="00B304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  <w:tab w:val="left" w:pos="6120"/>
        </w:tabs>
        <w:rPr>
          <w:rFonts w:ascii="VNI-Times" w:hAnsi="VNI-Times"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tab/>
      </w:r>
      <w:r w:rsidRPr="00A736B6">
        <w:rPr>
          <w:rFonts w:ascii="VNI-Times" w:hAnsi="VNI-Times"/>
          <w:sz w:val="28"/>
          <w:szCs w:val="28"/>
        </w:rPr>
        <w:tab/>
        <w:t>________________________________________________________</w:t>
      </w:r>
    </w:p>
    <w:p w:rsidR="00B304F7" w:rsidRPr="00A736B6" w:rsidRDefault="00B304F7" w:rsidP="00B304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  <w:tab w:val="left" w:pos="6120"/>
        </w:tabs>
        <w:rPr>
          <w:rFonts w:ascii="VNI-Times" w:hAnsi="VNI-Times"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tab/>
      </w:r>
      <w:r w:rsidRPr="00A736B6">
        <w:rPr>
          <w:rFonts w:ascii="VNI-Times" w:hAnsi="VNI-Times"/>
          <w:sz w:val="28"/>
          <w:szCs w:val="28"/>
        </w:rPr>
        <w:tab/>
        <w:t xml:space="preserve">9. </w:t>
      </w:r>
      <w:proofErr w:type="gramStart"/>
      <w:r w:rsidRPr="00A736B6">
        <w:rPr>
          <w:rFonts w:ascii="VNI-Times" w:hAnsi="VNI-Times"/>
          <w:sz w:val="28"/>
          <w:szCs w:val="28"/>
        </w:rPr>
        <w:t>some</w:t>
      </w:r>
      <w:proofErr w:type="gramEnd"/>
      <w:r w:rsidRPr="00A736B6">
        <w:rPr>
          <w:rFonts w:ascii="VNI-Times" w:hAnsi="VNI-Times"/>
          <w:sz w:val="28"/>
          <w:szCs w:val="28"/>
        </w:rPr>
        <w:t xml:space="preserve">          give           me            Please,            more.</w:t>
      </w:r>
    </w:p>
    <w:p w:rsidR="00B304F7" w:rsidRPr="00A736B6" w:rsidRDefault="00B304F7" w:rsidP="00B304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  <w:tab w:val="left" w:pos="6120"/>
        </w:tabs>
        <w:rPr>
          <w:rFonts w:ascii="VNI-Times" w:hAnsi="VNI-Times"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tab/>
      </w:r>
      <w:r w:rsidRPr="00A736B6">
        <w:rPr>
          <w:rFonts w:ascii="VNI-Times" w:hAnsi="VNI-Times"/>
          <w:sz w:val="28"/>
          <w:szCs w:val="28"/>
        </w:rPr>
        <w:tab/>
        <w:t>________________________________________________________</w:t>
      </w:r>
    </w:p>
    <w:p w:rsidR="00B304F7" w:rsidRPr="00A736B6" w:rsidRDefault="00B304F7" w:rsidP="00B304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  <w:tab w:val="left" w:pos="6120"/>
        </w:tabs>
        <w:rPr>
          <w:rFonts w:ascii="VNI-Times" w:hAnsi="VNI-Times"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tab/>
      </w:r>
      <w:r w:rsidRPr="00A736B6">
        <w:rPr>
          <w:rFonts w:ascii="VNI-Times" w:hAnsi="VNI-Times"/>
          <w:sz w:val="28"/>
          <w:szCs w:val="28"/>
        </w:rPr>
        <w:tab/>
        <w:t xml:space="preserve">10. </w:t>
      </w:r>
      <w:proofErr w:type="gramStart"/>
      <w:r w:rsidRPr="00A736B6">
        <w:rPr>
          <w:rFonts w:ascii="VNI-Times" w:hAnsi="VNI-Times"/>
          <w:sz w:val="28"/>
          <w:szCs w:val="28"/>
        </w:rPr>
        <w:t>seven</w:t>
      </w:r>
      <w:proofErr w:type="gramEnd"/>
      <w:r w:rsidRPr="00A736B6">
        <w:rPr>
          <w:rFonts w:ascii="VNI-Times" w:hAnsi="VNI-Times"/>
          <w:sz w:val="28"/>
          <w:szCs w:val="28"/>
        </w:rPr>
        <w:t xml:space="preserve">           He            old.         </w:t>
      </w:r>
      <w:proofErr w:type="gramStart"/>
      <w:r w:rsidRPr="00A736B6">
        <w:rPr>
          <w:rFonts w:ascii="VNI-Times" w:hAnsi="VNI-Times"/>
          <w:sz w:val="28"/>
          <w:szCs w:val="28"/>
        </w:rPr>
        <w:t>is</w:t>
      </w:r>
      <w:proofErr w:type="gramEnd"/>
      <w:r w:rsidRPr="00A736B6">
        <w:rPr>
          <w:rFonts w:ascii="VNI-Times" w:hAnsi="VNI-Times"/>
          <w:sz w:val="28"/>
          <w:szCs w:val="28"/>
        </w:rPr>
        <w:t xml:space="preserve">           years</w:t>
      </w:r>
    </w:p>
    <w:p w:rsidR="00B304F7" w:rsidRPr="00A736B6" w:rsidRDefault="00B304F7" w:rsidP="00B304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  <w:tab w:val="left" w:pos="6120"/>
        </w:tabs>
        <w:rPr>
          <w:rFonts w:ascii="VNI-Times" w:hAnsi="VNI-Times"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tab/>
      </w:r>
      <w:r w:rsidRPr="00A736B6">
        <w:rPr>
          <w:rFonts w:ascii="VNI-Times" w:hAnsi="VNI-Times"/>
          <w:sz w:val="28"/>
          <w:szCs w:val="28"/>
        </w:rPr>
        <w:tab/>
        <w:t>________________________________________________________</w:t>
      </w:r>
    </w:p>
    <w:p w:rsidR="00B304F7" w:rsidRPr="00A736B6" w:rsidRDefault="00B304F7" w:rsidP="00B304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  <w:tab w:val="left" w:pos="6120"/>
        </w:tabs>
        <w:rPr>
          <w:rFonts w:ascii="VNI-Times" w:hAnsi="VNI-Times"/>
          <w:b/>
          <w:i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tab/>
      </w:r>
      <w:proofErr w:type="spellStart"/>
      <w:r w:rsidRPr="00A736B6">
        <w:rPr>
          <w:rFonts w:ascii="VNI-Times" w:hAnsi="VNI-Times"/>
          <w:b/>
          <w:i/>
          <w:sz w:val="28"/>
          <w:szCs w:val="28"/>
        </w:rPr>
        <w:t>Baøi</w:t>
      </w:r>
      <w:proofErr w:type="spellEnd"/>
      <w:r w:rsidRPr="00A736B6">
        <w:rPr>
          <w:rFonts w:ascii="VNI-Times" w:hAnsi="VNI-Times"/>
          <w:b/>
          <w:i/>
          <w:sz w:val="28"/>
          <w:szCs w:val="28"/>
        </w:rPr>
        <w:t xml:space="preserve"> 2: Matching</w:t>
      </w:r>
    </w:p>
    <w:p w:rsidR="00B304F7" w:rsidRPr="00A736B6" w:rsidRDefault="00B304F7" w:rsidP="00B304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  <w:tab w:val="left" w:pos="6120"/>
        </w:tabs>
        <w:rPr>
          <w:rFonts w:ascii="VNI-Times" w:hAnsi="VNI-Times"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tab/>
      </w:r>
      <w:r w:rsidRPr="00A736B6">
        <w:rPr>
          <w:rFonts w:ascii="VNI-Times" w:hAnsi="VNI-Times"/>
          <w:sz w:val="28"/>
          <w:szCs w:val="28"/>
        </w:rPr>
        <w:tab/>
        <w:t xml:space="preserve">1. Cassette          2. </w:t>
      </w:r>
      <w:proofErr w:type="gramStart"/>
      <w:r w:rsidRPr="00A736B6">
        <w:rPr>
          <w:rFonts w:ascii="VNI-Times" w:hAnsi="VNI-Times"/>
          <w:sz w:val="28"/>
          <w:szCs w:val="28"/>
        </w:rPr>
        <w:t>school</w:t>
      </w:r>
      <w:proofErr w:type="gramEnd"/>
      <w:r w:rsidRPr="00A736B6">
        <w:rPr>
          <w:rFonts w:ascii="VNI-Times" w:hAnsi="VNI-Times"/>
          <w:sz w:val="28"/>
          <w:szCs w:val="28"/>
        </w:rPr>
        <w:t xml:space="preserve"> bag        3. </w:t>
      </w:r>
      <w:proofErr w:type="gramStart"/>
      <w:r w:rsidRPr="00A736B6">
        <w:rPr>
          <w:rFonts w:ascii="VNI-Times" w:hAnsi="VNI-Times"/>
          <w:sz w:val="28"/>
          <w:szCs w:val="28"/>
        </w:rPr>
        <w:t>blue</w:t>
      </w:r>
      <w:proofErr w:type="gramEnd"/>
      <w:r w:rsidRPr="00A736B6">
        <w:rPr>
          <w:rFonts w:ascii="VNI-Times" w:hAnsi="VNI-Times"/>
          <w:sz w:val="28"/>
          <w:szCs w:val="28"/>
        </w:rPr>
        <w:t xml:space="preserve"> house        4. </w:t>
      </w:r>
      <w:proofErr w:type="gramStart"/>
      <w:r w:rsidRPr="00A736B6">
        <w:rPr>
          <w:rFonts w:ascii="VNI-Times" w:hAnsi="VNI-Times"/>
          <w:sz w:val="28"/>
          <w:szCs w:val="28"/>
        </w:rPr>
        <w:t>marker</w:t>
      </w:r>
      <w:proofErr w:type="gramEnd"/>
      <w:r w:rsidRPr="00A736B6">
        <w:rPr>
          <w:rFonts w:ascii="VNI-Times" w:hAnsi="VNI-Times"/>
          <w:sz w:val="28"/>
          <w:szCs w:val="28"/>
        </w:rPr>
        <w:t xml:space="preserve">              5. </w:t>
      </w:r>
      <w:proofErr w:type="gramStart"/>
      <w:r w:rsidRPr="00A736B6">
        <w:rPr>
          <w:rFonts w:ascii="VNI-Times" w:hAnsi="VNI-Times"/>
          <w:sz w:val="28"/>
          <w:szCs w:val="28"/>
        </w:rPr>
        <w:t>yo-yo</w:t>
      </w:r>
      <w:proofErr w:type="gramEnd"/>
    </w:p>
    <w:p w:rsidR="00B304F7" w:rsidRPr="00A736B6" w:rsidRDefault="00B304F7" w:rsidP="00B304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  <w:tab w:val="left" w:pos="6120"/>
        </w:tabs>
        <w:rPr>
          <w:rFonts w:ascii="VNI-Times" w:hAnsi="VNI-Times"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tab/>
      </w:r>
      <w:r w:rsidRPr="00A736B6">
        <w:rPr>
          <w:rFonts w:ascii="VNI-Times" w:hAnsi="VNI-Times"/>
          <w:sz w:val="28"/>
          <w:szCs w:val="28"/>
        </w:rPr>
        <w:tab/>
        <w:t xml:space="preserve">6. Bread             7. </w:t>
      </w:r>
      <w:proofErr w:type="gramStart"/>
      <w:r w:rsidRPr="00A736B6">
        <w:rPr>
          <w:rFonts w:ascii="VNI-Times" w:hAnsi="VNI-Times"/>
          <w:sz w:val="28"/>
          <w:szCs w:val="28"/>
        </w:rPr>
        <w:t>bicycle</w:t>
      </w:r>
      <w:proofErr w:type="gramEnd"/>
      <w:r w:rsidRPr="00A736B6">
        <w:rPr>
          <w:rFonts w:ascii="VNI-Times" w:hAnsi="VNI-Times"/>
          <w:sz w:val="28"/>
          <w:szCs w:val="28"/>
        </w:rPr>
        <w:t xml:space="preserve">           8.  </w:t>
      </w:r>
      <w:proofErr w:type="gramStart"/>
      <w:r w:rsidRPr="00A736B6">
        <w:rPr>
          <w:rFonts w:ascii="VNI-Times" w:hAnsi="VNI-Times"/>
          <w:sz w:val="28"/>
          <w:szCs w:val="28"/>
        </w:rPr>
        <w:t>cow</w:t>
      </w:r>
      <w:proofErr w:type="gramEnd"/>
      <w:r w:rsidRPr="00A736B6">
        <w:rPr>
          <w:rFonts w:ascii="VNI-Times" w:hAnsi="VNI-Times"/>
          <w:sz w:val="28"/>
          <w:szCs w:val="28"/>
        </w:rPr>
        <w:t xml:space="preserve">            9. </w:t>
      </w:r>
      <w:proofErr w:type="gramStart"/>
      <w:r w:rsidRPr="00A736B6">
        <w:rPr>
          <w:rFonts w:ascii="VNI-Times" w:hAnsi="VNI-Times"/>
          <w:sz w:val="28"/>
          <w:szCs w:val="28"/>
        </w:rPr>
        <w:t>engineer</w:t>
      </w:r>
      <w:proofErr w:type="gramEnd"/>
      <w:r w:rsidRPr="00A736B6">
        <w:rPr>
          <w:rFonts w:ascii="VNI-Times" w:hAnsi="VNI-Times"/>
          <w:sz w:val="28"/>
          <w:szCs w:val="28"/>
        </w:rPr>
        <w:t xml:space="preserve">            10. </w:t>
      </w:r>
      <w:proofErr w:type="gramStart"/>
      <w:r w:rsidRPr="00A736B6">
        <w:rPr>
          <w:rFonts w:ascii="VNI-Times" w:hAnsi="VNI-Times"/>
          <w:sz w:val="28"/>
          <w:szCs w:val="28"/>
        </w:rPr>
        <w:t>bathroom</w:t>
      </w:r>
      <w:proofErr w:type="gramEnd"/>
    </w:p>
    <w:p w:rsidR="00B304F7" w:rsidRPr="00A736B6" w:rsidRDefault="00B304F7" w:rsidP="00B304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  <w:tab w:val="left" w:pos="6120"/>
        </w:tabs>
        <w:rPr>
          <w:rFonts w:ascii="VNI-Times" w:hAnsi="VNI-Times"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tab/>
      </w:r>
      <w:r w:rsidRPr="00A736B6">
        <w:rPr>
          <w:rFonts w:ascii="VNI-Times" w:hAnsi="VNI-Times"/>
          <w:sz w:val="28"/>
          <w:szCs w:val="28"/>
        </w:rPr>
        <w:tab/>
      </w:r>
      <w:proofErr w:type="gramStart"/>
      <w:r w:rsidRPr="00A736B6">
        <w:rPr>
          <w:rFonts w:ascii="VNI-Times" w:hAnsi="VNI-Times"/>
          <w:sz w:val="28"/>
          <w:szCs w:val="28"/>
        </w:rPr>
        <w:t>a</w:t>
      </w:r>
      <w:proofErr w:type="gramEnd"/>
      <w:r w:rsidRPr="00A736B6">
        <w:rPr>
          <w:rFonts w:ascii="VNI-Times" w:hAnsi="VNI-Times"/>
          <w:sz w:val="28"/>
          <w:szCs w:val="28"/>
        </w:rPr>
        <w:t xml:space="preserve">. </w:t>
      </w:r>
      <w:proofErr w:type="spellStart"/>
      <w:r w:rsidRPr="00A736B6">
        <w:rPr>
          <w:rFonts w:ascii="VNI-Times" w:hAnsi="VNI-Times"/>
          <w:sz w:val="28"/>
          <w:szCs w:val="28"/>
        </w:rPr>
        <w:t>baùnh</w:t>
      </w:r>
      <w:proofErr w:type="spellEnd"/>
      <w:r w:rsidRPr="00A736B6">
        <w:rPr>
          <w:rFonts w:ascii="VNI-Times" w:hAnsi="VNI-Times"/>
          <w:sz w:val="28"/>
          <w:szCs w:val="28"/>
        </w:rPr>
        <w:t xml:space="preserve"> </w:t>
      </w:r>
      <w:proofErr w:type="spellStart"/>
      <w:r w:rsidRPr="00A736B6">
        <w:rPr>
          <w:rFonts w:ascii="VNI-Times" w:hAnsi="VNI-Times"/>
          <w:sz w:val="28"/>
          <w:szCs w:val="28"/>
        </w:rPr>
        <w:t>mì</w:t>
      </w:r>
      <w:proofErr w:type="spellEnd"/>
      <w:r w:rsidRPr="00A736B6">
        <w:rPr>
          <w:rFonts w:ascii="VNI-Times" w:hAnsi="VNI-Times"/>
          <w:sz w:val="28"/>
          <w:szCs w:val="28"/>
        </w:rPr>
        <w:t xml:space="preserve">           b. </w:t>
      </w:r>
      <w:proofErr w:type="spellStart"/>
      <w:r w:rsidRPr="00A736B6">
        <w:rPr>
          <w:rFonts w:ascii="VNI-Times" w:hAnsi="VNI-Times"/>
          <w:sz w:val="28"/>
          <w:szCs w:val="28"/>
        </w:rPr>
        <w:t>kyõ</w:t>
      </w:r>
      <w:proofErr w:type="spellEnd"/>
      <w:r w:rsidRPr="00A736B6">
        <w:rPr>
          <w:rFonts w:ascii="VNI-Times" w:hAnsi="VNI-Times"/>
          <w:sz w:val="28"/>
          <w:szCs w:val="28"/>
        </w:rPr>
        <w:t xml:space="preserve"> </w:t>
      </w:r>
      <w:proofErr w:type="spellStart"/>
      <w:r w:rsidRPr="00A736B6">
        <w:rPr>
          <w:rFonts w:ascii="VNI-Times" w:hAnsi="VNI-Times"/>
          <w:sz w:val="28"/>
          <w:szCs w:val="28"/>
        </w:rPr>
        <w:t>sö</w:t>
      </w:r>
      <w:proofErr w:type="spellEnd"/>
      <w:r w:rsidRPr="00A736B6">
        <w:rPr>
          <w:rFonts w:ascii="VNI-Times" w:hAnsi="VNI-Times"/>
          <w:sz w:val="28"/>
          <w:szCs w:val="28"/>
        </w:rPr>
        <w:t xml:space="preserve">          c. </w:t>
      </w:r>
      <w:proofErr w:type="spellStart"/>
      <w:r w:rsidRPr="00A736B6">
        <w:rPr>
          <w:rFonts w:ascii="VNI-Times" w:hAnsi="VNI-Times"/>
          <w:sz w:val="28"/>
          <w:szCs w:val="28"/>
        </w:rPr>
        <w:t>ngoâi</w:t>
      </w:r>
      <w:proofErr w:type="spellEnd"/>
      <w:r w:rsidRPr="00A736B6">
        <w:rPr>
          <w:rFonts w:ascii="VNI-Times" w:hAnsi="VNI-Times"/>
          <w:sz w:val="28"/>
          <w:szCs w:val="28"/>
        </w:rPr>
        <w:t xml:space="preserve"> </w:t>
      </w:r>
      <w:proofErr w:type="spellStart"/>
      <w:r w:rsidRPr="00A736B6">
        <w:rPr>
          <w:rFonts w:ascii="VNI-Times" w:hAnsi="VNI-Times"/>
          <w:sz w:val="28"/>
          <w:szCs w:val="28"/>
        </w:rPr>
        <w:t>nhaø</w:t>
      </w:r>
      <w:proofErr w:type="spellEnd"/>
      <w:r w:rsidRPr="00A736B6">
        <w:rPr>
          <w:rFonts w:ascii="VNI-Times" w:hAnsi="VNI-Times"/>
          <w:sz w:val="28"/>
          <w:szCs w:val="28"/>
        </w:rPr>
        <w:t xml:space="preserve"> </w:t>
      </w:r>
      <w:proofErr w:type="spellStart"/>
      <w:r w:rsidRPr="00A736B6">
        <w:rPr>
          <w:rFonts w:ascii="VNI-Times" w:hAnsi="VNI-Times"/>
          <w:sz w:val="28"/>
          <w:szCs w:val="28"/>
        </w:rPr>
        <w:t>xanh</w:t>
      </w:r>
      <w:proofErr w:type="spellEnd"/>
      <w:r w:rsidRPr="00A736B6">
        <w:rPr>
          <w:rFonts w:ascii="VNI-Times" w:hAnsi="VNI-Times"/>
          <w:sz w:val="28"/>
          <w:szCs w:val="28"/>
        </w:rPr>
        <w:t xml:space="preserve"> da </w:t>
      </w:r>
      <w:proofErr w:type="spellStart"/>
      <w:r w:rsidRPr="00A736B6">
        <w:rPr>
          <w:rFonts w:ascii="VNI-Times" w:hAnsi="VNI-Times"/>
          <w:sz w:val="28"/>
          <w:szCs w:val="28"/>
        </w:rPr>
        <w:t>trôøi</w:t>
      </w:r>
      <w:proofErr w:type="spellEnd"/>
      <w:r w:rsidRPr="00A736B6">
        <w:rPr>
          <w:rFonts w:ascii="VNI-Times" w:hAnsi="VNI-Times"/>
          <w:sz w:val="28"/>
          <w:szCs w:val="28"/>
        </w:rPr>
        <w:t xml:space="preserve">        d. </w:t>
      </w:r>
      <w:proofErr w:type="spellStart"/>
      <w:r w:rsidRPr="00A736B6">
        <w:rPr>
          <w:rFonts w:ascii="VNI-Times" w:hAnsi="VNI-Times"/>
          <w:sz w:val="28"/>
          <w:szCs w:val="28"/>
        </w:rPr>
        <w:t>phoøng</w:t>
      </w:r>
      <w:proofErr w:type="spellEnd"/>
      <w:r w:rsidRPr="00A736B6">
        <w:rPr>
          <w:rFonts w:ascii="VNI-Times" w:hAnsi="VNI-Times"/>
          <w:sz w:val="28"/>
          <w:szCs w:val="28"/>
        </w:rPr>
        <w:t xml:space="preserve"> </w:t>
      </w:r>
      <w:proofErr w:type="spellStart"/>
      <w:r w:rsidRPr="00A736B6">
        <w:rPr>
          <w:rFonts w:ascii="VNI-Times" w:hAnsi="VNI-Times"/>
          <w:sz w:val="28"/>
          <w:szCs w:val="28"/>
        </w:rPr>
        <w:t>taém</w:t>
      </w:r>
      <w:proofErr w:type="spellEnd"/>
      <w:r w:rsidRPr="00A736B6">
        <w:rPr>
          <w:rFonts w:ascii="VNI-Times" w:hAnsi="VNI-Times"/>
          <w:sz w:val="28"/>
          <w:szCs w:val="28"/>
        </w:rPr>
        <w:t xml:space="preserve">       e. con </w:t>
      </w:r>
      <w:proofErr w:type="spellStart"/>
      <w:r w:rsidRPr="00A736B6">
        <w:rPr>
          <w:rFonts w:ascii="VNI-Times" w:hAnsi="VNI-Times"/>
          <w:sz w:val="28"/>
          <w:szCs w:val="28"/>
        </w:rPr>
        <w:t>laên</w:t>
      </w:r>
      <w:proofErr w:type="spellEnd"/>
    </w:p>
    <w:p w:rsidR="00B304F7" w:rsidRPr="00A736B6" w:rsidRDefault="00B304F7" w:rsidP="00B304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  <w:tab w:val="left" w:pos="6120"/>
        </w:tabs>
        <w:rPr>
          <w:rFonts w:ascii="VNI-Times" w:hAnsi="VNI-Times"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tab/>
      </w:r>
      <w:r w:rsidRPr="00A736B6">
        <w:rPr>
          <w:rFonts w:ascii="VNI-Times" w:hAnsi="VNI-Times"/>
          <w:sz w:val="28"/>
          <w:szCs w:val="28"/>
        </w:rPr>
        <w:tab/>
      </w:r>
      <w:proofErr w:type="gramStart"/>
      <w:r w:rsidRPr="00A736B6">
        <w:rPr>
          <w:rFonts w:ascii="VNI-Times" w:hAnsi="VNI-Times"/>
          <w:sz w:val="28"/>
          <w:szCs w:val="28"/>
        </w:rPr>
        <w:t>f</w:t>
      </w:r>
      <w:proofErr w:type="gramEnd"/>
      <w:r w:rsidRPr="00A736B6">
        <w:rPr>
          <w:rFonts w:ascii="VNI-Times" w:hAnsi="VNI-Times"/>
          <w:sz w:val="28"/>
          <w:szCs w:val="28"/>
        </w:rPr>
        <w:t xml:space="preserve">. </w:t>
      </w:r>
      <w:proofErr w:type="spellStart"/>
      <w:r w:rsidRPr="00A736B6">
        <w:rPr>
          <w:rFonts w:ascii="VNI-Times" w:hAnsi="VNI-Times"/>
          <w:sz w:val="28"/>
          <w:szCs w:val="28"/>
        </w:rPr>
        <w:t>cuoän</w:t>
      </w:r>
      <w:proofErr w:type="spellEnd"/>
      <w:r w:rsidRPr="00A736B6">
        <w:rPr>
          <w:rFonts w:ascii="VNI-Times" w:hAnsi="VNI-Times"/>
          <w:sz w:val="28"/>
          <w:szCs w:val="28"/>
        </w:rPr>
        <w:t xml:space="preserve"> </w:t>
      </w:r>
      <w:proofErr w:type="spellStart"/>
      <w:r w:rsidRPr="00A736B6">
        <w:rPr>
          <w:rFonts w:ascii="VNI-Times" w:hAnsi="VNI-Times"/>
          <w:sz w:val="28"/>
          <w:szCs w:val="28"/>
        </w:rPr>
        <w:t>baêng</w:t>
      </w:r>
      <w:proofErr w:type="spellEnd"/>
      <w:r w:rsidRPr="00A736B6">
        <w:rPr>
          <w:rFonts w:ascii="VNI-Times" w:hAnsi="VNI-Times"/>
          <w:sz w:val="28"/>
          <w:szCs w:val="28"/>
        </w:rPr>
        <w:t xml:space="preserve">        g. </w:t>
      </w:r>
      <w:proofErr w:type="spellStart"/>
      <w:r w:rsidRPr="00A736B6">
        <w:rPr>
          <w:rFonts w:ascii="VNI-Times" w:hAnsi="VNI-Times"/>
          <w:sz w:val="28"/>
          <w:szCs w:val="28"/>
        </w:rPr>
        <w:t>xe</w:t>
      </w:r>
      <w:proofErr w:type="spellEnd"/>
      <w:r w:rsidRPr="00A736B6">
        <w:rPr>
          <w:rFonts w:ascii="VNI-Times" w:hAnsi="VNI-Times"/>
          <w:sz w:val="28"/>
          <w:szCs w:val="28"/>
        </w:rPr>
        <w:t xml:space="preserve"> </w:t>
      </w:r>
      <w:proofErr w:type="spellStart"/>
      <w:r w:rsidRPr="00A736B6">
        <w:rPr>
          <w:rFonts w:ascii="VNI-Times" w:hAnsi="VNI-Times"/>
          <w:sz w:val="28"/>
          <w:szCs w:val="28"/>
        </w:rPr>
        <w:t>ñaïp</w:t>
      </w:r>
      <w:proofErr w:type="spellEnd"/>
      <w:r w:rsidRPr="00A736B6">
        <w:rPr>
          <w:rFonts w:ascii="VNI-Times" w:hAnsi="VNI-Times"/>
          <w:sz w:val="28"/>
          <w:szCs w:val="28"/>
        </w:rPr>
        <w:t xml:space="preserve">           h. </w:t>
      </w:r>
      <w:proofErr w:type="spellStart"/>
      <w:r w:rsidRPr="00A736B6">
        <w:rPr>
          <w:rFonts w:ascii="VNI-Times" w:hAnsi="VNI-Times"/>
          <w:sz w:val="28"/>
          <w:szCs w:val="28"/>
        </w:rPr>
        <w:t>buùt</w:t>
      </w:r>
      <w:proofErr w:type="spellEnd"/>
      <w:r w:rsidRPr="00A736B6">
        <w:rPr>
          <w:rFonts w:ascii="VNI-Times" w:hAnsi="VNI-Times"/>
          <w:sz w:val="28"/>
          <w:szCs w:val="28"/>
        </w:rPr>
        <w:t xml:space="preserve"> </w:t>
      </w:r>
      <w:proofErr w:type="spellStart"/>
      <w:r w:rsidRPr="00A736B6">
        <w:rPr>
          <w:rFonts w:ascii="VNI-Times" w:hAnsi="VNI-Times"/>
          <w:sz w:val="28"/>
          <w:szCs w:val="28"/>
        </w:rPr>
        <w:t>loâng</w:t>
      </w:r>
      <w:proofErr w:type="spellEnd"/>
      <w:r w:rsidRPr="00A736B6">
        <w:rPr>
          <w:rFonts w:ascii="VNI-Times" w:hAnsi="VNI-Times"/>
          <w:sz w:val="28"/>
          <w:szCs w:val="28"/>
        </w:rPr>
        <w:t xml:space="preserve">          </w:t>
      </w:r>
      <w:proofErr w:type="spellStart"/>
      <w:r w:rsidRPr="00A736B6">
        <w:rPr>
          <w:rFonts w:ascii="VNI-Times" w:hAnsi="VNI-Times"/>
          <w:sz w:val="28"/>
          <w:szCs w:val="28"/>
        </w:rPr>
        <w:t>i</w:t>
      </w:r>
      <w:proofErr w:type="spellEnd"/>
      <w:r w:rsidRPr="00A736B6">
        <w:rPr>
          <w:rFonts w:ascii="VNI-Times" w:hAnsi="VNI-Times"/>
          <w:sz w:val="28"/>
          <w:szCs w:val="28"/>
        </w:rPr>
        <w:t xml:space="preserve">. </w:t>
      </w:r>
      <w:proofErr w:type="spellStart"/>
      <w:r w:rsidRPr="00A736B6">
        <w:rPr>
          <w:rFonts w:ascii="VNI-Times" w:hAnsi="VNI-Times"/>
          <w:sz w:val="28"/>
          <w:szCs w:val="28"/>
        </w:rPr>
        <w:t>caùi</w:t>
      </w:r>
      <w:proofErr w:type="spellEnd"/>
      <w:r w:rsidRPr="00A736B6">
        <w:rPr>
          <w:rFonts w:ascii="VNI-Times" w:hAnsi="VNI-Times"/>
          <w:sz w:val="28"/>
          <w:szCs w:val="28"/>
        </w:rPr>
        <w:t xml:space="preserve"> </w:t>
      </w:r>
      <w:proofErr w:type="spellStart"/>
      <w:r w:rsidRPr="00A736B6">
        <w:rPr>
          <w:rFonts w:ascii="VNI-Times" w:hAnsi="VNI-Times"/>
          <w:sz w:val="28"/>
          <w:szCs w:val="28"/>
        </w:rPr>
        <w:t>caëp</w:t>
      </w:r>
      <w:proofErr w:type="spellEnd"/>
      <w:r w:rsidRPr="00A736B6">
        <w:rPr>
          <w:rFonts w:ascii="VNI-Times" w:hAnsi="VNI-Times"/>
          <w:sz w:val="28"/>
          <w:szCs w:val="28"/>
        </w:rPr>
        <w:t xml:space="preserve">         j. </w:t>
      </w:r>
      <w:proofErr w:type="spellStart"/>
      <w:r w:rsidRPr="00A736B6">
        <w:rPr>
          <w:rFonts w:ascii="VNI-Times" w:hAnsi="VNI-Times"/>
          <w:sz w:val="28"/>
          <w:szCs w:val="28"/>
        </w:rPr>
        <w:t>boø</w:t>
      </w:r>
      <w:proofErr w:type="spellEnd"/>
      <w:r w:rsidRPr="00A736B6">
        <w:rPr>
          <w:rFonts w:ascii="VNI-Times" w:hAnsi="VNI-Times"/>
          <w:sz w:val="28"/>
          <w:szCs w:val="28"/>
        </w:rPr>
        <w:t xml:space="preserve"> </w:t>
      </w:r>
      <w:proofErr w:type="spellStart"/>
      <w:r w:rsidRPr="00A736B6">
        <w:rPr>
          <w:rFonts w:ascii="VNI-Times" w:hAnsi="VNI-Times"/>
          <w:sz w:val="28"/>
          <w:szCs w:val="28"/>
        </w:rPr>
        <w:t>caùi</w:t>
      </w:r>
      <w:proofErr w:type="spellEnd"/>
    </w:p>
    <w:p w:rsidR="00B304F7" w:rsidRPr="00A736B6" w:rsidRDefault="00B304F7" w:rsidP="00B304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  <w:tab w:val="left" w:pos="6120"/>
        </w:tabs>
        <w:rPr>
          <w:rFonts w:ascii="VNI-Times" w:hAnsi="VNI-Times"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lastRenderedPageBreak/>
        <w:tab/>
      </w:r>
      <w:r w:rsidRPr="00A736B6">
        <w:rPr>
          <w:rFonts w:ascii="VNI-Times" w:hAnsi="VNI-Times"/>
          <w:sz w:val="28"/>
          <w:szCs w:val="28"/>
        </w:rPr>
        <w:tab/>
        <w:t xml:space="preserve">1………….2…………..3………………4………………..5………………6……………..7…………..8…………..9…………10……………. </w:t>
      </w:r>
    </w:p>
    <w:p w:rsidR="00B304F7" w:rsidRPr="00A736B6" w:rsidRDefault="00B304F7" w:rsidP="00B304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  <w:tab w:val="left" w:pos="6120"/>
        </w:tabs>
        <w:rPr>
          <w:rFonts w:ascii="VNI-Times" w:hAnsi="VNI-Times"/>
          <w:b/>
          <w:i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tab/>
      </w:r>
      <w:proofErr w:type="spellStart"/>
      <w:r w:rsidRPr="00A736B6">
        <w:rPr>
          <w:rFonts w:ascii="VNI-Times" w:hAnsi="VNI-Times"/>
          <w:b/>
          <w:i/>
          <w:sz w:val="28"/>
          <w:szCs w:val="28"/>
        </w:rPr>
        <w:t>Baøi</w:t>
      </w:r>
      <w:proofErr w:type="spellEnd"/>
      <w:r w:rsidRPr="00A736B6">
        <w:rPr>
          <w:rFonts w:ascii="VNI-Times" w:hAnsi="VNI-Times"/>
          <w:b/>
          <w:i/>
          <w:sz w:val="28"/>
          <w:szCs w:val="28"/>
        </w:rPr>
        <w:t xml:space="preserve"> 3: Leave me out </w:t>
      </w:r>
    </w:p>
    <w:p w:rsidR="00B304F7" w:rsidRPr="00A736B6" w:rsidRDefault="00B304F7" w:rsidP="00B304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  <w:tab w:val="left" w:pos="6120"/>
        </w:tabs>
        <w:rPr>
          <w:rFonts w:ascii="VNI-Times" w:hAnsi="VNI-Times"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tab/>
      </w:r>
      <w:r w:rsidRPr="00A736B6">
        <w:rPr>
          <w:rFonts w:ascii="VNI-Times" w:hAnsi="VNI-Times"/>
          <w:sz w:val="28"/>
          <w:szCs w:val="28"/>
        </w:rPr>
        <w:tab/>
        <w:t xml:space="preserve">1. </w:t>
      </w:r>
      <w:proofErr w:type="spellStart"/>
      <w:proofErr w:type="gramStart"/>
      <w:r w:rsidRPr="00A736B6">
        <w:rPr>
          <w:rFonts w:ascii="VNI-Times" w:hAnsi="VNI-Times"/>
          <w:sz w:val="28"/>
          <w:szCs w:val="28"/>
        </w:rPr>
        <w:t>trvee</w:t>
      </w:r>
      <w:proofErr w:type="spellEnd"/>
      <w:proofErr w:type="gramEnd"/>
      <w:r w:rsidRPr="00A736B6">
        <w:rPr>
          <w:rFonts w:ascii="VNI-Times" w:hAnsi="VNI-Times"/>
          <w:sz w:val="28"/>
          <w:szCs w:val="28"/>
        </w:rPr>
        <w:t xml:space="preserve">          2. </w:t>
      </w:r>
      <w:proofErr w:type="spellStart"/>
      <w:proofErr w:type="gramStart"/>
      <w:r w:rsidRPr="00A736B6">
        <w:rPr>
          <w:rFonts w:ascii="VNI-Times" w:hAnsi="VNI-Times"/>
          <w:sz w:val="28"/>
          <w:szCs w:val="28"/>
        </w:rPr>
        <w:t>tabcle</w:t>
      </w:r>
      <w:proofErr w:type="spellEnd"/>
      <w:proofErr w:type="gramEnd"/>
      <w:r w:rsidRPr="00A736B6">
        <w:rPr>
          <w:rFonts w:ascii="VNI-Times" w:hAnsi="VNI-Times"/>
          <w:sz w:val="28"/>
          <w:szCs w:val="28"/>
        </w:rPr>
        <w:t xml:space="preserve">           3. </w:t>
      </w:r>
      <w:proofErr w:type="spellStart"/>
      <w:proofErr w:type="gramStart"/>
      <w:r w:rsidRPr="00A736B6">
        <w:rPr>
          <w:rFonts w:ascii="VNI-Times" w:hAnsi="VNI-Times"/>
          <w:sz w:val="28"/>
          <w:szCs w:val="28"/>
        </w:rPr>
        <w:t>thanek</w:t>
      </w:r>
      <w:proofErr w:type="spellEnd"/>
      <w:proofErr w:type="gramEnd"/>
      <w:r w:rsidRPr="00A736B6">
        <w:rPr>
          <w:rFonts w:ascii="VNI-Times" w:hAnsi="VNI-Times"/>
          <w:sz w:val="28"/>
          <w:szCs w:val="28"/>
        </w:rPr>
        <w:t xml:space="preserve">             4. </w:t>
      </w:r>
      <w:proofErr w:type="spellStart"/>
      <w:proofErr w:type="gramStart"/>
      <w:r w:rsidRPr="00A736B6">
        <w:rPr>
          <w:rFonts w:ascii="VNI-Times" w:hAnsi="VNI-Times"/>
          <w:sz w:val="28"/>
          <w:szCs w:val="28"/>
        </w:rPr>
        <w:t>spetak</w:t>
      </w:r>
      <w:proofErr w:type="spellEnd"/>
      <w:proofErr w:type="gramEnd"/>
      <w:r w:rsidRPr="00A736B6">
        <w:rPr>
          <w:rFonts w:ascii="VNI-Times" w:hAnsi="VNI-Times"/>
          <w:sz w:val="28"/>
          <w:szCs w:val="28"/>
        </w:rPr>
        <w:t xml:space="preserve">          5. </w:t>
      </w:r>
      <w:proofErr w:type="spellStart"/>
      <w:proofErr w:type="gramStart"/>
      <w:r w:rsidRPr="00A736B6">
        <w:rPr>
          <w:rFonts w:ascii="VNI-Times" w:hAnsi="VNI-Times"/>
          <w:sz w:val="28"/>
          <w:szCs w:val="28"/>
        </w:rPr>
        <w:t>dolsl</w:t>
      </w:r>
      <w:proofErr w:type="spellEnd"/>
      <w:proofErr w:type="gramEnd"/>
    </w:p>
    <w:p w:rsidR="00B304F7" w:rsidRPr="00A736B6" w:rsidRDefault="00B304F7" w:rsidP="00B304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  <w:tab w:val="left" w:pos="6120"/>
        </w:tabs>
        <w:rPr>
          <w:rFonts w:ascii="VNI-Times" w:hAnsi="VNI-Times"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tab/>
      </w:r>
      <w:r w:rsidRPr="00A736B6">
        <w:rPr>
          <w:rFonts w:ascii="VNI-Times" w:hAnsi="VNI-Times"/>
          <w:sz w:val="28"/>
          <w:szCs w:val="28"/>
        </w:rPr>
        <w:tab/>
        <w:t xml:space="preserve">6. </w:t>
      </w:r>
      <w:proofErr w:type="spellStart"/>
      <w:proofErr w:type="gramStart"/>
      <w:r w:rsidRPr="00A736B6">
        <w:rPr>
          <w:rFonts w:ascii="VNI-Times" w:hAnsi="VNI-Times"/>
          <w:sz w:val="28"/>
          <w:szCs w:val="28"/>
        </w:rPr>
        <w:t>calerndar</w:t>
      </w:r>
      <w:proofErr w:type="spellEnd"/>
      <w:proofErr w:type="gramEnd"/>
      <w:r w:rsidRPr="00A736B6">
        <w:rPr>
          <w:rFonts w:ascii="VNI-Times" w:hAnsi="VNI-Times"/>
          <w:sz w:val="28"/>
          <w:szCs w:val="28"/>
        </w:rPr>
        <w:t xml:space="preserve">       7. </w:t>
      </w:r>
      <w:proofErr w:type="spellStart"/>
      <w:proofErr w:type="gramStart"/>
      <w:r w:rsidRPr="00A736B6">
        <w:rPr>
          <w:rFonts w:ascii="VNI-Times" w:hAnsi="VNI-Times"/>
          <w:sz w:val="28"/>
          <w:szCs w:val="28"/>
        </w:rPr>
        <w:t>gifti</w:t>
      </w:r>
      <w:proofErr w:type="spellEnd"/>
      <w:proofErr w:type="gramEnd"/>
      <w:r w:rsidRPr="00A736B6">
        <w:rPr>
          <w:rFonts w:ascii="VNI-Times" w:hAnsi="VNI-Times"/>
          <w:sz w:val="28"/>
          <w:szCs w:val="28"/>
        </w:rPr>
        <w:t xml:space="preserve">           8. </w:t>
      </w:r>
      <w:proofErr w:type="spellStart"/>
      <w:proofErr w:type="gramStart"/>
      <w:r w:rsidRPr="00A736B6">
        <w:rPr>
          <w:rFonts w:ascii="VNI-Times" w:hAnsi="VNI-Times"/>
          <w:sz w:val="28"/>
          <w:szCs w:val="28"/>
        </w:rPr>
        <w:t>knigte</w:t>
      </w:r>
      <w:proofErr w:type="spellEnd"/>
      <w:proofErr w:type="gramEnd"/>
      <w:r w:rsidRPr="00A736B6">
        <w:rPr>
          <w:rFonts w:ascii="VNI-Times" w:hAnsi="VNI-Times"/>
          <w:sz w:val="28"/>
          <w:szCs w:val="28"/>
        </w:rPr>
        <w:t xml:space="preserve">             9. </w:t>
      </w:r>
      <w:proofErr w:type="spellStart"/>
      <w:proofErr w:type="gramStart"/>
      <w:r w:rsidRPr="00A736B6">
        <w:rPr>
          <w:rFonts w:ascii="VNI-Times" w:hAnsi="VNI-Times"/>
          <w:sz w:val="28"/>
          <w:szCs w:val="28"/>
        </w:rPr>
        <w:t>bananja</w:t>
      </w:r>
      <w:proofErr w:type="spellEnd"/>
      <w:proofErr w:type="gramEnd"/>
      <w:r w:rsidRPr="00A736B6">
        <w:rPr>
          <w:rFonts w:ascii="VNI-Times" w:hAnsi="VNI-Times"/>
          <w:sz w:val="28"/>
          <w:szCs w:val="28"/>
        </w:rPr>
        <w:t xml:space="preserve">        10. </w:t>
      </w:r>
      <w:proofErr w:type="spellStart"/>
      <w:proofErr w:type="gramStart"/>
      <w:r w:rsidRPr="00A736B6">
        <w:rPr>
          <w:rFonts w:ascii="VNI-Times" w:hAnsi="VNI-Times"/>
          <w:sz w:val="28"/>
          <w:szCs w:val="28"/>
        </w:rPr>
        <w:t>mxilk</w:t>
      </w:r>
      <w:proofErr w:type="spellEnd"/>
      <w:proofErr w:type="gramEnd"/>
    </w:p>
    <w:p w:rsidR="00B304F7" w:rsidRPr="00A736B6" w:rsidRDefault="00B304F7" w:rsidP="00B304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  <w:tab w:val="left" w:pos="6120"/>
        </w:tabs>
        <w:rPr>
          <w:rFonts w:ascii="VNI-Times" w:hAnsi="VNI-Times"/>
          <w:b/>
          <w:i/>
          <w:sz w:val="28"/>
          <w:szCs w:val="28"/>
        </w:rPr>
      </w:pPr>
      <w:proofErr w:type="spellStart"/>
      <w:r w:rsidRPr="00A736B6">
        <w:rPr>
          <w:rFonts w:ascii="VNI-Times" w:hAnsi="VNI-Times"/>
          <w:b/>
          <w:sz w:val="28"/>
          <w:szCs w:val="28"/>
        </w:rPr>
        <w:t>Voøng</w:t>
      </w:r>
      <w:proofErr w:type="spellEnd"/>
      <w:r w:rsidRPr="00A736B6">
        <w:rPr>
          <w:rFonts w:ascii="VNI-Times" w:hAnsi="VNI-Times"/>
          <w:b/>
          <w:sz w:val="28"/>
          <w:szCs w:val="28"/>
        </w:rPr>
        <w:t xml:space="preserve"> 24:</w:t>
      </w:r>
      <w:r w:rsidRPr="00A736B6">
        <w:rPr>
          <w:rFonts w:ascii="VNI-Times" w:hAnsi="VNI-Times"/>
          <w:sz w:val="28"/>
          <w:szCs w:val="28"/>
        </w:rPr>
        <w:t xml:space="preserve"> </w:t>
      </w:r>
      <w:proofErr w:type="spellStart"/>
      <w:r w:rsidRPr="00A736B6">
        <w:rPr>
          <w:rFonts w:ascii="VNI-Times" w:hAnsi="VNI-Times"/>
          <w:b/>
          <w:i/>
          <w:sz w:val="28"/>
          <w:szCs w:val="28"/>
        </w:rPr>
        <w:t>Baøi</w:t>
      </w:r>
      <w:proofErr w:type="spellEnd"/>
      <w:r w:rsidRPr="00A736B6">
        <w:rPr>
          <w:rFonts w:ascii="VNI-Times" w:hAnsi="VNI-Times"/>
          <w:b/>
          <w:i/>
          <w:sz w:val="28"/>
          <w:szCs w:val="28"/>
        </w:rPr>
        <w:t xml:space="preserve"> 1: Leave me out</w:t>
      </w:r>
    </w:p>
    <w:p w:rsidR="00464B99" w:rsidRPr="00B304F7" w:rsidRDefault="00464B99" w:rsidP="00B304F7">
      <w:bookmarkStart w:id="0" w:name="_GoBack"/>
      <w:bookmarkEnd w:id="0"/>
    </w:p>
    <w:sectPr w:rsidR="00464B99" w:rsidRPr="00B304F7" w:rsidSect="00B2648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5F4" w:rsidRDefault="00D415F4" w:rsidP="009422B6">
      <w:pPr>
        <w:spacing w:line="240" w:lineRule="auto"/>
      </w:pPr>
      <w:r>
        <w:separator/>
      </w:r>
    </w:p>
  </w:endnote>
  <w:endnote w:type="continuationSeparator" w:id="0">
    <w:p w:rsidR="00D415F4" w:rsidRDefault="00D415F4" w:rsidP="009422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2B6" w:rsidRPr="00446C85" w:rsidRDefault="009422B6" w:rsidP="009422B6">
    <w:pPr>
      <w:pStyle w:val="Footer"/>
      <w:jc w:val="center"/>
      <w:rPr>
        <w:b/>
        <w:color w:val="1F497D" w:themeColor="text2"/>
        <w:sz w:val="28"/>
        <w:lang w:val="nl-NL"/>
      </w:rPr>
    </w:pPr>
    <w:r w:rsidRPr="00446C85">
      <w:rPr>
        <w:b/>
        <w:color w:val="1F497D" w:themeColor="text2"/>
        <w:sz w:val="28"/>
        <w:lang w:val="nl-NL"/>
      </w:rPr>
      <w:t xml:space="preserve">Fanpage : </w:t>
    </w:r>
    <w:hyperlink r:id="rId1" w:history="1">
      <w:r w:rsidRPr="00446C85">
        <w:rPr>
          <w:rStyle w:val="Hyperlink"/>
          <w:b/>
          <w:color w:val="1F497D" w:themeColor="text2"/>
          <w:sz w:val="28"/>
          <w:lang w:val="nl-NL"/>
        </w:rPr>
        <w:t>https://www.facebook.com/luyenthiamax</w:t>
      </w:r>
    </w:hyperlink>
  </w:p>
  <w:p w:rsidR="009422B6" w:rsidRPr="009422B6" w:rsidRDefault="009422B6" w:rsidP="009422B6">
    <w:pPr>
      <w:pStyle w:val="Footer"/>
      <w:jc w:val="center"/>
      <w:rPr>
        <w:sz w:val="28"/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5F4" w:rsidRDefault="00D415F4" w:rsidP="009422B6">
      <w:pPr>
        <w:spacing w:line="240" w:lineRule="auto"/>
      </w:pPr>
      <w:r>
        <w:separator/>
      </w:r>
    </w:p>
  </w:footnote>
  <w:footnote w:type="continuationSeparator" w:id="0">
    <w:p w:rsidR="00D415F4" w:rsidRDefault="00D415F4" w:rsidP="009422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E56" w:rsidRDefault="00D415F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99898" o:spid="_x0000_s2050" type="#_x0000_t136" style="position:absolute;left:0;text-align:left;margin-left:0;margin-top:0;width:471.3pt;height:188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ma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2B6" w:rsidRPr="00446C85" w:rsidRDefault="00D415F4" w:rsidP="00446C85">
    <w:pPr>
      <w:pStyle w:val="Header"/>
      <w:pBdr>
        <w:bottom w:val="single" w:sz="4" w:space="1" w:color="auto"/>
      </w:pBdr>
      <w:jc w:val="center"/>
      <w:rPr>
        <w:b/>
        <w:color w:val="FF0000"/>
        <w:sz w:val="32"/>
        <w:szCs w:val="32"/>
      </w:rPr>
    </w:pPr>
    <w:r>
      <w:rPr>
        <w:noProof/>
        <w:color w:val="FF0000"/>
        <w:sz w:val="32"/>
        <w:szCs w:val="3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99899" o:spid="_x0000_s2051" type="#_x0000_t136" style="position:absolute;left:0;text-align:left;margin-left:0;margin-top:0;width:471.3pt;height:188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max"/>
          <w10:wrap anchorx="margin" anchory="margin"/>
        </v:shape>
      </w:pict>
    </w:r>
    <w:proofErr w:type="spellStart"/>
    <w:r w:rsidR="009422B6" w:rsidRPr="00446C85">
      <w:rPr>
        <w:b/>
        <w:color w:val="FF0000"/>
        <w:sz w:val="32"/>
        <w:szCs w:val="32"/>
      </w:rPr>
      <w:t>Trung</w:t>
    </w:r>
    <w:proofErr w:type="spellEnd"/>
    <w:r w:rsidR="009422B6" w:rsidRPr="00446C85">
      <w:rPr>
        <w:b/>
        <w:color w:val="FF0000"/>
        <w:sz w:val="32"/>
        <w:szCs w:val="32"/>
      </w:rPr>
      <w:t xml:space="preserve"> </w:t>
    </w:r>
    <w:proofErr w:type="spellStart"/>
    <w:r w:rsidR="009422B6" w:rsidRPr="00446C85">
      <w:rPr>
        <w:b/>
        <w:color w:val="FF0000"/>
        <w:sz w:val="32"/>
        <w:szCs w:val="32"/>
      </w:rPr>
      <w:t>tâm</w:t>
    </w:r>
    <w:proofErr w:type="spellEnd"/>
    <w:r w:rsidR="009422B6" w:rsidRPr="00446C85">
      <w:rPr>
        <w:b/>
        <w:color w:val="FF0000"/>
        <w:sz w:val="32"/>
        <w:szCs w:val="32"/>
      </w:rPr>
      <w:t xml:space="preserve"> </w:t>
    </w:r>
    <w:proofErr w:type="spellStart"/>
    <w:r w:rsidR="009422B6" w:rsidRPr="00446C85">
      <w:rPr>
        <w:b/>
        <w:color w:val="FF0000"/>
        <w:sz w:val="32"/>
        <w:szCs w:val="32"/>
      </w:rPr>
      <w:t>Luyện</w:t>
    </w:r>
    <w:proofErr w:type="spellEnd"/>
    <w:r w:rsidR="009422B6" w:rsidRPr="00446C85">
      <w:rPr>
        <w:b/>
        <w:color w:val="FF0000"/>
        <w:sz w:val="32"/>
        <w:szCs w:val="32"/>
      </w:rPr>
      <w:t xml:space="preserve"> </w:t>
    </w:r>
    <w:proofErr w:type="spellStart"/>
    <w:r w:rsidR="009422B6" w:rsidRPr="00446C85">
      <w:rPr>
        <w:b/>
        <w:color w:val="FF0000"/>
        <w:sz w:val="32"/>
        <w:szCs w:val="32"/>
      </w:rPr>
      <w:t>thi</w:t>
    </w:r>
    <w:proofErr w:type="spellEnd"/>
    <w:r w:rsidR="009422B6" w:rsidRPr="00446C85">
      <w:rPr>
        <w:b/>
        <w:color w:val="FF0000"/>
        <w:sz w:val="32"/>
        <w:szCs w:val="32"/>
      </w:rPr>
      <w:t xml:space="preserve"> Amax </w:t>
    </w:r>
    <w:r w:rsidR="00446C85" w:rsidRPr="00446C85">
      <w:rPr>
        <w:b/>
        <w:color w:val="FF0000"/>
        <w:sz w:val="32"/>
        <w:szCs w:val="32"/>
      </w:rPr>
      <w:t xml:space="preserve">– </w:t>
    </w:r>
    <w:proofErr w:type="spellStart"/>
    <w:r w:rsidR="00446C85" w:rsidRPr="00446C85">
      <w:rPr>
        <w:b/>
        <w:color w:val="FF0000"/>
        <w:sz w:val="32"/>
        <w:szCs w:val="32"/>
      </w:rPr>
      <w:t>Hà</w:t>
    </w:r>
    <w:proofErr w:type="spellEnd"/>
    <w:r w:rsidR="00446C85" w:rsidRPr="00446C85">
      <w:rPr>
        <w:b/>
        <w:color w:val="FF0000"/>
        <w:sz w:val="32"/>
        <w:szCs w:val="32"/>
      </w:rPr>
      <w:t xml:space="preserve"> </w:t>
    </w:r>
    <w:proofErr w:type="spellStart"/>
    <w:r w:rsidR="00446C85" w:rsidRPr="00446C85">
      <w:rPr>
        <w:b/>
        <w:color w:val="FF0000"/>
        <w:sz w:val="32"/>
        <w:szCs w:val="32"/>
      </w:rPr>
      <w:t>Đông</w:t>
    </w:r>
    <w:proofErr w:type="spellEnd"/>
    <w:r w:rsidR="00446C85" w:rsidRPr="00446C85">
      <w:rPr>
        <w:b/>
        <w:color w:val="FF0000"/>
        <w:sz w:val="32"/>
        <w:szCs w:val="32"/>
      </w:rPr>
      <w:t xml:space="preserve"> - </w:t>
    </w:r>
    <w:r w:rsidR="009422B6" w:rsidRPr="00446C85">
      <w:rPr>
        <w:b/>
        <w:color w:val="FF0000"/>
        <w:sz w:val="32"/>
        <w:szCs w:val="32"/>
      </w:rPr>
      <w:t>Hotline: 0902196677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E56" w:rsidRDefault="00D415F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99897" o:spid="_x0000_s2049" type="#_x0000_t136" style="position:absolute;left:0;text-align:left;margin-left:0;margin-top:0;width:471.3pt;height:188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max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1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2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3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4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5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6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7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8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</w:abstractNum>
  <w:abstractNum w:abstractNumId="3">
    <w:nsid w:val="00000007"/>
    <w:multiLevelType w:val="multilevel"/>
    <w:tmpl w:val="00000006"/>
    <w:lvl w:ilvl="0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1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2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3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4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5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6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7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8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</w:abstractNum>
  <w:abstractNum w:abstractNumId="4">
    <w:nsid w:val="00000009"/>
    <w:multiLevelType w:val="multilevel"/>
    <w:tmpl w:val="00000008"/>
    <w:lvl w:ilvl="0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1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2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3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4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5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6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7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8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</w:abstractNum>
  <w:abstractNum w:abstractNumId="5">
    <w:nsid w:val="0000000B"/>
    <w:multiLevelType w:val="multilevel"/>
    <w:tmpl w:val="0000000A"/>
    <w:lvl w:ilvl="0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1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2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3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4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5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6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7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8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</w:abstractNum>
  <w:abstractNum w:abstractNumId="6">
    <w:nsid w:val="0000000D"/>
    <w:multiLevelType w:val="multilevel"/>
    <w:tmpl w:val="0000000C"/>
    <w:lvl w:ilvl="0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1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2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3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4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5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6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7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8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</w:abstractNum>
  <w:abstractNum w:abstractNumId="8">
    <w:nsid w:val="02D66884"/>
    <w:multiLevelType w:val="hybridMultilevel"/>
    <w:tmpl w:val="9D24F140"/>
    <w:lvl w:ilvl="0" w:tplc="7F82FCFA">
      <w:start w:val="1"/>
      <w:numFmt w:val="bullet"/>
      <w:lvlText w:val="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050BB7"/>
    <w:multiLevelType w:val="hybridMultilevel"/>
    <w:tmpl w:val="5AD4E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582F8F"/>
    <w:multiLevelType w:val="hybridMultilevel"/>
    <w:tmpl w:val="5FB652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6C70E2"/>
    <w:multiLevelType w:val="hybridMultilevel"/>
    <w:tmpl w:val="54361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F84938"/>
    <w:multiLevelType w:val="hybridMultilevel"/>
    <w:tmpl w:val="9E88454A"/>
    <w:lvl w:ilvl="0" w:tplc="B3C65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090801"/>
    <w:multiLevelType w:val="hybridMultilevel"/>
    <w:tmpl w:val="6F4E849A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1A2540DF"/>
    <w:multiLevelType w:val="hybridMultilevel"/>
    <w:tmpl w:val="F18C41B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1BFA798D"/>
    <w:multiLevelType w:val="hybridMultilevel"/>
    <w:tmpl w:val="4184C62E"/>
    <w:lvl w:ilvl="0" w:tplc="FB5EED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21A4589F"/>
    <w:multiLevelType w:val="hybridMultilevel"/>
    <w:tmpl w:val="BBCE491A"/>
    <w:lvl w:ilvl="0" w:tplc="73C6D6CA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B97462"/>
    <w:multiLevelType w:val="hybridMultilevel"/>
    <w:tmpl w:val="5EB852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ED58E7"/>
    <w:multiLevelType w:val="hybridMultilevel"/>
    <w:tmpl w:val="336C18CC"/>
    <w:lvl w:ilvl="0" w:tplc="AFC239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33ED48EC"/>
    <w:multiLevelType w:val="hybridMultilevel"/>
    <w:tmpl w:val="8D5CA9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760EAB"/>
    <w:multiLevelType w:val="multilevel"/>
    <w:tmpl w:val="174C0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8C53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D463811"/>
    <w:multiLevelType w:val="hybridMultilevel"/>
    <w:tmpl w:val="7252217E"/>
    <w:lvl w:ilvl="0" w:tplc="89481F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576C0CF7"/>
    <w:multiLevelType w:val="hybridMultilevel"/>
    <w:tmpl w:val="53E8831C"/>
    <w:lvl w:ilvl="0" w:tplc="39003E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7EF3DCF"/>
    <w:multiLevelType w:val="hybridMultilevel"/>
    <w:tmpl w:val="3BD4C1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E139A8"/>
    <w:multiLevelType w:val="hybridMultilevel"/>
    <w:tmpl w:val="2DD81868"/>
    <w:lvl w:ilvl="0" w:tplc="A9B06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6A56D6"/>
    <w:multiLevelType w:val="hybridMultilevel"/>
    <w:tmpl w:val="2EB40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0B62E0"/>
    <w:multiLevelType w:val="hybridMultilevel"/>
    <w:tmpl w:val="5BC04FFE"/>
    <w:lvl w:ilvl="0" w:tplc="7258F2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675B6DE4"/>
    <w:multiLevelType w:val="hybridMultilevel"/>
    <w:tmpl w:val="94388D6C"/>
    <w:lvl w:ilvl="0" w:tplc="8E0846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D720BF6"/>
    <w:multiLevelType w:val="hybridMultilevel"/>
    <w:tmpl w:val="DE9229E6"/>
    <w:lvl w:ilvl="0" w:tplc="275C439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DCE403B"/>
    <w:multiLevelType w:val="hybridMultilevel"/>
    <w:tmpl w:val="B46AB628"/>
    <w:lvl w:ilvl="0" w:tplc="87B823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1"/>
  </w:num>
  <w:num w:numId="2">
    <w:abstractNumId w:val="23"/>
  </w:num>
  <w:num w:numId="3">
    <w:abstractNumId w:val="26"/>
  </w:num>
  <w:num w:numId="4">
    <w:abstractNumId w:val="24"/>
  </w:num>
  <w:num w:numId="5">
    <w:abstractNumId w:val="20"/>
  </w:num>
  <w:num w:numId="6">
    <w:abstractNumId w:val="21"/>
  </w:num>
  <w:num w:numId="7">
    <w:abstractNumId w:val="0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25"/>
  </w:num>
  <w:num w:numId="13">
    <w:abstractNumId w:val="12"/>
  </w:num>
  <w:num w:numId="14">
    <w:abstractNumId w:val="16"/>
  </w:num>
  <w:num w:numId="15">
    <w:abstractNumId w:val="19"/>
  </w:num>
  <w:num w:numId="16">
    <w:abstractNumId w:val="17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14"/>
  </w:num>
  <w:num w:numId="24">
    <w:abstractNumId w:val="13"/>
  </w:num>
  <w:num w:numId="25">
    <w:abstractNumId w:val="29"/>
  </w:num>
  <w:num w:numId="26">
    <w:abstractNumId w:val="28"/>
  </w:num>
  <w:num w:numId="27">
    <w:abstractNumId w:val="30"/>
  </w:num>
  <w:num w:numId="28">
    <w:abstractNumId w:val="18"/>
  </w:num>
  <w:num w:numId="29">
    <w:abstractNumId w:val="22"/>
  </w:num>
  <w:num w:numId="30">
    <w:abstractNumId w:val="27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B6"/>
    <w:rsid w:val="00007F43"/>
    <w:rsid w:val="00010615"/>
    <w:rsid w:val="000F3F32"/>
    <w:rsid w:val="0014626E"/>
    <w:rsid w:val="00172F76"/>
    <w:rsid w:val="001C7CB7"/>
    <w:rsid w:val="0024663E"/>
    <w:rsid w:val="00252262"/>
    <w:rsid w:val="002763E9"/>
    <w:rsid w:val="002846FA"/>
    <w:rsid w:val="002D4261"/>
    <w:rsid w:val="002F5A4D"/>
    <w:rsid w:val="00334924"/>
    <w:rsid w:val="003E3272"/>
    <w:rsid w:val="00417C70"/>
    <w:rsid w:val="00446C85"/>
    <w:rsid w:val="00464B99"/>
    <w:rsid w:val="004724CB"/>
    <w:rsid w:val="004A6B99"/>
    <w:rsid w:val="004F7E56"/>
    <w:rsid w:val="005313D7"/>
    <w:rsid w:val="005855E0"/>
    <w:rsid w:val="005C0AB6"/>
    <w:rsid w:val="00644EC8"/>
    <w:rsid w:val="006575F3"/>
    <w:rsid w:val="0076749A"/>
    <w:rsid w:val="008007D5"/>
    <w:rsid w:val="009422B6"/>
    <w:rsid w:val="00A908D8"/>
    <w:rsid w:val="00B26481"/>
    <w:rsid w:val="00B304F7"/>
    <w:rsid w:val="00C07CC2"/>
    <w:rsid w:val="00C45C4E"/>
    <w:rsid w:val="00D01574"/>
    <w:rsid w:val="00D415F4"/>
    <w:rsid w:val="00E96962"/>
    <w:rsid w:val="00F42D08"/>
    <w:rsid w:val="00F71A44"/>
    <w:rsid w:val="00FB3FBD"/>
    <w:rsid w:val="00FC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540D38E-327D-428E-A953-55BF99E3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2B6"/>
    <w:pPr>
      <w:spacing w:line="276" w:lineRule="auto"/>
      <w:ind w:left="360" w:hanging="360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C4E"/>
    <w:pPr>
      <w:keepNext/>
      <w:keepLines/>
      <w:spacing w:before="480" w:after="60"/>
      <w:ind w:left="0" w:firstLine="0"/>
      <w:outlineLvl w:val="0"/>
    </w:pPr>
    <w:rPr>
      <w:rFonts w:ascii="Cambria" w:hAnsi="Cambria"/>
      <w:b/>
      <w:bCs/>
      <w:color w:val="365F91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69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9422B6"/>
    <w:pPr>
      <w:spacing w:before="100" w:beforeAutospacing="1" w:after="100" w:afterAutospacing="1" w:line="240" w:lineRule="auto"/>
      <w:ind w:left="0" w:firstLine="0"/>
    </w:pPr>
    <w:rPr>
      <w:lang w:val="vi-VN" w:eastAsia="vi-VN"/>
    </w:rPr>
  </w:style>
  <w:style w:type="paragraph" w:styleId="ListParagraph">
    <w:name w:val="List Paragraph"/>
    <w:basedOn w:val="Normal"/>
    <w:uiPriority w:val="34"/>
    <w:qFormat/>
    <w:rsid w:val="009422B6"/>
    <w:pPr>
      <w:spacing w:line="240" w:lineRule="auto"/>
      <w:ind w:left="720" w:firstLine="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2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2B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22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2B6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9422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422B6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22B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22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71A44"/>
    <w:pPr>
      <w:spacing w:before="100" w:beforeAutospacing="1" w:after="100" w:afterAutospacing="1" w:line="240" w:lineRule="auto"/>
      <w:ind w:left="0" w:firstLine="0"/>
    </w:pPr>
    <w:rPr>
      <w:lang w:val="vi-VN" w:eastAsia="vi-VN"/>
    </w:rPr>
  </w:style>
  <w:style w:type="character" w:styleId="Emphasis">
    <w:name w:val="Emphasis"/>
    <w:uiPriority w:val="20"/>
    <w:qFormat/>
    <w:rsid w:val="00F71A4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45C4E"/>
    <w:rPr>
      <w:rFonts w:ascii="Cambria" w:eastAsia="Times New Roman" w:hAnsi="Cambria" w:cs="Times New Roman"/>
      <w:b/>
      <w:bCs/>
      <w:color w:val="365F91"/>
      <w:lang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45C4E"/>
    <w:pPr>
      <w:spacing w:before="60" w:after="60"/>
      <w:ind w:left="0" w:firstLine="0"/>
    </w:pPr>
    <w:rPr>
      <w:rFonts w:eastAsia="Arial Unicode MS" w:cs="Arial Unicode MS"/>
      <w:sz w:val="20"/>
      <w:szCs w:val="20"/>
      <w:lang w:bidi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5C4E"/>
    <w:rPr>
      <w:rFonts w:eastAsia="Arial Unicode MS" w:cs="Arial Unicode MS"/>
      <w:sz w:val="20"/>
      <w:szCs w:val="20"/>
      <w:lang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45C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5C4E"/>
    <w:pPr>
      <w:spacing w:before="60" w:after="60"/>
      <w:ind w:left="0" w:firstLine="0"/>
    </w:pPr>
    <w:rPr>
      <w:rFonts w:eastAsia="Arial Unicode MS" w:cs="Arial Unicode MS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5C4E"/>
    <w:rPr>
      <w:rFonts w:eastAsia="Arial Unicode MS" w:cs="Arial Unicode MS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45C4E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C45C4E"/>
    <w:pPr>
      <w:spacing w:before="60" w:after="200"/>
      <w:ind w:left="0" w:firstLine="0"/>
    </w:pPr>
    <w:rPr>
      <w:rFonts w:eastAsia="Arial Unicode MS" w:cs="Arial Unicode MS"/>
      <w:b/>
      <w:bCs/>
      <w:color w:val="4F81BD"/>
      <w:sz w:val="18"/>
      <w:szCs w:val="18"/>
      <w:lang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45C4E"/>
    <w:pPr>
      <w:outlineLvl w:val="9"/>
    </w:pPr>
    <w:rPr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C45C4E"/>
    <w:pPr>
      <w:tabs>
        <w:tab w:val="left" w:pos="1440"/>
        <w:tab w:val="right" w:leader="dot" w:pos="9348"/>
      </w:tabs>
      <w:spacing w:before="60" w:after="100"/>
      <w:ind w:left="0" w:firstLine="0"/>
    </w:pPr>
    <w:rPr>
      <w:rFonts w:eastAsia="Arial Unicode MS" w:cs="Arial Unicode MS"/>
      <w:lang w:bidi="en-US"/>
    </w:rPr>
  </w:style>
  <w:style w:type="paragraph" w:styleId="NoSpacing">
    <w:name w:val="No Spacing"/>
    <w:link w:val="NoSpacingChar"/>
    <w:uiPriority w:val="1"/>
    <w:qFormat/>
    <w:rsid w:val="00C45C4E"/>
    <w:pPr>
      <w:spacing w:line="240" w:lineRule="auto"/>
      <w:ind w:left="0" w:firstLine="0"/>
    </w:pPr>
    <w:rPr>
      <w:rFonts w:ascii="Calibri" w:eastAsia="Times New Roman" w:hAnsi="Calibri" w:cs="Times New Roman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45C4E"/>
    <w:rPr>
      <w:rFonts w:ascii="Calibri" w:eastAsia="Times New Roman" w:hAnsi="Calibri" w:cs="Times New Roman"/>
      <w:sz w:val="22"/>
      <w:szCs w:val="22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C45C4E"/>
  </w:style>
  <w:style w:type="paragraph" w:styleId="BodyText2">
    <w:name w:val="Body Text 2"/>
    <w:basedOn w:val="Normal"/>
    <w:link w:val="BodyText2Char"/>
    <w:rsid w:val="004724CB"/>
    <w:pPr>
      <w:spacing w:line="240" w:lineRule="auto"/>
      <w:ind w:left="0" w:firstLine="0"/>
      <w:jc w:val="both"/>
    </w:pPr>
  </w:style>
  <w:style w:type="character" w:customStyle="1" w:styleId="BodyText2Char">
    <w:name w:val="Body Text 2 Char"/>
    <w:basedOn w:val="DefaultParagraphFont"/>
    <w:link w:val="BodyText2"/>
    <w:rsid w:val="004724CB"/>
    <w:rPr>
      <w:rFonts w:eastAsia="Times New Roman" w:cs="Times New Roman"/>
      <w:sz w:val="24"/>
      <w:szCs w:val="24"/>
    </w:rPr>
  </w:style>
  <w:style w:type="paragraph" w:customStyle="1" w:styleId="DefaultParagraphFontParaCharCharCharCharChar">
    <w:name w:val="Default Paragraph Font Para Char Char Char Char Char"/>
    <w:autoRedefine/>
    <w:rsid w:val="004724CB"/>
    <w:pPr>
      <w:tabs>
        <w:tab w:val="left" w:pos="1152"/>
      </w:tabs>
      <w:spacing w:before="120" w:after="120" w:line="312" w:lineRule="auto"/>
      <w:ind w:left="0" w:firstLine="0"/>
    </w:pPr>
    <w:rPr>
      <w:rFonts w:ascii="Arial" w:eastAsia="Times New Roman" w:hAnsi="Arial" w:cs="Arial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69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E969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787B6-3D8B-4B61-9B2E-C29FC485D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Nguyễn Cẩm Anh</cp:lastModifiedBy>
  <cp:revision>2</cp:revision>
  <cp:lastPrinted>2019-09-26T09:58:00Z</cp:lastPrinted>
  <dcterms:created xsi:type="dcterms:W3CDTF">2019-10-21T14:16:00Z</dcterms:created>
  <dcterms:modified xsi:type="dcterms:W3CDTF">2019-10-21T14:16:00Z</dcterms:modified>
</cp:coreProperties>
</file>