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5E0" w:rsidRPr="00A736B6" w:rsidRDefault="005855E0" w:rsidP="005855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15"/>
        </w:tabs>
        <w:rPr>
          <w:rFonts w:ascii="VNI-Times" w:hAnsi="VNI-Times"/>
          <w:sz w:val="28"/>
          <w:szCs w:val="28"/>
        </w:rPr>
      </w:pPr>
      <w:proofErr w:type="spellStart"/>
      <w:r w:rsidRPr="00A736B6">
        <w:rPr>
          <w:rFonts w:ascii="VNI-Times" w:hAnsi="VNI-Times"/>
          <w:b/>
          <w:i/>
          <w:sz w:val="28"/>
          <w:szCs w:val="28"/>
        </w:rPr>
        <w:t>Baøi</w:t>
      </w:r>
      <w:proofErr w:type="spellEnd"/>
      <w:r w:rsidRPr="00A736B6">
        <w:rPr>
          <w:rFonts w:ascii="VNI-Times" w:hAnsi="VNI-Times"/>
          <w:b/>
          <w:i/>
          <w:sz w:val="28"/>
          <w:szCs w:val="28"/>
        </w:rPr>
        <w:t xml:space="preserve"> 1: Choose the correct answer</w:t>
      </w:r>
    </w:p>
    <w:p w:rsidR="005855E0" w:rsidRPr="00A736B6" w:rsidRDefault="005855E0" w:rsidP="005855E0">
      <w:pPr>
        <w:numPr>
          <w:ilvl w:val="0"/>
          <w:numId w:val="3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15"/>
        </w:tabs>
        <w:spacing w:line="240" w:lineRule="auto"/>
        <w:rPr>
          <w:rFonts w:ascii="VNI-Times" w:hAnsi="VNI-Times"/>
          <w:sz w:val="28"/>
          <w:szCs w:val="28"/>
        </w:rPr>
      </w:pPr>
      <w:r w:rsidRPr="00A736B6">
        <w:rPr>
          <w:rFonts w:ascii="VNI-Times" w:hAnsi="VNI-Times"/>
          <w:sz w:val="28"/>
          <w:szCs w:val="28"/>
        </w:rPr>
        <w:t xml:space="preserve">Can she drive a </w:t>
      </w:r>
      <w:proofErr w:type="gramStart"/>
      <w:r w:rsidRPr="00A736B6">
        <w:rPr>
          <w:rFonts w:ascii="VNI-Times" w:hAnsi="VNI-Times"/>
          <w:sz w:val="28"/>
          <w:szCs w:val="28"/>
        </w:rPr>
        <w:t>car ?</w:t>
      </w:r>
      <w:proofErr w:type="gramEnd"/>
    </w:p>
    <w:p w:rsidR="005855E0" w:rsidRPr="00A736B6" w:rsidRDefault="005855E0" w:rsidP="005855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15"/>
        </w:tabs>
        <w:ind w:left="1800"/>
        <w:rPr>
          <w:rFonts w:ascii="VNI-Times" w:hAnsi="VNI-Times"/>
          <w:sz w:val="28"/>
          <w:szCs w:val="28"/>
        </w:rPr>
      </w:pPr>
      <w:r w:rsidRPr="00A736B6">
        <w:rPr>
          <w:rFonts w:ascii="VNI-Times" w:hAnsi="VNI-Times"/>
          <w:sz w:val="28"/>
          <w:szCs w:val="28"/>
        </w:rPr>
        <w:t xml:space="preserve">a. Yes, she does          b. </w:t>
      </w:r>
      <w:proofErr w:type="spellStart"/>
      <w:r w:rsidRPr="00A736B6">
        <w:rPr>
          <w:rFonts w:ascii="VNI-Times" w:hAnsi="VNI-Times"/>
          <w:sz w:val="28"/>
          <w:szCs w:val="28"/>
        </w:rPr>
        <w:t>Yes</w:t>
      </w:r>
      <w:proofErr w:type="gramStart"/>
      <w:r w:rsidRPr="00A736B6">
        <w:rPr>
          <w:rFonts w:ascii="VNI-Times" w:hAnsi="VNI-Times"/>
          <w:sz w:val="28"/>
          <w:szCs w:val="28"/>
        </w:rPr>
        <w:t>,she</w:t>
      </w:r>
      <w:proofErr w:type="spellEnd"/>
      <w:proofErr w:type="gramEnd"/>
      <w:r w:rsidRPr="00A736B6">
        <w:rPr>
          <w:rFonts w:ascii="VNI-Times" w:hAnsi="VNI-Times"/>
          <w:sz w:val="28"/>
          <w:szCs w:val="28"/>
        </w:rPr>
        <w:t xml:space="preserve"> can          c. Yes, she is        </w:t>
      </w:r>
      <w:proofErr w:type="spellStart"/>
      <w:r w:rsidRPr="00A736B6">
        <w:rPr>
          <w:rFonts w:ascii="VNI-Times" w:hAnsi="VNI-Times"/>
          <w:sz w:val="28"/>
          <w:szCs w:val="28"/>
        </w:rPr>
        <w:t>d.Yes</w:t>
      </w:r>
      <w:proofErr w:type="spellEnd"/>
      <w:r w:rsidRPr="00A736B6">
        <w:rPr>
          <w:rFonts w:ascii="VNI-Times" w:hAnsi="VNI-Times"/>
          <w:sz w:val="28"/>
          <w:szCs w:val="28"/>
        </w:rPr>
        <w:t xml:space="preserve">, she do  </w:t>
      </w:r>
    </w:p>
    <w:p w:rsidR="005855E0" w:rsidRPr="00A736B6" w:rsidRDefault="005855E0" w:rsidP="005855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15"/>
        </w:tabs>
        <w:rPr>
          <w:rFonts w:ascii="VNI-Times" w:hAnsi="VNI-Times"/>
          <w:sz w:val="28"/>
          <w:szCs w:val="28"/>
        </w:rPr>
      </w:pPr>
      <w:r w:rsidRPr="00A736B6">
        <w:rPr>
          <w:rFonts w:ascii="VNI-Times" w:hAnsi="VNI-Times"/>
          <w:sz w:val="28"/>
          <w:szCs w:val="28"/>
        </w:rPr>
        <w:tab/>
      </w:r>
      <w:r w:rsidRPr="00A736B6">
        <w:rPr>
          <w:rFonts w:ascii="VNI-Times" w:hAnsi="VNI-Times"/>
          <w:sz w:val="28"/>
          <w:szCs w:val="28"/>
        </w:rPr>
        <w:tab/>
        <w:t>2. What’s ………………….</w:t>
      </w:r>
      <w:proofErr w:type="gramStart"/>
      <w:r w:rsidRPr="00A736B6">
        <w:rPr>
          <w:rFonts w:ascii="VNI-Times" w:hAnsi="VNI-Times"/>
          <w:sz w:val="28"/>
          <w:szCs w:val="28"/>
        </w:rPr>
        <w:t>name ?</w:t>
      </w:r>
      <w:proofErr w:type="gramEnd"/>
      <w:r w:rsidRPr="00A736B6">
        <w:rPr>
          <w:rFonts w:ascii="VNI-Times" w:hAnsi="VNI-Times"/>
          <w:sz w:val="28"/>
          <w:szCs w:val="28"/>
        </w:rPr>
        <w:t xml:space="preserve"> – He’s Tim.</w:t>
      </w:r>
    </w:p>
    <w:p w:rsidR="005855E0" w:rsidRPr="00A736B6" w:rsidRDefault="005855E0" w:rsidP="005855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15"/>
        </w:tabs>
        <w:rPr>
          <w:rFonts w:ascii="VNI-Times" w:hAnsi="VNI-Times"/>
          <w:sz w:val="28"/>
          <w:szCs w:val="28"/>
        </w:rPr>
      </w:pPr>
      <w:r w:rsidRPr="00A736B6">
        <w:rPr>
          <w:rFonts w:ascii="VNI-Times" w:hAnsi="VNI-Times"/>
          <w:sz w:val="28"/>
          <w:szCs w:val="28"/>
        </w:rPr>
        <w:tab/>
      </w:r>
      <w:r w:rsidRPr="00A736B6">
        <w:rPr>
          <w:rFonts w:ascii="VNI-Times" w:hAnsi="VNI-Times"/>
          <w:sz w:val="28"/>
          <w:szCs w:val="28"/>
        </w:rPr>
        <w:tab/>
        <w:t xml:space="preserve">     </w:t>
      </w:r>
      <w:proofErr w:type="gramStart"/>
      <w:r w:rsidRPr="00A736B6">
        <w:rPr>
          <w:rFonts w:ascii="VNI-Times" w:hAnsi="VNI-Times"/>
          <w:sz w:val="28"/>
          <w:szCs w:val="28"/>
        </w:rPr>
        <w:t>a</w:t>
      </w:r>
      <w:proofErr w:type="gramEnd"/>
      <w:r w:rsidRPr="00A736B6">
        <w:rPr>
          <w:rFonts w:ascii="VNI-Times" w:hAnsi="VNI-Times"/>
          <w:sz w:val="28"/>
          <w:szCs w:val="28"/>
        </w:rPr>
        <w:t xml:space="preserve">. her                            b. his                         c. </w:t>
      </w:r>
      <w:proofErr w:type="spellStart"/>
      <w:r w:rsidRPr="00A736B6">
        <w:rPr>
          <w:rFonts w:ascii="VNI-Times" w:hAnsi="VNI-Times"/>
          <w:sz w:val="28"/>
          <w:szCs w:val="28"/>
        </w:rPr>
        <w:t>he                     d</w:t>
      </w:r>
      <w:proofErr w:type="spellEnd"/>
      <w:r w:rsidRPr="00A736B6">
        <w:rPr>
          <w:rFonts w:ascii="VNI-Times" w:hAnsi="VNI-Times"/>
          <w:sz w:val="28"/>
          <w:szCs w:val="28"/>
        </w:rPr>
        <w:t>. she</w:t>
      </w:r>
    </w:p>
    <w:p w:rsidR="005855E0" w:rsidRPr="00A736B6" w:rsidRDefault="005855E0" w:rsidP="005855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15"/>
        </w:tabs>
        <w:rPr>
          <w:rFonts w:ascii="VNI-Times" w:hAnsi="VNI-Times"/>
          <w:sz w:val="28"/>
          <w:szCs w:val="28"/>
        </w:rPr>
      </w:pPr>
      <w:r w:rsidRPr="00A736B6">
        <w:rPr>
          <w:rFonts w:ascii="VNI-Times" w:hAnsi="VNI-Times"/>
          <w:sz w:val="28"/>
          <w:szCs w:val="28"/>
        </w:rPr>
        <w:tab/>
      </w:r>
      <w:r w:rsidRPr="00A736B6">
        <w:rPr>
          <w:rFonts w:ascii="VNI-Times" w:hAnsi="VNI-Times"/>
          <w:sz w:val="28"/>
          <w:szCs w:val="28"/>
        </w:rPr>
        <w:tab/>
        <w:t xml:space="preserve">3. Good bye, </w:t>
      </w:r>
      <w:proofErr w:type="gramStart"/>
      <w:r w:rsidRPr="00A736B6">
        <w:rPr>
          <w:rFonts w:ascii="VNI-Times" w:hAnsi="VNI-Times"/>
          <w:sz w:val="28"/>
          <w:szCs w:val="28"/>
        </w:rPr>
        <w:t>Sam .</w:t>
      </w:r>
      <w:proofErr w:type="gramEnd"/>
      <w:r w:rsidRPr="00A736B6">
        <w:rPr>
          <w:rFonts w:ascii="VNI-Times" w:hAnsi="VNI-Times"/>
          <w:sz w:val="28"/>
          <w:szCs w:val="28"/>
        </w:rPr>
        <w:t>-………………………………….</w:t>
      </w:r>
    </w:p>
    <w:p w:rsidR="005855E0" w:rsidRPr="00A736B6" w:rsidRDefault="005855E0" w:rsidP="005855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15"/>
        </w:tabs>
        <w:rPr>
          <w:rFonts w:ascii="VNI-Times" w:hAnsi="VNI-Times"/>
          <w:sz w:val="28"/>
          <w:szCs w:val="28"/>
        </w:rPr>
      </w:pPr>
      <w:r w:rsidRPr="00A736B6">
        <w:rPr>
          <w:rFonts w:ascii="VNI-Times" w:hAnsi="VNI-Times"/>
          <w:sz w:val="28"/>
          <w:szCs w:val="28"/>
        </w:rPr>
        <w:tab/>
      </w:r>
      <w:r w:rsidRPr="00A736B6">
        <w:rPr>
          <w:rFonts w:ascii="VNI-Times" w:hAnsi="VNI-Times"/>
          <w:sz w:val="28"/>
          <w:szCs w:val="28"/>
        </w:rPr>
        <w:tab/>
        <w:t xml:space="preserve">     </w:t>
      </w:r>
      <w:proofErr w:type="gramStart"/>
      <w:r w:rsidRPr="00A736B6">
        <w:rPr>
          <w:rFonts w:ascii="VNI-Times" w:hAnsi="VNI-Times"/>
          <w:sz w:val="28"/>
          <w:szCs w:val="28"/>
        </w:rPr>
        <w:t>a</w:t>
      </w:r>
      <w:proofErr w:type="gramEnd"/>
      <w:r w:rsidRPr="00A736B6">
        <w:rPr>
          <w:rFonts w:ascii="VNI-Times" w:hAnsi="VNI-Times"/>
          <w:sz w:val="28"/>
          <w:szCs w:val="28"/>
        </w:rPr>
        <w:t xml:space="preserve">. Good morning    b. Good night           c. See you again       d. Hi, I’m Tom   </w:t>
      </w:r>
    </w:p>
    <w:p w:rsidR="005855E0" w:rsidRPr="00A736B6" w:rsidRDefault="005855E0" w:rsidP="005855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15"/>
        </w:tabs>
        <w:rPr>
          <w:rFonts w:ascii="VNI-Times" w:hAnsi="VNI-Times"/>
          <w:sz w:val="28"/>
          <w:szCs w:val="28"/>
        </w:rPr>
      </w:pPr>
      <w:r w:rsidRPr="00A736B6">
        <w:rPr>
          <w:rFonts w:ascii="VNI-Times" w:hAnsi="VNI-Times"/>
          <w:sz w:val="28"/>
          <w:szCs w:val="28"/>
        </w:rPr>
        <w:tab/>
      </w:r>
      <w:r w:rsidRPr="00A736B6">
        <w:rPr>
          <w:rFonts w:ascii="VNI-Times" w:hAnsi="VNI-Times"/>
          <w:sz w:val="28"/>
          <w:szCs w:val="28"/>
        </w:rPr>
        <w:tab/>
        <w:t>4. Choose the odd one out</w:t>
      </w:r>
      <w:r w:rsidRPr="00A736B6">
        <w:rPr>
          <w:rFonts w:ascii="VNI-Times" w:hAnsi="VNI-Times"/>
          <w:sz w:val="28"/>
          <w:szCs w:val="28"/>
        </w:rPr>
        <w:tab/>
      </w:r>
      <w:r w:rsidRPr="00A736B6">
        <w:rPr>
          <w:rFonts w:ascii="VNI-Times" w:hAnsi="VNI-Times"/>
          <w:sz w:val="28"/>
          <w:szCs w:val="28"/>
        </w:rPr>
        <w:tab/>
        <w:t xml:space="preserve">     </w:t>
      </w:r>
    </w:p>
    <w:p w:rsidR="005855E0" w:rsidRPr="00A736B6" w:rsidRDefault="005855E0" w:rsidP="005855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15"/>
          <w:tab w:val="left" w:pos="6120"/>
        </w:tabs>
        <w:rPr>
          <w:rFonts w:ascii="VNI-Times" w:hAnsi="VNI-Times"/>
          <w:sz w:val="28"/>
          <w:szCs w:val="28"/>
        </w:rPr>
      </w:pPr>
      <w:r w:rsidRPr="00A736B6">
        <w:rPr>
          <w:rFonts w:ascii="VNI-Times" w:hAnsi="VNI-Times"/>
          <w:sz w:val="28"/>
          <w:szCs w:val="28"/>
        </w:rPr>
        <w:tab/>
      </w:r>
      <w:r w:rsidRPr="00A736B6">
        <w:rPr>
          <w:rFonts w:ascii="VNI-Times" w:hAnsi="VNI-Times"/>
          <w:sz w:val="28"/>
          <w:szCs w:val="28"/>
        </w:rPr>
        <w:tab/>
        <w:t xml:space="preserve">     </w:t>
      </w:r>
      <w:proofErr w:type="gramStart"/>
      <w:r w:rsidRPr="00A736B6">
        <w:rPr>
          <w:rFonts w:ascii="VNI-Times" w:hAnsi="VNI-Times"/>
          <w:sz w:val="28"/>
          <w:szCs w:val="28"/>
        </w:rPr>
        <w:t>a</w:t>
      </w:r>
      <w:proofErr w:type="gramEnd"/>
      <w:r w:rsidRPr="00A736B6">
        <w:rPr>
          <w:rFonts w:ascii="VNI-Times" w:hAnsi="VNI-Times"/>
          <w:sz w:val="28"/>
          <w:szCs w:val="28"/>
        </w:rPr>
        <w:t xml:space="preserve">. you                  b. father        </w:t>
      </w:r>
      <w:r w:rsidRPr="00A736B6">
        <w:rPr>
          <w:rFonts w:ascii="VNI-Times" w:hAnsi="VNI-Times"/>
          <w:sz w:val="28"/>
          <w:szCs w:val="28"/>
        </w:rPr>
        <w:tab/>
      </w:r>
      <w:r w:rsidRPr="00A736B6">
        <w:rPr>
          <w:rFonts w:ascii="VNI-Times" w:hAnsi="VNI-Times"/>
          <w:sz w:val="28"/>
          <w:szCs w:val="28"/>
        </w:rPr>
        <w:tab/>
        <w:t>c. mother                 d. sister</w:t>
      </w:r>
    </w:p>
    <w:p w:rsidR="005855E0" w:rsidRPr="00A736B6" w:rsidRDefault="005855E0" w:rsidP="005855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15"/>
          <w:tab w:val="left" w:pos="6120"/>
        </w:tabs>
        <w:rPr>
          <w:rFonts w:ascii="VNI-Times" w:hAnsi="VNI-Times"/>
          <w:sz w:val="28"/>
          <w:szCs w:val="28"/>
        </w:rPr>
      </w:pPr>
      <w:r w:rsidRPr="00A736B6">
        <w:rPr>
          <w:rFonts w:ascii="VNI-Times" w:hAnsi="VNI-Times"/>
          <w:sz w:val="28"/>
          <w:szCs w:val="28"/>
        </w:rPr>
        <w:tab/>
      </w:r>
      <w:r w:rsidRPr="00A736B6">
        <w:rPr>
          <w:rFonts w:ascii="VNI-Times" w:hAnsi="VNI-Times"/>
          <w:sz w:val="28"/>
          <w:szCs w:val="28"/>
        </w:rPr>
        <w:tab/>
        <w:t>5.  a. read                 b. sing                       c. draw                    d. plays</w:t>
      </w:r>
    </w:p>
    <w:p w:rsidR="005855E0" w:rsidRPr="00A736B6" w:rsidRDefault="005855E0" w:rsidP="005855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15"/>
          <w:tab w:val="left" w:pos="6120"/>
        </w:tabs>
        <w:rPr>
          <w:rFonts w:ascii="VNI-Times" w:hAnsi="VNI-Times"/>
          <w:sz w:val="28"/>
          <w:szCs w:val="28"/>
        </w:rPr>
      </w:pPr>
      <w:r w:rsidRPr="00A736B6">
        <w:rPr>
          <w:rFonts w:ascii="VNI-Times" w:hAnsi="VNI-Times"/>
          <w:sz w:val="28"/>
          <w:szCs w:val="28"/>
        </w:rPr>
        <w:tab/>
      </w:r>
      <w:r w:rsidRPr="00A736B6">
        <w:rPr>
          <w:rFonts w:ascii="VNI-Times" w:hAnsi="VNI-Times"/>
          <w:sz w:val="28"/>
          <w:szCs w:val="28"/>
        </w:rPr>
        <w:tab/>
        <w:t>6.  a. May                 b. April                     c. June                    d. Peter</w:t>
      </w:r>
    </w:p>
    <w:p w:rsidR="005855E0" w:rsidRPr="00A736B6" w:rsidRDefault="005855E0" w:rsidP="005855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15"/>
          <w:tab w:val="left" w:pos="6120"/>
        </w:tabs>
        <w:rPr>
          <w:rFonts w:ascii="VNI-Times" w:hAnsi="VNI-Times"/>
          <w:sz w:val="28"/>
          <w:szCs w:val="28"/>
        </w:rPr>
      </w:pPr>
      <w:r w:rsidRPr="00A736B6">
        <w:rPr>
          <w:rFonts w:ascii="VNI-Times" w:hAnsi="VNI-Times"/>
          <w:sz w:val="28"/>
          <w:szCs w:val="28"/>
        </w:rPr>
        <w:tab/>
      </w:r>
      <w:r w:rsidRPr="00A736B6">
        <w:rPr>
          <w:rFonts w:ascii="VNI-Times" w:hAnsi="VNI-Times"/>
          <w:sz w:val="28"/>
          <w:szCs w:val="28"/>
        </w:rPr>
        <w:tab/>
        <w:t xml:space="preserve">7. My name …………..Long. </w:t>
      </w:r>
    </w:p>
    <w:p w:rsidR="005855E0" w:rsidRPr="00A736B6" w:rsidRDefault="005855E0" w:rsidP="005855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15"/>
          <w:tab w:val="left" w:pos="6120"/>
        </w:tabs>
        <w:rPr>
          <w:rFonts w:ascii="VNI-Times" w:hAnsi="VNI-Times"/>
          <w:sz w:val="28"/>
          <w:szCs w:val="28"/>
        </w:rPr>
      </w:pPr>
      <w:r w:rsidRPr="00A736B6">
        <w:rPr>
          <w:rFonts w:ascii="VNI-Times" w:hAnsi="VNI-Times"/>
          <w:sz w:val="28"/>
          <w:szCs w:val="28"/>
        </w:rPr>
        <w:tab/>
      </w:r>
      <w:r w:rsidRPr="00A736B6">
        <w:rPr>
          <w:rFonts w:ascii="VNI-Times" w:hAnsi="VNI-Times"/>
          <w:sz w:val="28"/>
          <w:szCs w:val="28"/>
        </w:rPr>
        <w:tab/>
        <w:t xml:space="preserve">     </w:t>
      </w:r>
      <w:proofErr w:type="gramStart"/>
      <w:r w:rsidRPr="00A736B6">
        <w:rPr>
          <w:rFonts w:ascii="VNI-Times" w:hAnsi="VNI-Times"/>
          <w:sz w:val="28"/>
          <w:szCs w:val="28"/>
        </w:rPr>
        <w:t>a</w:t>
      </w:r>
      <w:proofErr w:type="gramEnd"/>
      <w:r w:rsidRPr="00A736B6">
        <w:rPr>
          <w:rFonts w:ascii="VNI-Times" w:hAnsi="VNI-Times"/>
          <w:sz w:val="28"/>
          <w:szCs w:val="28"/>
        </w:rPr>
        <w:t>. am                   b. is                           c. are                      d. and</w:t>
      </w:r>
    </w:p>
    <w:p w:rsidR="005855E0" w:rsidRPr="00A736B6" w:rsidRDefault="005855E0" w:rsidP="005855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15"/>
          <w:tab w:val="left" w:pos="6120"/>
        </w:tabs>
        <w:rPr>
          <w:rFonts w:ascii="VNI-Times" w:hAnsi="VNI-Times"/>
          <w:sz w:val="28"/>
          <w:szCs w:val="28"/>
        </w:rPr>
      </w:pPr>
      <w:r w:rsidRPr="00A736B6">
        <w:rPr>
          <w:rFonts w:ascii="VNI-Times" w:hAnsi="VNI-Times"/>
          <w:sz w:val="28"/>
          <w:szCs w:val="28"/>
        </w:rPr>
        <w:tab/>
      </w:r>
      <w:r w:rsidRPr="00A736B6">
        <w:rPr>
          <w:rFonts w:ascii="VNI-Times" w:hAnsi="VNI-Times"/>
          <w:sz w:val="28"/>
          <w:szCs w:val="28"/>
        </w:rPr>
        <w:tab/>
        <w:t xml:space="preserve">8. My sister can……………….a pony. </w:t>
      </w:r>
    </w:p>
    <w:p w:rsidR="005855E0" w:rsidRPr="00A736B6" w:rsidRDefault="005855E0" w:rsidP="005855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15"/>
          <w:tab w:val="left" w:pos="6120"/>
        </w:tabs>
        <w:rPr>
          <w:rFonts w:ascii="VNI-Times" w:hAnsi="VNI-Times"/>
          <w:sz w:val="28"/>
          <w:szCs w:val="28"/>
        </w:rPr>
      </w:pPr>
      <w:r w:rsidRPr="00A736B6">
        <w:rPr>
          <w:rFonts w:ascii="VNI-Times" w:hAnsi="VNI-Times"/>
          <w:sz w:val="28"/>
          <w:szCs w:val="28"/>
        </w:rPr>
        <w:tab/>
      </w:r>
      <w:r w:rsidRPr="00A736B6">
        <w:rPr>
          <w:rFonts w:ascii="VNI-Times" w:hAnsi="VNI-Times"/>
          <w:sz w:val="28"/>
          <w:szCs w:val="28"/>
        </w:rPr>
        <w:tab/>
        <w:t xml:space="preserve">     </w:t>
      </w:r>
      <w:proofErr w:type="gramStart"/>
      <w:r w:rsidRPr="00A736B6">
        <w:rPr>
          <w:rFonts w:ascii="VNI-Times" w:hAnsi="VNI-Times"/>
          <w:sz w:val="28"/>
          <w:szCs w:val="28"/>
        </w:rPr>
        <w:t>a</w:t>
      </w:r>
      <w:proofErr w:type="gramEnd"/>
      <w:r w:rsidRPr="00A736B6">
        <w:rPr>
          <w:rFonts w:ascii="VNI-Times" w:hAnsi="VNI-Times"/>
          <w:sz w:val="28"/>
          <w:szCs w:val="28"/>
        </w:rPr>
        <w:t>. bye                  b. ride                       c. ride’s                 d. rides</w:t>
      </w:r>
    </w:p>
    <w:p w:rsidR="005855E0" w:rsidRPr="00A736B6" w:rsidRDefault="005855E0" w:rsidP="005855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15"/>
          <w:tab w:val="left" w:pos="6120"/>
        </w:tabs>
        <w:rPr>
          <w:rFonts w:ascii="VNI-Times" w:hAnsi="VNI-Times"/>
          <w:sz w:val="28"/>
          <w:szCs w:val="28"/>
        </w:rPr>
      </w:pPr>
      <w:r w:rsidRPr="00A736B6">
        <w:rPr>
          <w:rFonts w:ascii="VNI-Times" w:hAnsi="VNI-Times"/>
          <w:sz w:val="28"/>
          <w:szCs w:val="28"/>
        </w:rPr>
        <w:tab/>
      </w:r>
      <w:r w:rsidRPr="00A736B6">
        <w:rPr>
          <w:rFonts w:ascii="VNI-Times" w:hAnsi="VNI-Times"/>
          <w:sz w:val="28"/>
          <w:szCs w:val="28"/>
        </w:rPr>
        <w:tab/>
        <w:t>9. The maps are ……………..the wall.</w:t>
      </w:r>
    </w:p>
    <w:p w:rsidR="005855E0" w:rsidRPr="00A736B6" w:rsidRDefault="005855E0" w:rsidP="005855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15"/>
          <w:tab w:val="left" w:pos="6120"/>
        </w:tabs>
        <w:rPr>
          <w:rFonts w:ascii="VNI-Times" w:hAnsi="VNI-Times"/>
          <w:sz w:val="28"/>
          <w:szCs w:val="28"/>
        </w:rPr>
      </w:pPr>
      <w:r w:rsidRPr="00A736B6">
        <w:rPr>
          <w:rFonts w:ascii="VNI-Times" w:hAnsi="VNI-Times"/>
          <w:sz w:val="28"/>
          <w:szCs w:val="28"/>
        </w:rPr>
        <w:tab/>
      </w:r>
      <w:r w:rsidRPr="00A736B6">
        <w:rPr>
          <w:rFonts w:ascii="VNI-Times" w:hAnsi="VNI-Times"/>
          <w:sz w:val="28"/>
          <w:szCs w:val="28"/>
        </w:rPr>
        <w:tab/>
        <w:t xml:space="preserve">     </w:t>
      </w:r>
      <w:proofErr w:type="gramStart"/>
      <w:r w:rsidRPr="00A736B6">
        <w:rPr>
          <w:rFonts w:ascii="VNI-Times" w:hAnsi="VNI-Times"/>
          <w:sz w:val="28"/>
          <w:szCs w:val="28"/>
        </w:rPr>
        <w:t>a</w:t>
      </w:r>
      <w:proofErr w:type="gramEnd"/>
      <w:r w:rsidRPr="00A736B6">
        <w:rPr>
          <w:rFonts w:ascii="VNI-Times" w:hAnsi="VNI-Times"/>
          <w:sz w:val="28"/>
          <w:szCs w:val="28"/>
        </w:rPr>
        <w:t>. under               b. on                         c. in                       d. for</w:t>
      </w:r>
    </w:p>
    <w:p w:rsidR="005855E0" w:rsidRPr="00A736B6" w:rsidRDefault="005855E0" w:rsidP="005855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15"/>
          <w:tab w:val="left" w:pos="6120"/>
        </w:tabs>
        <w:rPr>
          <w:rFonts w:ascii="VNI-Times" w:hAnsi="VNI-Times"/>
          <w:sz w:val="28"/>
          <w:szCs w:val="28"/>
        </w:rPr>
      </w:pPr>
      <w:r w:rsidRPr="00A736B6">
        <w:rPr>
          <w:rFonts w:ascii="VNI-Times" w:hAnsi="VNI-Times"/>
          <w:sz w:val="28"/>
          <w:szCs w:val="28"/>
        </w:rPr>
        <w:tab/>
      </w:r>
      <w:r w:rsidRPr="00A736B6">
        <w:rPr>
          <w:rFonts w:ascii="VNI-Times" w:hAnsi="VNI-Times"/>
          <w:sz w:val="28"/>
          <w:szCs w:val="28"/>
        </w:rPr>
        <w:tab/>
        <w:t>10. Choose the odd one out</w:t>
      </w:r>
    </w:p>
    <w:p w:rsidR="005855E0" w:rsidRPr="00A736B6" w:rsidRDefault="005855E0" w:rsidP="005855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15"/>
          <w:tab w:val="left" w:pos="6120"/>
        </w:tabs>
        <w:rPr>
          <w:rFonts w:ascii="VNI-Times" w:hAnsi="VNI-Times"/>
          <w:sz w:val="28"/>
          <w:szCs w:val="28"/>
        </w:rPr>
      </w:pPr>
      <w:r w:rsidRPr="00A736B6">
        <w:rPr>
          <w:rFonts w:ascii="VNI-Times" w:hAnsi="VNI-Times"/>
          <w:sz w:val="28"/>
          <w:szCs w:val="28"/>
        </w:rPr>
        <w:tab/>
      </w:r>
      <w:r w:rsidRPr="00A736B6">
        <w:rPr>
          <w:rFonts w:ascii="VNI-Times" w:hAnsi="VNI-Times"/>
          <w:sz w:val="28"/>
          <w:szCs w:val="28"/>
        </w:rPr>
        <w:tab/>
      </w:r>
      <w:r w:rsidRPr="00A736B6">
        <w:rPr>
          <w:rFonts w:ascii="VNI-Times" w:hAnsi="VNI-Times"/>
          <w:sz w:val="28"/>
          <w:szCs w:val="28"/>
          <w:lang w:val="es-ES"/>
        </w:rPr>
        <w:t xml:space="preserve">      </w:t>
      </w:r>
      <w:proofErr w:type="gramStart"/>
      <w:r w:rsidRPr="00A736B6">
        <w:rPr>
          <w:rFonts w:ascii="VNI-Times" w:hAnsi="VNI-Times"/>
          <w:sz w:val="28"/>
          <w:szCs w:val="28"/>
        </w:rPr>
        <w:t>a</w:t>
      </w:r>
      <w:proofErr w:type="gramEnd"/>
      <w:r w:rsidRPr="00A736B6">
        <w:rPr>
          <w:rFonts w:ascii="VNI-Times" w:hAnsi="VNI-Times"/>
          <w:sz w:val="28"/>
          <w:szCs w:val="28"/>
        </w:rPr>
        <w:t>. balloon           b. yo-yo                   c. doll                   d. school</w:t>
      </w:r>
    </w:p>
    <w:p w:rsidR="005855E0" w:rsidRPr="00A736B6" w:rsidRDefault="005855E0" w:rsidP="005855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15"/>
          <w:tab w:val="left" w:pos="6120"/>
        </w:tabs>
        <w:rPr>
          <w:rFonts w:ascii="VNI-Times" w:hAnsi="VNI-Times"/>
          <w:b/>
          <w:i/>
          <w:sz w:val="28"/>
          <w:szCs w:val="28"/>
        </w:rPr>
      </w:pPr>
      <w:r w:rsidRPr="00A736B6">
        <w:rPr>
          <w:rFonts w:ascii="VNI-Times" w:hAnsi="VNI-Times"/>
          <w:sz w:val="28"/>
          <w:szCs w:val="28"/>
        </w:rPr>
        <w:tab/>
      </w:r>
      <w:proofErr w:type="spellStart"/>
      <w:r w:rsidRPr="00A736B6">
        <w:rPr>
          <w:rFonts w:ascii="VNI-Times" w:hAnsi="VNI-Times"/>
          <w:b/>
          <w:i/>
          <w:sz w:val="28"/>
          <w:szCs w:val="28"/>
        </w:rPr>
        <w:t>Baøi</w:t>
      </w:r>
      <w:proofErr w:type="spellEnd"/>
      <w:r w:rsidRPr="00A736B6">
        <w:rPr>
          <w:rFonts w:ascii="VNI-Times" w:hAnsi="VNI-Times"/>
          <w:b/>
          <w:i/>
          <w:sz w:val="28"/>
          <w:szCs w:val="28"/>
        </w:rPr>
        <w:t xml:space="preserve"> 2: Matching </w:t>
      </w:r>
    </w:p>
    <w:p w:rsidR="005855E0" w:rsidRPr="00A736B6" w:rsidRDefault="005855E0" w:rsidP="005855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15"/>
          <w:tab w:val="left" w:pos="6120"/>
        </w:tabs>
        <w:rPr>
          <w:rFonts w:ascii="VNI-Times" w:hAnsi="VNI-Times"/>
          <w:sz w:val="28"/>
          <w:szCs w:val="28"/>
        </w:rPr>
      </w:pPr>
      <w:r w:rsidRPr="00A736B6">
        <w:rPr>
          <w:rFonts w:ascii="VNI-Times" w:hAnsi="VNI-Times"/>
          <w:sz w:val="28"/>
          <w:szCs w:val="28"/>
        </w:rPr>
        <w:tab/>
      </w:r>
      <w:r w:rsidRPr="00A736B6">
        <w:rPr>
          <w:rFonts w:ascii="VNI-Times" w:hAnsi="VNI-Times"/>
          <w:sz w:val="28"/>
          <w:szCs w:val="28"/>
        </w:rPr>
        <w:tab/>
        <w:t xml:space="preserve">1. Three teddy bears    2. </w:t>
      </w:r>
      <w:proofErr w:type="gramStart"/>
      <w:r w:rsidRPr="00A736B6">
        <w:rPr>
          <w:rFonts w:ascii="VNI-Times" w:hAnsi="VNI-Times"/>
          <w:sz w:val="28"/>
          <w:szCs w:val="28"/>
        </w:rPr>
        <w:t>four</w:t>
      </w:r>
      <w:proofErr w:type="gramEnd"/>
      <w:r w:rsidRPr="00A736B6">
        <w:rPr>
          <w:rFonts w:ascii="VNI-Times" w:hAnsi="VNI-Times"/>
          <w:sz w:val="28"/>
          <w:szCs w:val="28"/>
        </w:rPr>
        <w:t xml:space="preserve"> computers     3. </w:t>
      </w:r>
      <w:proofErr w:type="gramStart"/>
      <w:r w:rsidRPr="00A736B6">
        <w:rPr>
          <w:rFonts w:ascii="VNI-Times" w:hAnsi="VNI-Times"/>
          <w:sz w:val="28"/>
          <w:szCs w:val="28"/>
        </w:rPr>
        <w:t>watch</w:t>
      </w:r>
      <w:proofErr w:type="gramEnd"/>
      <w:r w:rsidRPr="00A736B6">
        <w:rPr>
          <w:rFonts w:ascii="VNI-Times" w:hAnsi="VNI-Times"/>
          <w:sz w:val="28"/>
          <w:szCs w:val="28"/>
        </w:rPr>
        <w:t xml:space="preserve"> TV     4. </w:t>
      </w:r>
      <w:proofErr w:type="gramStart"/>
      <w:r w:rsidRPr="00A736B6">
        <w:rPr>
          <w:rFonts w:ascii="VNI-Times" w:hAnsi="VNI-Times"/>
          <w:sz w:val="28"/>
          <w:szCs w:val="28"/>
        </w:rPr>
        <w:t>orange</w:t>
      </w:r>
      <w:proofErr w:type="gramEnd"/>
      <w:r w:rsidRPr="00A736B6">
        <w:rPr>
          <w:rFonts w:ascii="VNI-Times" w:hAnsi="VNI-Times"/>
          <w:sz w:val="28"/>
          <w:szCs w:val="28"/>
        </w:rPr>
        <w:t xml:space="preserve"> juice      5. </w:t>
      </w:r>
      <w:proofErr w:type="gramStart"/>
      <w:r w:rsidRPr="00A736B6">
        <w:rPr>
          <w:rFonts w:ascii="VNI-Times" w:hAnsi="VNI-Times"/>
          <w:sz w:val="28"/>
          <w:szCs w:val="28"/>
        </w:rPr>
        <w:t>red</w:t>
      </w:r>
      <w:proofErr w:type="gramEnd"/>
      <w:r w:rsidRPr="00A736B6">
        <w:rPr>
          <w:rFonts w:ascii="VNI-Times" w:hAnsi="VNI-Times"/>
          <w:sz w:val="28"/>
          <w:szCs w:val="28"/>
        </w:rPr>
        <w:t xml:space="preserve"> bed</w:t>
      </w:r>
    </w:p>
    <w:p w:rsidR="005855E0" w:rsidRPr="00A736B6" w:rsidRDefault="005855E0" w:rsidP="005855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15"/>
          <w:tab w:val="left" w:pos="6120"/>
        </w:tabs>
        <w:rPr>
          <w:rFonts w:ascii="VNI-Times" w:hAnsi="VNI-Times"/>
          <w:sz w:val="28"/>
          <w:szCs w:val="28"/>
        </w:rPr>
      </w:pPr>
      <w:r w:rsidRPr="00A736B6">
        <w:rPr>
          <w:rFonts w:ascii="VNI-Times" w:hAnsi="VNI-Times"/>
          <w:sz w:val="28"/>
          <w:szCs w:val="28"/>
        </w:rPr>
        <w:tab/>
      </w:r>
      <w:r w:rsidRPr="00A736B6">
        <w:rPr>
          <w:rFonts w:ascii="VNI-Times" w:hAnsi="VNI-Times"/>
          <w:sz w:val="28"/>
          <w:szCs w:val="28"/>
        </w:rPr>
        <w:tab/>
        <w:t xml:space="preserve">6. Play table tennis       7. </w:t>
      </w:r>
      <w:proofErr w:type="gramStart"/>
      <w:r w:rsidRPr="00A736B6">
        <w:rPr>
          <w:rFonts w:ascii="VNI-Times" w:hAnsi="VNI-Times"/>
          <w:sz w:val="28"/>
          <w:szCs w:val="28"/>
        </w:rPr>
        <w:t>cook</w:t>
      </w:r>
      <w:proofErr w:type="gramEnd"/>
      <w:r w:rsidRPr="00A736B6">
        <w:rPr>
          <w:rFonts w:ascii="VNI-Times" w:hAnsi="VNI-Times"/>
          <w:sz w:val="28"/>
          <w:szCs w:val="28"/>
        </w:rPr>
        <w:t xml:space="preserve">       8. </w:t>
      </w:r>
      <w:proofErr w:type="gramStart"/>
      <w:r w:rsidRPr="00A736B6">
        <w:rPr>
          <w:rFonts w:ascii="VNI-Times" w:hAnsi="VNI-Times"/>
          <w:sz w:val="28"/>
          <w:szCs w:val="28"/>
        </w:rPr>
        <w:t>umbrella</w:t>
      </w:r>
      <w:proofErr w:type="gramEnd"/>
      <w:r w:rsidRPr="00A736B6">
        <w:rPr>
          <w:rFonts w:ascii="VNI-Times" w:hAnsi="VNI-Times"/>
          <w:sz w:val="28"/>
          <w:szCs w:val="28"/>
        </w:rPr>
        <w:t xml:space="preserve">        9. </w:t>
      </w:r>
      <w:proofErr w:type="gramStart"/>
      <w:r w:rsidRPr="00A736B6">
        <w:rPr>
          <w:rFonts w:ascii="VNI-Times" w:hAnsi="VNI-Times"/>
          <w:sz w:val="28"/>
          <w:szCs w:val="28"/>
        </w:rPr>
        <w:t>two</w:t>
      </w:r>
      <w:proofErr w:type="gramEnd"/>
      <w:r w:rsidRPr="00A736B6">
        <w:rPr>
          <w:rFonts w:ascii="VNI-Times" w:hAnsi="VNI-Times"/>
          <w:sz w:val="28"/>
          <w:szCs w:val="28"/>
        </w:rPr>
        <w:t xml:space="preserve"> cats         10. </w:t>
      </w:r>
      <w:proofErr w:type="gramStart"/>
      <w:r w:rsidRPr="00A736B6">
        <w:rPr>
          <w:rFonts w:ascii="VNI-Times" w:hAnsi="VNI-Times"/>
          <w:sz w:val="28"/>
          <w:szCs w:val="28"/>
        </w:rPr>
        <w:t>two</w:t>
      </w:r>
      <w:proofErr w:type="gramEnd"/>
      <w:r w:rsidRPr="00A736B6">
        <w:rPr>
          <w:rFonts w:ascii="VNI-Times" w:hAnsi="VNI-Times"/>
          <w:sz w:val="28"/>
          <w:szCs w:val="28"/>
        </w:rPr>
        <w:t xml:space="preserve"> bears  </w:t>
      </w:r>
    </w:p>
    <w:p w:rsidR="005855E0" w:rsidRPr="00A736B6" w:rsidRDefault="005855E0" w:rsidP="005855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15"/>
          <w:tab w:val="left" w:pos="6120"/>
        </w:tabs>
        <w:rPr>
          <w:rFonts w:ascii="VNI-Times" w:hAnsi="VNI-Times"/>
          <w:sz w:val="28"/>
          <w:szCs w:val="28"/>
        </w:rPr>
      </w:pPr>
      <w:r w:rsidRPr="00A736B6">
        <w:rPr>
          <w:rFonts w:ascii="VNI-Times" w:hAnsi="VNI-Times"/>
          <w:sz w:val="28"/>
          <w:szCs w:val="28"/>
        </w:rPr>
        <w:tab/>
      </w:r>
      <w:r w:rsidRPr="00A736B6">
        <w:rPr>
          <w:rFonts w:ascii="VNI-Times" w:hAnsi="VNI-Times"/>
          <w:sz w:val="28"/>
          <w:szCs w:val="28"/>
        </w:rPr>
        <w:tab/>
      </w:r>
      <w:proofErr w:type="gramStart"/>
      <w:r w:rsidRPr="00A736B6">
        <w:rPr>
          <w:rFonts w:ascii="VNI-Times" w:hAnsi="VNI-Times"/>
          <w:sz w:val="28"/>
          <w:szCs w:val="28"/>
        </w:rPr>
        <w:t>a</w:t>
      </w:r>
      <w:proofErr w:type="gramEnd"/>
      <w:r w:rsidRPr="00A736B6">
        <w:rPr>
          <w:rFonts w:ascii="VNI-Times" w:hAnsi="VNI-Times"/>
          <w:sz w:val="28"/>
          <w:szCs w:val="28"/>
        </w:rPr>
        <w:t xml:space="preserve">. </w:t>
      </w:r>
      <w:proofErr w:type="spellStart"/>
      <w:r w:rsidRPr="00A736B6">
        <w:rPr>
          <w:rFonts w:ascii="VNI-Times" w:hAnsi="VNI-Times"/>
          <w:sz w:val="28"/>
          <w:szCs w:val="28"/>
        </w:rPr>
        <w:t>xem</w:t>
      </w:r>
      <w:proofErr w:type="spellEnd"/>
      <w:r w:rsidRPr="00A736B6">
        <w:rPr>
          <w:rFonts w:ascii="VNI-Times" w:hAnsi="VNI-Times"/>
          <w:sz w:val="28"/>
          <w:szCs w:val="28"/>
        </w:rPr>
        <w:t xml:space="preserve"> TV         b. </w:t>
      </w:r>
      <w:proofErr w:type="spellStart"/>
      <w:r w:rsidRPr="00A736B6">
        <w:rPr>
          <w:rFonts w:ascii="VNI-Times" w:hAnsi="VNI-Times"/>
          <w:sz w:val="28"/>
          <w:szCs w:val="28"/>
        </w:rPr>
        <w:t>naáu</w:t>
      </w:r>
      <w:proofErr w:type="spellEnd"/>
      <w:r w:rsidRPr="00A736B6">
        <w:rPr>
          <w:rFonts w:ascii="VNI-Times" w:hAnsi="VNI-Times"/>
          <w:sz w:val="28"/>
          <w:szCs w:val="28"/>
        </w:rPr>
        <w:t xml:space="preserve"> </w:t>
      </w:r>
      <w:proofErr w:type="spellStart"/>
      <w:r w:rsidRPr="00A736B6">
        <w:rPr>
          <w:rFonts w:ascii="VNI-Times" w:hAnsi="VNI-Times"/>
          <w:sz w:val="28"/>
          <w:szCs w:val="28"/>
        </w:rPr>
        <w:t>aên</w:t>
      </w:r>
      <w:proofErr w:type="spellEnd"/>
      <w:r w:rsidRPr="00A736B6">
        <w:rPr>
          <w:rFonts w:ascii="VNI-Times" w:hAnsi="VNI-Times"/>
          <w:sz w:val="28"/>
          <w:szCs w:val="28"/>
        </w:rPr>
        <w:t xml:space="preserve">          c. </w:t>
      </w:r>
      <w:proofErr w:type="spellStart"/>
      <w:r w:rsidRPr="00A736B6">
        <w:rPr>
          <w:rFonts w:ascii="VNI-Times" w:hAnsi="VNI-Times"/>
          <w:sz w:val="28"/>
          <w:szCs w:val="28"/>
        </w:rPr>
        <w:t>caùi</w:t>
      </w:r>
      <w:proofErr w:type="spellEnd"/>
      <w:r w:rsidRPr="00A736B6">
        <w:rPr>
          <w:rFonts w:ascii="VNI-Times" w:hAnsi="VNI-Times"/>
          <w:sz w:val="28"/>
          <w:szCs w:val="28"/>
        </w:rPr>
        <w:t xml:space="preserve"> </w:t>
      </w:r>
      <w:proofErr w:type="spellStart"/>
      <w:r w:rsidRPr="00A736B6">
        <w:rPr>
          <w:rFonts w:ascii="VNI-Times" w:hAnsi="VNI-Times"/>
          <w:sz w:val="28"/>
          <w:szCs w:val="28"/>
        </w:rPr>
        <w:t>giöôøng</w:t>
      </w:r>
      <w:proofErr w:type="spellEnd"/>
      <w:r w:rsidRPr="00A736B6">
        <w:rPr>
          <w:rFonts w:ascii="VNI-Times" w:hAnsi="VNI-Times"/>
          <w:sz w:val="28"/>
          <w:szCs w:val="28"/>
        </w:rPr>
        <w:t xml:space="preserve"> </w:t>
      </w:r>
      <w:proofErr w:type="spellStart"/>
      <w:r w:rsidRPr="00A736B6">
        <w:rPr>
          <w:rFonts w:ascii="VNI-Times" w:hAnsi="VNI-Times"/>
          <w:sz w:val="28"/>
          <w:szCs w:val="28"/>
        </w:rPr>
        <w:t>maøu</w:t>
      </w:r>
      <w:proofErr w:type="spellEnd"/>
      <w:r w:rsidRPr="00A736B6">
        <w:rPr>
          <w:rFonts w:ascii="VNI-Times" w:hAnsi="VNI-Times"/>
          <w:sz w:val="28"/>
          <w:szCs w:val="28"/>
        </w:rPr>
        <w:t xml:space="preserve"> </w:t>
      </w:r>
      <w:proofErr w:type="spellStart"/>
      <w:r w:rsidRPr="00A736B6">
        <w:rPr>
          <w:rFonts w:ascii="VNI-Times" w:hAnsi="VNI-Times"/>
          <w:sz w:val="28"/>
          <w:szCs w:val="28"/>
        </w:rPr>
        <w:t>ñoû</w:t>
      </w:r>
      <w:proofErr w:type="spellEnd"/>
      <w:r w:rsidRPr="00A736B6">
        <w:rPr>
          <w:rFonts w:ascii="VNI-Times" w:hAnsi="VNI-Times"/>
          <w:sz w:val="28"/>
          <w:szCs w:val="28"/>
        </w:rPr>
        <w:t xml:space="preserve">     d. 3 con </w:t>
      </w:r>
      <w:proofErr w:type="spellStart"/>
      <w:r w:rsidRPr="00A736B6">
        <w:rPr>
          <w:rFonts w:ascii="VNI-Times" w:hAnsi="VNI-Times"/>
          <w:sz w:val="28"/>
          <w:szCs w:val="28"/>
        </w:rPr>
        <w:t>gaáu</w:t>
      </w:r>
      <w:proofErr w:type="spellEnd"/>
      <w:r w:rsidRPr="00A736B6">
        <w:rPr>
          <w:rFonts w:ascii="VNI-Times" w:hAnsi="VNI-Times"/>
          <w:sz w:val="28"/>
          <w:szCs w:val="28"/>
        </w:rPr>
        <w:t xml:space="preserve">       e. </w:t>
      </w:r>
      <w:proofErr w:type="spellStart"/>
      <w:r w:rsidRPr="00A736B6">
        <w:rPr>
          <w:rFonts w:ascii="VNI-Times" w:hAnsi="VNI-Times"/>
          <w:sz w:val="28"/>
          <w:szCs w:val="28"/>
        </w:rPr>
        <w:t>nöôùc</w:t>
      </w:r>
      <w:proofErr w:type="spellEnd"/>
      <w:r w:rsidRPr="00A736B6">
        <w:rPr>
          <w:rFonts w:ascii="VNI-Times" w:hAnsi="VNI-Times"/>
          <w:sz w:val="28"/>
          <w:szCs w:val="28"/>
        </w:rPr>
        <w:t xml:space="preserve"> </w:t>
      </w:r>
      <w:proofErr w:type="spellStart"/>
      <w:r w:rsidRPr="00A736B6">
        <w:rPr>
          <w:rFonts w:ascii="VNI-Times" w:hAnsi="VNI-Times"/>
          <w:sz w:val="28"/>
          <w:szCs w:val="28"/>
        </w:rPr>
        <w:t>traùi</w:t>
      </w:r>
      <w:proofErr w:type="spellEnd"/>
      <w:r w:rsidRPr="00A736B6">
        <w:rPr>
          <w:rFonts w:ascii="VNI-Times" w:hAnsi="VNI-Times"/>
          <w:sz w:val="28"/>
          <w:szCs w:val="28"/>
        </w:rPr>
        <w:t xml:space="preserve"> </w:t>
      </w:r>
      <w:proofErr w:type="spellStart"/>
      <w:r w:rsidRPr="00A736B6">
        <w:rPr>
          <w:rFonts w:ascii="VNI-Times" w:hAnsi="VNI-Times"/>
          <w:sz w:val="28"/>
          <w:szCs w:val="28"/>
        </w:rPr>
        <w:t>caây</w:t>
      </w:r>
      <w:proofErr w:type="spellEnd"/>
    </w:p>
    <w:p w:rsidR="005855E0" w:rsidRPr="00A736B6" w:rsidRDefault="005855E0" w:rsidP="005855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15"/>
          <w:tab w:val="left" w:pos="6120"/>
        </w:tabs>
        <w:rPr>
          <w:rFonts w:ascii="VNI-Times" w:hAnsi="VNI-Times"/>
          <w:sz w:val="28"/>
          <w:szCs w:val="28"/>
        </w:rPr>
      </w:pPr>
      <w:r w:rsidRPr="00A736B6">
        <w:rPr>
          <w:rFonts w:ascii="VNI-Times" w:hAnsi="VNI-Times"/>
          <w:sz w:val="28"/>
          <w:szCs w:val="28"/>
        </w:rPr>
        <w:tab/>
      </w:r>
      <w:r w:rsidRPr="00A736B6">
        <w:rPr>
          <w:rFonts w:ascii="VNI-Times" w:hAnsi="VNI-Times"/>
          <w:sz w:val="28"/>
          <w:szCs w:val="28"/>
        </w:rPr>
        <w:tab/>
        <w:t xml:space="preserve">f. 2 con </w:t>
      </w:r>
      <w:proofErr w:type="spellStart"/>
      <w:r w:rsidRPr="00A736B6">
        <w:rPr>
          <w:rFonts w:ascii="VNI-Times" w:hAnsi="VNI-Times"/>
          <w:sz w:val="28"/>
          <w:szCs w:val="28"/>
        </w:rPr>
        <w:t>meøo</w:t>
      </w:r>
      <w:proofErr w:type="spellEnd"/>
      <w:r w:rsidRPr="00A736B6">
        <w:rPr>
          <w:rFonts w:ascii="VNI-Times" w:hAnsi="VNI-Times"/>
          <w:sz w:val="28"/>
          <w:szCs w:val="28"/>
        </w:rPr>
        <w:t xml:space="preserve">     g. 4 </w:t>
      </w:r>
      <w:proofErr w:type="spellStart"/>
      <w:r w:rsidRPr="00A736B6">
        <w:rPr>
          <w:rFonts w:ascii="VNI-Times" w:hAnsi="VNI-Times"/>
          <w:sz w:val="28"/>
          <w:szCs w:val="28"/>
        </w:rPr>
        <w:t>caùi</w:t>
      </w:r>
      <w:proofErr w:type="spellEnd"/>
      <w:r w:rsidRPr="00A736B6">
        <w:rPr>
          <w:rFonts w:ascii="VNI-Times" w:hAnsi="VNI-Times"/>
          <w:sz w:val="28"/>
          <w:szCs w:val="28"/>
        </w:rPr>
        <w:t xml:space="preserve"> </w:t>
      </w:r>
      <w:proofErr w:type="spellStart"/>
      <w:r w:rsidRPr="00A736B6">
        <w:rPr>
          <w:rFonts w:ascii="VNI-Times" w:hAnsi="VNI-Times"/>
          <w:sz w:val="28"/>
          <w:szCs w:val="28"/>
        </w:rPr>
        <w:t>maùy</w:t>
      </w:r>
      <w:proofErr w:type="spellEnd"/>
      <w:r w:rsidRPr="00A736B6">
        <w:rPr>
          <w:rFonts w:ascii="VNI-Times" w:hAnsi="VNI-Times"/>
          <w:sz w:val="28"/>
          <w:szCs w:val="28"/>
        </w:rPr>
        <w:t xml:space="preserve"> </w:t>
      </w:r>
      <w:proofErr w:type="gramStart"/>
      <w:r w:rsidRPr="00A736B6">
        <w:rPr>
          <w:rFonts w:ascii="VNI-Times" w:hAnsi="VNI-Times"/>
          <w:sz w:val="28"/>
          <w:szCs w:val="28"/>
        </w:rPr>
        <w:t>vi</w:t>
      </w:r>
      <w:proofErr w:type="gramEnd"/>
      <w:r w:rsidRPr="00A736B6">
        <w:rPr>
          <w:rFonts w:ascii="VNI-Times" w:hAnsi="VNI-Times"/>
          <w:sz w:val="28"/>
          <w:szCs w:val="28"/>
        </w:rPr>
        <w:t xml:space="preserve"> </w:t>
      </w:r>
      <w:proofErr w:type="spellStart"/>
      <w:r w:rsidRPr="00A736B6">
        <w:rPr>
          <w:rFonts w:ascii="VNI-Times" w:hAnsi="VNI-Times"/>
          <w:sz w:val="28"/>
          <w:szCs w:val="28"/>
        </w:rPr>
        <w:t>tính</w:t>
      </w:r>
      <w:proofErr w:type="spellEnd"/>
      <w:r w:rsidRPr="00A736B6">
        <w:rPr>
          <w:rFonts w:ascii="VNI-Times" w:hAnsi="VNI-Times"/>
          <w:sz w:val="28"/>
          <w:szCs w:val="28"/>
        </w:rPr>
        <w:t xml:space="preserve">      h. 2 con </w:t>
      </w:r>
      <w:proofErr w:type="spellStart"/>
      <w:r w:rsidRPr="00A736B6">
        <w:rPr>
          <w:rFonts w:ascii="VNI-Times" w:hAnsi="VNI-Times"/>
          <w:sz w:val="28"/>
          <w:szCs w:val="28"/>
        </w:rPr>
        <w:t>gaáu</w:t>
      </w:r>
      <w:proofErr w:type="spellEnd"/>
      <w:r w:rsidRPr="00A736B6">
        <w:rPr>
          <w:rFonts w:ascii="VNI-Times" w:hAnsi="VNI-Times"/>
          <w:sz w:val="28"/>
          <w:szCs w:val="28"/>
        </w:rPr>
        <w:t xml:space="preserve">       </w:t>
      </w:r>
      <w:proofErr w:type="spellStart"/>
      <w:r w:rsidRPr="00A736B6">
        <w:rPr>
          <w:rFonts w:ascii="VNI-Times" w:hAnsi="VNI-Times"/>
          <w:sz w:val="28"/>
          <w:szCs w:val="28"/>
        </w:rPr>
        <w:t>i</w:t>
      </w:r>
      <w:proofErr w:type="spellEnd"/>
      <w:r w:rsidRPr="00A736B6">
        <w:rPr>
          <w:rFonts w:ascii="VNI-Times" w:hAnsi="VNI-Times"/>
          <w:sz w:val="28"/>
          <w:szCs w:val="28"/>
        </w:rPr>
        <w:t xml:space="preserve">. </w:t>
      </w:r>
      <w:proofErr w:type="spellStart"/>
      <w:r w:rsidRPr="00A736B6">
        <w:rPr>
          <w:rFonts w:ascii="VNI-Times" w:hAnsi="VNI-Times"/>
          <w:sz w:val="28"/>
          <w:szCs w:val="28"/>
        </w:rPr>
        <w:t>chôi</w:t>
      </w:r>
      <w:proofErr w:type="spellEnd"/>
      <w:r w:rsidRPr="00A736B6">
        <w:rPr>
          <w:rFonts w:ascii="VNI-Times" w:hAnsi="VNI-Times"/>
          <w:sz w:val="28"/>
          <w:szCs w:val="28"/>
        </w:rPr>
        <w:t xml:space="preserve"> ta-</w:t>
      </w:r>
      <w:proofErr w:type="spellStart"/>
      <w:r w:rsidRPr="00A736B6">
        <w:rPr>
          <w:rFonts w:ascii="VNI-Times" w:hAnsi="VNI-Times"/>
          <w:sz w:val="28"/>
          <w:szCs w:val="28"/>
        </w:rPr>
        <w:t>nic</w:t>
      </w:r>
      <w:proofErr w:type="spellEnd"/>
      <w:r w:rsidRPr="00A736B6">
        <w:rPr>
          <w:rFonts w:ascii="VNI-Times" w:hAnsi="VNI-Times"/>
          <w:sz w:val="28"/>
          <w:szCs w:val="28"/>
        </w:rPr>
        <w:t xml:space="preserve">      j. </w:t>
      </w:r>
      <w:proofErr w:type="spellStart"/>
      <w:r w:rsidRPr="00A736B6">
        <w:rPr>
          <w:rFonts w:ascii="VNI-Times" w:hAnsi="VNI-Times"/>
          <w:sz w:val="28"/>
          <w:szCs w:val="28"/>
        </w:rPr>
        <w:t>caây</w:t>
      </w:r>
      <w:proofErr w:type="spellEnd"/>
      <w:r w:rsidRPr="00A736B6">
        <w:rPr>
          <w:rFonts w:ascii="VNI-Times" w:hAnsi="VNI-Times"/>
          <w:sz w:val="28"/>
          <w:szCs w:val="28"/>
        </w:rPr>
        <w:t xml:space="preserve"> </w:t>
      </w:r>
      <w:proofErr w:type="spellStart"/>
      <w:r w:rsidRPr="00A736B6">
        <w:rPr>
          <w:rFonts w:ascii="VNI-Times" w:hAnsi="VNI-Times"/>
          <w:sz w:val="28"/>
          <w:szCs w:val="28"/>
        </w:rPr>
        <w:t>duø</w:t>
      </w:r>
      <w:proofErr w:type="spellEnd"/>
      <w:r w:rsidRPr="00A736B6">
        <w:rPr>
          <w:rFonts w:ascii="VNI-Times" w:hAnsi="VNI-Times"/>
          <w:sz w:val="28"/>
          <w:szCs w:val="28"/>
        </w:rPr>
        <w:t xml:space="preserve"> </w:t>
      </w:r>
    </w:p>
    <w:p w:rsidR="005855E0" w:rsidRPr="00A736B6" w:rsidRDefault="005855E0" w:rsidP="005855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15"/>
          <w:tab w:val="left" w:pos="6120"/>
        </w:tabs>
        <w:rPr>
          <w:rFonts w:ascii="VNI-Times" w:hAnsi="VNI-Times"/>
          <w:sz w:val="28"/>
          <w:szCs w:val="28"/>
        </w:rPr>
      </w:pPr>
      <w:r w:rsidRPr="00A736B6">
        <w:rPr>
          <w:rFonts w:ascii="VNI-Times" w:hAnsi="VNI-Times"/>
          <w:sz w:val="28"/>
          <w:szCs w:val="28"/>
        </w:rPr>
        <w:lastRenderedPageBreak/>
        <w:tab/>
      </w:r>
      <w:r w:rsidRPr="00A736B6">
        <w:rPr>
          <w:rFonts w:ascii="VNI-Times" w:hAnsi="VNI-Times"/>
          <w:sz w:val="28"/>
          <w:szCs w:val="28"/>
        </w:rPr>
        <w:tab/>
        <w:t xml:space="preserve"> 1………….2…………..3………………4………………..5………………6……………..7…………..8…………..9…………10…………….           </w:t>
      </w:r>
    </w:p>
    <w:p w:rsidR="005855E0" w:rsidRPr="00A736B6" w:rsidRDefault="005855E0" w:rsidP="005855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15"/>
          <w:tab w:val="left" w:pos="6120"/>
        </w:tabs>
        <w:rPr>
          <w:rFonts w:ascii="VNI-Times" w:hAnsi="VNI-Times"/>
          <w:b/>
          <w:i/>
          <w:sz w:val="28"/>
          <w:szCs w:val="28"/>
        </w:rPr>
      </w:pPr>
      <w:r w:rsidRPr="00A736B6">
        <w:rPr>
          <w:rFonts w:ascii="VNI-Times" w:hAnsi="VNI-Times"/>
          <w:sz w:val="28"/>
          <w:szCs w:val="28"/>
        </w:rPr>
        <w:tab/>
      </w:r>
      <w:proofErr w:type="spellStart"/>
      <w:r w:rsidRPr="00A736B6">
        <w:rPr>
          <w:rFonts w:ascii="VNI-Times" w:hAnsi="VNI-Times"/>
          <w:b/>
          <w:i/>
          <w:sz w:val="28"/>
          <w:szCs w:val="28"/>
        </w:rPr>
        <w:t>Baøi</w:t>
      </w:r>
      <w:proofErr w:type="spellEnd"/>
      <w:r w:rsidRPr="00A736B6">
        <w:rPr>
          <w:rFonts w:ascii="VNI-Times" w:hAnsi="VNI-Times"/>
          <w:b/>
          <w:i/>
          <w:sz w:val="28"/>
          <w:szCs w:val="28"/>
        </w:rPr>
        <w:t xml:space="preserve"> 3: Fill in the blank</w:t>
      </w:r>
    </w:p>
    <w:p w:rsidR="005855E0" w:rsidRPr="00A736B6" w:rsidRDefault="005855E0" w:rsidP="005855E0">
      <w:pPr>
        <w:numPr>
          <w:ilvl w:val="0"/>
          <w:numId w:val="3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15"/>
          <w:tab w:val="left" w:pos="6120"/>
        </w:tabs>
        <w:spacing w:line="240" w:lineRule="auto"/>
        <w:rPr>
          <w:rFonts w:ascii="VNI-Times" w:hAnsi="VNI-Times"/>
          <w:sz w:val="28"/>
          <w:szCs w:val="28"/>
        </w:rPr>
      </w:pPr>
      <w:r w:rsidRPr="00A736B6">
        <w:rPr>
          <w:rFonts w:ascii="VNI-Times" w:hAnsi="VNI-Times"/>
          <w:sz w:val="28"/>
          <w:szCs w:val="28"/>
        </w:rPr>
        <w:t xml:space="preserve">Where are you from, </w:t>
      </w:r>
      <w:proofErr w:type="gramStart"/>
      <w:r w:rsidRPr="00A736B6">
        <w:rPr>
          <w:rFonts w:ascii="VNI-Times" w:hAnsi="VNI-Times"/>
          <w:sz w:val="28"/>
          <w:szCs w:val="28"/>
        </w:rPr>
        <w:t>Peter ?</w:t>
      </w:r>
      <w:proofErr w:type="gramEnd"/>
      <w:r w:rsidRPr="00A736B6">
        <w:rPr>
          <w:rFonts w:ascii="VNI-Times" w:hAnsi="VNI-Times"/>
          <w:sz w:val="28"/>
          <w:szCs w:val="28"/>
        </w:rPr>
        <w:t xml:space="preserve"> – I’m _ _ _ </w:t>
      </w:r>
      <w:proofErr w:type="gramStart"/>
      <w:r w:rsidRPr="00A736B6">
        <w:rPr>
          <w:rFonts w:ascii="VNI-Times" w:hAnsi="VNI-Times"/>
          <w:sz w:val="28"/>
          <w:szCs w:val="28"/>
        </w:rPr>
        <w:t xml:space="preserve">_  </w:t>
      </w:r>
      <w:smartTag w:uri="urn:schemas-microsoft-com:office:smarttags" w:element="country-region">
        <w:smartTag w:uri="urn:schemas-microsoft-com:office:smarttags" w:element="place">
          <w:r w:rsidRPr="00A736B6">
            <w:rPr>
              <w:rFonts w:ascii="VNI-Times" w:hAnsi="VNI-Times"/>
              <w:sz w:val="28"/>
              <w:szCs w:val="28"/>
            </w:rPr>
            <w:t>England</w:t>
          </w:r>
        </w:smartTag>
      </w:smartTag>
      <w:proofErr w:type="gramEnd"/>
      <w:r w:rsidRPr="00A736B6">
        <w:rPr>
          <w:rFonts w:ascii="VNI-Times" w:hAnsi="VNI-Times"/>
          <w:sz w:val="28"/>
          <w:szCs w:val="28"/>
        </w:rPr>
        <w:t>.</w:t>
      </w:r>
    </w:p>
    <w:p w:rsidR="005855E0" w:rsidRPr="00A736B6" w:rsidRDefault="005855E0" w:rsidP="005855E0">
      <w:pPr>
        <w:numPr>
          <w:ilvl w:val="0"/>
          <w:numId w:val="3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15"/>
          <w:tab w:val="left" w:pos="6120"/>
        </w:tabs>
        <w:spacing w:line="240" w:lineRule="auto"/>
        <w:rPr>
          <w:rFonts w:ascii="VNI-Times" w:hAnsi="VNI-Times"/>
          <w:sz w:val="28"/>
          <w:szCs w:val="28"/>
        </w:rPr>
      </w:pPr>
      <w:proofErr w:type="gramStart"/>
      <w:r w:rsidRPr="00A736B6">
        <w:rPr>
          <w:rFonts w:ascii="VNI-Times" w:hAnsi="VNI-Times"/>
          <w:sz w:val="28"/>
          <w:szCs w:val="28"/>
        </w:rPr>
        <w:t>He</w:t>
      </w:r>
      <w:proofErr w:type="gramEnd"/>
      <w:r w:rsidRPr="00A736B6">
        <w:rPr>
          <w:rFonts w:ascii="VNI-Times" w:hAnsi="VNI-Times"/>
          <w:sz w:val="28"/>
          <w:szCs w:val="28"/>
        </w:rPr>
        <w:t xml:space="preserve"> _ e you are. Thank you.</w:t>
      </w:r>
    </w:p>
    <w:p w:rsidR="005855E0" w:rsidRPr="00A736B6" w:rsidRDefault="005855E0" w:rsidP="005855E0">
      <w:pPr>
        <w:numPr>
          <w:ilvl w:val="0"/>
          <w:numId w:val="3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15"/>
          <w:tab w:val="left" w:pos="6120"/>
        </w:tabs>
        <w:spacing w:line="240" w:lineRule="auto"/>
        <w:rPr>
          <w:rFonts w:ascii="VNI-Times" w:hAnsi="VNI-Times"/>
          <w:sz w:val="28"/>
          <w:szCs w:val="28"/>
        </w:rPr>
      </w:pPr>
      <w:r w:rsidRPr="00A736B6">
        <w:rPr>
          <w:rFonts w:ascii="VNI-Times" w:hAnsi="VNI-Times"/>
          <w:sz w:val="28"/>
          <w:szCs w:val="28"/>
        </w:rPr>
        <w:t xml:space="preserve">We like Arts </w:t>
      </w:r>
      <w:proofErr w:type="spellStart"/>
      <w:r w:rsidRPr="00A736B6">
        <w:rPr>
          <w:rFonts w:ascii="VNI-Times" w:hAnsi="VNI-Times"/>
          <w:sz w:val="28"/>
          <w:szCs w:val="28"/>
        </w:rPr>
        <w:t>bec</w:t>
      </w:r>
      <w:proofErr w:type="spellEnd"/>
      <w:r w:rsidRPr="00A736B6">
        <w:rPr>
          <w:rFonts w:ascii="VNI-Times" w:hAnsi="VNI-Times"/>
          <w:sz w:val="28"/>
          <w:szCs w:val="28"/>
        </w:rPr>
        <w:t>_ _ _ e we like to draw pictures.</w:t>
      </w:r>
    </w:p>
    <w:p w:rsidR="005855E0" w:rsidRPr="00A736B6" w:rsidRDefault="005855E0" w:rsidP="005855E0">
      <w:pPr>
        <w:numPr>
          <w:ilvl w:val="0"/>
          <w:numId w:val="3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15"/>
          <w:tab w:val="left" w:pos="6120"/>
        </w:tabs>
        <w:spacing w:line="240" w:lineRule="auto"/>
        <w:rPr>
          <w:rFonts w:ascii="VNI-Times" w:hAnsi="VNI-Times"/>
          <w:sz w:val="28"/>
          <w:szCs w:val="28"/>
          <w:lang w:val="es-ES"/>
        </w:rPr>
      </w:pPr>
      <w:proofErr w:type="spellStart"/>
      <w:r w:rsidRPr="00A736B6">
        <w:rPr>
          <w:rFonts w:ascii="VNI-Times" w:hAnsi="VNI-Times"/>
          <w:sz w:val="28"/>
          <w:szCs w:val="28"/>
          <w:lang w:val="es-ES"/>
        </w:rPr>
        <w:t>I’m</w:t>
      </w:r>
      <w:proofErr w:type="spellEnd"/>
      <w:r w:rsidRPr="00A736B6">
        <w:rPr>
          <w:rFonts w:ascii="VNI-Times" w:hAnsi="VNI-Times"/>
          <w:sz w:val="28"/>
          <w:szCs w:val="28"/>
          <w:lang w:val="es-ES"/>
        </w:rPr>
        <w:t xml:space="preserve"> </w:t>
      </w:r>
      <w:proofErr w:type="spellStart"/>
      <w:r w:rsidRPr="00A736B6">
        <w:rPr>
          <w:rFonts w:ascii="VNI-Times" w:hAnsi="VNI-Times"/>
          <w:sz w:val="28"/>
          <w:szCs w:val="28"/>
          <w:lang w:val="es-ES"/>
        </w:rPr>
        <w:t>sorry</w:t>
      </w:r>
      <w:proofErr w:type="spellEnd"/>
      <w:r w:rsidRPr="00A736B6">
        <w:rPr>
          <w:rFonts w:ascii="VNI-Times" w:hAnsi="VNI-Times"/>
          <w:sz w:val="28"/>
          <w:szCs w:val="28"/>
          <w:lang w:val="es-ES"/>
        </w:rPr>
        <w:t xml:space="preserve">. </w:t>
      </w:r>
      <w:proofErr w:type="spellStart"/>
      <w:r w:rsidRPr="00A736B6">
        <w:rPr>
          <w:rFonts w:ascii="VNI-Times" w:hAnsi="VNI-Times"/>
          <w:sz w:val="28"/>
          <w:szCs w:val="28"/>
          <w:lang w:val="es-ES"/>
        </w:rPr>
        <w:t>I’m</w:t>
      </w:r>
      <w:proofErr w:type="spellEnd"/>
      <w:r w:rsidRPr="00A736B6">
        <w:rPr>
          <w:rFonts w:ascii="VNI-Times" w:hAnsi="VNI-Times"/>
          <w:sz w:val="28"/>
          <w:szCs w:val="28"/>
          <w:lang w:val="es-ES"/>
        </w:rPr>
        <w:t xml:space="preserve"> la _ e.</w:t>
      </w:r>
    </w:p>
    <w:p w:rsidR="00464B99" w:rsidRPr="005855E0" w:rsidRDefault="00464B99" w:rsidP="005855E0">
      <w:bookmarkStart w:id="0" w:name="_GoBack"/>
      <w:bookmarkEnd w:id="0"/>
    </w:p>
    <w:sectPr w:rsidR="00464B99" w:rsidRPr="005855E0" w:rsidSect="00B26481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B44" w:rsidRDefault="00E15B44" w:rsidP="009422B6">
      <w:pPr>
        <w:spacing w:line="240" w:lineRule="auto"/>
      </w:pPr>
      <w:r>
        <w:separator/>
      </w:r>
    </w:p>
  </w:endnote>
  <w:endnote w:type="continuationSeparator" w:id="0">
    <w:p w:rsidR="00E15B44" w:rsidRDefault="00E15B44" w:rsidP="009422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2B6" w:rsidRPr="00446C85" w:rsidRDefault="009422B6" w:rsidP="009422B6">
    <w:pPr>
      <w:pStyle w:val="Footer"/>
      <w:jc w:val="center"/>
      <w:rPr>
        <w:b/>
        <w:color w:val="1F497D" w:themeColor="text2"/>
        <w:sz w:val="28"/>
        <w:lang w:val="nl-NL"/>
      </w:rPr>
    </w:pPr>
    <w:r w:rsidRPr="00446C85">
      <w:rPr>
        <w:b/>
        <w:color w:val="1F497D" w:themeColor="text2"/>
        <w:sz w:val="28"/>
        <w:lang w:val="nl-NL"/>
      </w:rPr>
      <w:t xml:space="preserve">Fanpage : </w:t>
    </w:r>
    <w:hyperlink r:id="rId1" w:history="1">
      <w:r w:rsidRPr="00446C85">
        <w:rPr>
          <w:rStyle w:val="Hyperlink"/>
          <w:b/>
          <w:color w:val="1F497D" w:themeColor="text2"/>
          <w:sz w:val="28"/>
          <w:lang w:val="nl-NL"/>
        </w:rPr>
        <w:t>https://www.facebook.com/luyenthiamax</w:t>
      </w:r>
    </w:hyperlink>
  </w:p>
  <w:p w:rsidR="009422B6" w:rsidRPr="009422B6" w:rsidRDefault="009422B6" w:rsidP="009422B6">
    <w:pPr>
      <w:pStyle w:val="Footer"/>
      <w:jc w:val="center"/>
      <w:rPr>
        <w:sz w:val="28"/>
        <w:lang w:val="nl-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B44" w:rsidRDefault="00E15B44" w:rsidP="009422B6">
      <w:pPr>
        <w:spacing w:line="240" w:lineRule="auto"/>
      </w:pPr>
      <w:r>
        <w:separator/>
      </w:r>
    </w:p>
  </w:footnote>
  <w:footnote w:type="continuationSeparator" w:id="0">
    <w:p w:rsidR="00E15B44" w:rsidRDefault="00E15B44" w:rsidP="009422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E56" w:rsidRDefault="00E15B4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99898" o:spid="_x0000_s2050" type="#_x0000_t136" style="position:absolute;left:0;text-align:left;margin-left:0;margin-top:0;width:471.3pt;height:188.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max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2B6" w:rsidRPr="00446C85" w:rsidRDefault="00E15B44" w:rsidP="00446C85">
    <w:pPr>
      <w:pStyle w:val="Header"/>
      <w:pBdr>
        <w:bottom w:val="single" w:sz="4" w:space="1" w:color="auto"/>
      </w:pBdr>
      <w:jc w:val="center"/>
      <w:rPr>
        <w:b/>
        <w:color w:val="FF0000"/>
        <w:sz w:val="32"/>
        <w:szCs w:val="32"/>
      </w:rPr>
    </w:pPr>
    <w:r>
      <w:rPr>
        <w:noProof/>
        <w:color w:val="FF0000"/>
        <w:sz w:val="32"/>
        <w:szCs w:val="3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99899" o:spid="_x0000_s2051" type="#_x0000_t136" style="position:absolute;left:0;text-align:left;margin-left:0;margin-top:0;width:471.3pt;height:188.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max"/>
          <w10:wrap anchorx="margin" anchory="margin"/>
        </v:shape>
      </w:pict>
    </w:r>
    <w:proofErr w:type="spellStart"/>
    <w:r w:rsidR="009422B6" w:rsidRPr="00446C85">
      <w:rPr>
        <w:b/>
        <w:color w:val="FF0000"/>
        <w:sz w:val="32"/>
        <w:szCs w:val="32"/>
      </w:rPr>
      <w:t>Trung</w:t>
    </w:r>
    <w:proofErr w:type="spellEnd"/>
    <w:r w:rsidR="009422B6" w:rsidRPr="00446C85">
      <w:rPr>
        <w:b/>
        <w:color w:val="FF0000"/>
        <w:sz w:val="32"/>
        <w:szCs w:val="32"/>
      </w:rPr>
      <w:t xml:space="preserve"> </w:t>
    </w:r>
    <w:proofErr w:type="spellStart"/>
    <w:r w:rsidR="009422B6" w:rsidRPr="00446C85">
      <w:rPr>
        <w:b/>
        <w:color w:val="FF0000"/>
        <w:sz w:val="32"/>
        <w:szCs w:val="32"/>
      </w:rPr>
      <w:t>tâm</w:t>
    </w:r>
    <w:proofErr w:type="spellEnd"/>
    <w:r w:rsidR="009422B6" w:rsidRPr="00446C85">
      <w:rPr>
        <w:b/>
        <w:color w:val="FF0000"/>
        <w:sz w:val="32"/>
        <w:szCs w:val="32"/>
      </w:rPr>
      <w:t xml:space="preserve"> </w:t>
    </w:r>
    <w:proofErr w:type="spellStart"/>
    <w:r w:rsidR="009422B6" w:rsidRPr="00446C85">
      <w:rPr>
        <w:b/>
        <w:color w:val="FF0000"/>
        <w:sz w:val="32"/>
        <w:szCs w:val="32"/>
      </w:rPr>
      <w:t>Luyện</w:t>
    </w:r>
    <w:proofErr w:type="spellEnd"/>
    <w:r w:rsidR="009422B6" w:rsidRPr="00446C85">
      <w:rPr>
        <w:b/>
        <w:color w:val="FF0000"/>
        <w:sz w:val="32"/>
        <w:szCs w:val="32"/>
      </w:rPr>
      <w:t xml:space="preserve"> </w:t>
    </w:r>
    <w:proofErr w:type="spellStart"/>
    <w:r w:rsidR="009422B6" w:rsidRPr="00446C85">
      <w:rPr>
        <w:b/>
        <w:color w:val="FF0000"/>
        <w:sz w:val="32"/>
        <w:szCs w:val="32"/>
      </w:rPr>
      <w:t>thi</w:t>
    </w:r>
    <w:proofErr w:type="spellEnd"/>
    <w:r w:rsidR="009422B6" w:rsidRPr="00446C85">
      <w:rPr>
        <w:b/>
        <w:color w:val="FF0000"/>
        <w:sz w:val="32"/>
        <w:szCs w:val="32"/>
      </w:rPr>
      <w:t xml:space="preserve"> Amax </w:t>
    </w:r>
    <w:r w:rsidR="00446C85" w:rsidRPr="00446C85">
      <w:rPr>
        <w:b/>
        <w:color w:val="FF0000"/>
        <w:sz w:val="32"/>
        <w:szCs w:val="32"/>
      </w:rPr>
      <w:t xml:space="preserve">– </w:t>
    </w:r>
    <w:proofErr w:type="spellStart"/>
    <w:r w:rsidR="00446C85" w:rsidRPr="00446C85">
      <w:rPr>
        <w:b/>
        <w:color w:val="FF0000"/>
        <w:sz w:val="32"/>
        <w:szCs w:val="32"/>
      </w:rPr>
      <w:t>Hà</w:t>
    </w:r>
    <w:proofErr w:type="spellEnd"/>
    <w:r w:rsidR="00446C85" w:rsidRPr="00446C85">
      <w:rPr>
        <w:b/>
        <w:color w:val="FF0000"/>
        <w:sz w:val="32"/>
        <w:szCs w:val="32"/>
      </w:rPr>
      <w:t xml:space="preserve"> </w:t>
    </w:r>
    <w:proofErr w:type="spellStart"/>
    <w:r w:rsidR="00446C85" w:rsidRPr="00446C85">
      <w:rPr>
        <w:b/>
        <w:color w:val="FF0000"/>
        <w:sz w:val="32"/>
        <w:szCs w:val="32"/>
      </w:rPr>
      <w:t>Đông</w:t>
    </w:r>
    <w:proofErr w:type="spellEnd"/>
    <w:r w:rsidR="00446C85" w:rsidRPr="00446C85">
      <w:rPr>
        <w:b/>
        <w:color w:val="FF0000"/>
        <w:sz w:val="32"/>
        <w:szCs w:val="32"/>
      </w:rPr>
      <w:t xml:space="preserve"> - </w:t>
    </w:r>
    <w:r w:rsidR="009422B6" w:rsidRPr="00446C85">
      <w:rPr>
        <w:b/>
        <w:color w:val="FF0000"/>
        <w:sz w:val="32"/>
        <w:szCs w:val="32"/>
      </w:rPr>
      <w:t>Hotline: 0902196677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E56" w:rsidRDefault="00E15B4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99897" o:spid="_x0000_s2049" type="#_x0000_t136" style="position:absolute;left:0;text-align:left;margin-left:0;margin-top:0;width:471.3pt;height:188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max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0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0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0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0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0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0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0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0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0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1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2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3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4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5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6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7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8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</w:abstractNum>
  <w:abstractNum w:abstractNumId="3">
    <w:nsid w:val="00000007"/>
    <w:multiLevelType w:val="multilevel"/>
    <w:tmpl w:val="00000006"/>
    <w:lvl w:ilvl="0">
      <w:start w:val="8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1">
      <w:start w:val="8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2">
      <w:start w:val="8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3">
      <w:start w:val="8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4">
      <w:start w:val="8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5">
      <w:start w:val="8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6">
      <w:start w:val="8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7">
      <w:start w:val="8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8">
      <w:start w:val="8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</w:abstractNum>
  <w:abstractNum w:abstractNumId="4">
    <w:nsid w:val="00000009"/>
    <w:multiLevelType w:val="multilevel"/>
    <w:tmpl w:val="00000008"/>
    <w:lvl w:ilvl="0">
      <w:start w:val="1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1">
      <w:start w:val="1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2">
      <w:start w:val="1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3">
      <w:start w:val="1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4">
      <w:start w:val="1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5">
      <w:start w:val="1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6">
      <w:start w:val="1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7">
      <w:start w:val="1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8">
      <w:start w:val="1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</w:abstractNum>
  <w:abstractNum w:abstractNumId="5">
    <w:nsid w:val="0000000B"/>
    <w:multiLevelType w:val="multilevel"/>
    <w:tmpl w:val="0000000A"/>
    <w:lvl w:ilvl="0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1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2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3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4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5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6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7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8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</w:abstractNum>
  <w:abstractNum w:abstractNumId="6">
    <w:nsid w:val="0000000D"/>
    <w:multiLevelType w:val="multilevel"/>
    <w:tmpl w:val="0000000C"/>
    <w:lvl w:ilvl="0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1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2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3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4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5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6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7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8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</w:abstractNum>
  <w:abstractNum w:abstractNumId="8">
    <w:nsid w:val="02D66884"/>
    <w:multiLevelType w:val="hybridMultilevel"/>
    <w:tmpl w:val="9D24F140"/>
    <w:lvl w:ilvl="0" w:tplc="7F82FCFA">
      <w:start w:val="1"/>
      <w:numFmt w:val="bullet"/>
      <w:lvlText w:val="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050BB7"/>
    <w:multiLevelType w:val="hybridMultilevel"/>
    <w:tmpl w:val="5AD4E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582F8F"/>
    <w:multiLevelType w:val="hybridMultilevel"/>
    <w:tmpl w:val="5FB652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6C70E2"/>
    <w:multiLevelType w:val="hybridMultilevel"/>
    <w:tmpl w:val="54361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F84938"/>
    <w:multiLevelType w:val="hybridMultilevel"/>
    <w:tmpl w:val="9E88454A"/>
    <w:lvl w:ilvl="0" w:tplc="B3C65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090801"/>
    <w:multiLevelType w:val="hybridMultilevel"/>
    <w:tmpl w:val="6F4E849A"/>
    <w:lvl w:ilvl="0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>
    <w:nsid w:val="1A2540DF"/>
    <w:multiLevelType w:val="hybridMultilevel"/>
    <w:tmpl w:val="F18C41B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>
    <w:nsid w:val="1BFA798D"/>
    <w:multiLevelType w:val="hybridMultilevel"/>
    <w:tmpl w:val="4184C62E"/>
    <w:lvl w:ilvl="0" w:tplc="FB5EED5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21A4589F"/>
    <w:multiLevelType w:val="hybridMultilevel"/>
    <w:tmpl w:val="BBCE491A"/>
    <w:lvl w:ilvl="0" w:tplc="73C6D6CA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B97462"/>
    <w:multiLevelType w:val="hybridMultilevel"/>
    <w:tmpl w:val="5EB852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ED58E7"/>
    <w:multiLevelType w:val="hybridMultilevel"/>
    <w:tmpl w:val="336C18CC"/>
    <w:lvl w:ilvl="0" w:tplc="AFC2393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33ED48EC"/>
    <w:multiLevelType w:val="hybridMultilevel"/>
    <w:tmpl w:val="8D5CA9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760EAB"/>
    <w:multiLevelType w:val="multilevel"/>
    <w:tmpl w:val="174C0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8C53B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D463811"/>
    <w:multiLevelType w:val="hybridMultilevel"/>
    <w:tmpl w:val="7252217E"/>
    <w:lvl w:ilvl="0" w:tplc="89481FD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576C0CF7"/>
    <w:multiLevelType w:val="hybridMultilevel"/>
    <w:tmpl w:val="53E8831C"/>
    <w:lvl w:ilvl="0" w:tplc="39003E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7EF3DCF"/>
    <w:multiLevelType w:val="hybridMultilevel"/>
    <w:tmpl w:val="3BD4C1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E139A8"/>
    <w:multiLevelType w:val="hybridMultilevel"/>
    <w:tmpl w:val="2DD81868"/>
    <w:lvl w:ilvl="0" w:tplc="A9B06E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6A56D6"/>
    <w:multiLevelType w:val="hybridMultilevel"/>
    <w:tmpl w:val="2EB401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0B62E0"/>
    <w:multiLevelType w:val="hybridMultilevel"/>
    <w:tmpl w:val="5BC04FFE"/>
    <w:lvl w:ilvl="0" w:tplc="7258F2B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675B6DE4"/>
    <w:multiLevelType w:val="hybridMultilevel"/>
    <w:tmpl w:val="94388D6C"/>
    <w:lvl w:ilvl="0" w:tplc="8E0846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D720BF6"/>
    <w:multiLevelType w:val="hybridMultilevel"/>
    <w:tmpl w:val="DE9229E6"/>
    <w:lvl w:ilvl="0" w:tplc="275C439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DCE403B"/>
    <w:multiLevelType w:val="hybridMultilevel"/>
    <w:tmpl w:val="B46AB628"/>
    <w:lvl w:ilvl="0" w:tplc="87B823D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1"/>
  </w:num>
  <w:num w:numId="2">
    <w:abstractNumId w:val="23"/>
  </w:num>
  <w:num w:numId="3">
    <w:abstractNumId w:val="26"/>
  </w:num>
  <w:num w:numId="4">
    <w:abstractNumId w:val="24"/>
  </w:num>
  <w:num w:numId="5">
    <w:abstractNumId w:val="20"/>
  </w:num>
  <w:num w:numId="6">
    <w:abstractNumId w:val="21"/>
  </w:num>
  <w:num w:numId="7">
    <w:abstractNumId w:val="0"/>
  </w:num>
  <w:num w:numId="8">
    <w:abstractNumId w:val="1"/>
  </w:num>
  <w:num w:numId="9">
    <w:abstractNumId w:val="8"/>
  </w:num>
  <w:num w:numId="10">
    <w:abstractNumId w:val="10"/>
  </w:num>
  <w:num w:numId="11">
    <w:abstractNumId w:val="9"/>
  </w:num>
  <w:num w:numId="12">
    <w:abstractNumId w:val="25"/>
  </w:num>
  <w:num w:numId="13">
    <w:abstractNumId w:val="12"/>
  </w:num>
  <w:num w:numId="14">
    <w:abstractNumId w:val="16"/>
  </w:num>
  <w:num w:numId="15">
    <w:abstractNumId w:val="19"/>
  </w:num>
  <w:num w:numId="16">
    <w:abstractNumId w:val="17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14"/>
  </w:num>
  <w:num w:numId="24">
    <w:abstractNumId w:val="13"/>
  </w:num>
  <w:num w:numId="25">
    <w:abstractNumId w:val="29"/>
  </w:num>
  <w:num w:numId="26">
    <w:abstractNumId w:val="28"/>
  </w:num>
  <w:num w:numId="27">
    <w:abstractNumId w:val="30"/>
  </w:num>
  <w:num w:numId="28">
    <w:abstractNumId w:val="18"/>
  </w:num>
  <w:num w:numId="29">
    <w:abstractNumId w:val="22"/>
  </w:num>
  <w:num w:numId="30">
    <w:abstractNumId w:val="27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2B6"/>
    <w:rsid w:val="00007F43"/>
    <w:rsid w:val="00010615"/>
    <w:rsid w:val="000F3F32"/>
    <w:rsid w:val="0014626E"/>
    <w:rsid w:val="00172F76"/>
    <w:rsid w:val="001C7CB7"/>
    <w:rsid w:val="0024663E"/>
    <w:rsid w:val="00252262"/>
    <w:rsid w:val="002763E9"/>
    <w:rsid w:val="002846FA"/>
    <w:rsid w:val="002D4261"/>
    <w:rsid w:val="002F5A4D"/>
    <w:rsid w:val="00334924"/>
    <w:rsid w:val="003E3272"/>
    <w:rsid w:val="00417C70"/>
    <w:rsid w:val="00446C85"/>
    <w:rsid w:val="00464B99"/>
    <w:rsid w:val="004724CB"/>
    <w:rsid w:val="004A6B99"/>
    <w:rsid w:val="004F7E56"/>
    <w:rsid w:val="005313D7"/>
    <w:rsid w:val="005855E0"/>
    <w:rsid w:val="005C0AB6"/>
    <w:rsid w:val="00644EC8"/>
    <w:rsid w:val="006575F3"/>
    <w:rsid w:val="0076749A"/>
    <w:rsid w:val="008007D5"/>
    <w:rsid w:val="009422B6"/>
    <w:rsid w:val="00A908D8"/>
    <w:rsid w:val="00B26481"/>
    <w:rsid w:val="00C07CC2"/>
    <w:rsid w:val="00C45C4E"/>
    <w:rsid w:val="00D01574"/>
    <w:rsid w:val="00E15B44"/>
    <w:rsid w:val="00E96962"/>
    <w:rsid w:val="00F42D08"/>
    <w:rsid w:val="00F71A44"/>
    <w:rsid w:val="00FB3FBD"/>
    <w:rsid w:val="00FC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2"/>
    <o:shapelayout v:ext="edit">
      <o:idmap v:ext="edit" data="1"/>
    </o:shapelayout>
  </w:shapeDefaults>
  <w:decimalSymbol w:val="."/>
  <w:listSeparator w:val=","/>
  <w15:docId w15:val="{A540D38E-327D-428E-A953-55BF99E37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line="360" w:lineRule="auto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2B6"/>
    <w:pPr>
      <w:spacing w:line="276" w:lineRule="auto"/>
      <w:ind w:left="360" w:hanging="360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5C4E"/>
    <w:pPr>
      <w:keepNext/>
      <w:keepLines/>
      <w:spacing w:before="480" w:after="60"/>
      <w:ind w:left="0" w:firstLine="0"/>
      <w:outlineLvl w:val="0"/>
    </w:pPr>
    <w:rPr>
      <w:rFonts w:ascii="Cambria" w:hAnsi="Cambria"/>
      <w:b/>
      <w:bCs/>
      <w:color w:val="365F91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69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cxspmiddle">
    <w:name w:val="msonormalcxspmiddle"/>
    <w:basedOn w:val="Normal"/>
    <w:rsid w:val="009422B6"/>
    <w:pPr>
      <w:spacing w:before="100" w:beforeAutospacing="1" w:after="100" w:afterAutospacing="1" w:line="240" w:lineRule="auto"/>
      <w:ind w:left="0" w:firstLine="0"/>
    </w:pPr>
    <w:rPr>
      <w:lang w:val="vi-VN" w:eastAsia="vi-VN"/>
    </w:rPr>
  </w:style>
  <w:style w:type="paragraph" w:styleId="ListParagraph">
    <w:name w:val="List Paragraph"/>
    <w:basedOn w:val="Normal"/>
    <w:uiPriority w:val="34"/>
    <w:qFormat/>
    <w:rsid w:val="009422B6"/>
    <w:pPr>
      <w:spacing w:line="240" w:lineRule="auto"/>
      <w:ind w:left="720" w:firstLine="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22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2B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22B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2B6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9422B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422B6"/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22B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422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71A44"/>
    <w:pPr>
      <w:spacing w:before="100" w:beforeAutospacing="1" w:after="100" w:afterAutospacing="1" w:line="240" w:lineRule="auto"/>
      <w:ind w:left="0" w:firstLine="0"/>
    </w:pPr>
    <w:rPr>
      <w:lang w:val="vi-VN" w:eastAsia="vi-VN"/>
    </w:rPr>
  </w:style>
  <w:style w:type="character" w:styleId="Emphasis">
    <w:name w:val="Emphasis"/>
    <w:uiPriority w:val="20"/>
    <w:qFormat/>
    <w:rsid w:val="00F71A4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C45C4E"/>
    <w:rPr>
      <w:rFonts w:ascii="Cambria" w:eastAsia="Times New Roman" w:hAnsi="Cambria" w:cs="Times New Roman"/>
      <w:b/>
      <w:bCs/>
      <w:color w:val="365F91"/>
      <w:lang w:bidi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45C4E"/>
    <w:pPr>
      <w:spacing w:before="60" w:after="60"/>
      <w:ind w:left="0" w:firstLine="0"/>
    </w:pPr>
    <w:rPr>
      <w:rFonts w:eastAsia="Arial Unicode MS" w:cs="Arial Unicode MS"/>
      <w:sz w:val="20"/>
      <w:szCs w:val="20"/>
      <w:lang w:bidi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45C4E"/>
    <w:rPr>
      <w:rFonts w:eastAsia="Arial Unicode MS" w:cs="Arial Unicode MS"/>
      <w:sz w:val="20"/>
      <w:szCs w:val="20"/>
      <w:lang w:bidi="en-US"/>
    </w:rPr>
  </w:style>
  <w:style w:type="character" w:styleId="EndnoteReference">
    <w:name w:val="endnote reference"/>
    <w:basedOn w:val="DefaultParagraphFont"/>
    <w:uiPriority w:val="99"/>
    <w:semiHidden/>
    <w:unhideWhenUsed/>
    <w:rsid w:val="00C45C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5C4E"/>
    <w:pPr>
      <w:spacing w:before="60" w:after="60"/>
      <w:ind w:left="0" w:firstLine="0"/>
    </w:pPr>
    <w:rPr>
      <w:rFonts w:eastAsia="Arial Unicode MS" w:cs="Arial Unicode MS"/>
      <w:sz w:val="20"/>
      <w:szCs w:val="20"/>
      <w:lang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5C4E"/>
    <w:rPr>
      <w:rFonts w:eastAsia="Arial Unicode MS" w:cs="Arial Unicode MS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45C4E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C45C4E"/>
    <w:pPr>
      <w:spacing w:before="60" w:after="200"/>
      <w:ind w:left="0" w:firstLine="0"/>
    </w:pPr>
    <w:rPr>
      <w:rFonts w:eastAsia="Arial Unicode MS" w:cs="Arial Unicode MS"/>
      <w:b/>
      <w:bCs/>
      <w:color w:val="4F81BD"/>
      <w:sz w:val="18"/>
      <w:szCs w:val="18"/>
      <w:lang w:bidi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C45C4E"/>
    <w:pPr>
      <w:outlineLvl w:val="9"/>
    </w:pPr>
    <w:rPr>
      <w:lang w:eastAsia="ja-JP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C45C4E"/>
    <w:pPr>
      <w:tabs>
        <w:tab w:val="left" w:pos="1440"/>
        <w:tab w:val="right" w:leader="dot" w:pos="9348"/>
      </w:tabs>
      <w:spacing w:before="60" w:after="100"/>
      <w:ind w:left="0" w:firstLine="0"/>
    </w:pPr>
    <w:rPr>
      <w:rFonts w:eastAsia="Arial Unicode MS" w:cs="Arial Unicode MS"/>
      <w:lang w:bidi="en-US"/>
    </w:rPr>
  </w:style>
  <w:style w:type="paragraph" w:styleId="NoSpacing">
    <w:name w:val="No Spacing"/>
    <w:link w:val="NoSpacingChar"/>
    <w:uiPriority w:val="1"/>
    <w:qFormat/>
    <w:rsid w:val="00C45C4E"/>
    <w:pPr>
      <w:spacing w:line="240" w:lineRule="auto"/>
      <w:ind w:left="0" w:firstLine="0"/>
    </w:pPr>
    <w:rPr>
      <w:rFonts w:ascii="Calibri" w:eastAsia="Times New Roman" w:hAnsi="Calibri" w:cs="Times New Roman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45C4E"/>
    <w:rPr>
      <w:rFonts w:ascii="Calibri" w:eastAsia="Times New Roman" w:hAnsi="Calibri" w:cs="Times New Roman"/>
      <w:sz w:val="22"/>
      <w:szCs w:val="22"/>
      <w:lang w:eastAsia="ja-JP"/>
    </w:rPr>
  </w:style>
  <w:style w:type="character" w:styleId="LineNumber">
    <w:name w:val="line number"/>
    <w:basedOn w:val="DefaultParagraphFont"/>
    <w:uiPriority w:val="99"/>
    <w:semiHidden/>
    <w:unhideWhenUsed/>
    <w:rsid w:val="00C45C4E"/>
  </w:style>
  <w:style w:type="paragraph" w:styleId="BodyText2">
    <w:name w:val="Body Text 2"/>
    <w:basedOn w:val="Normal"/>
    <w:link w:val="BodyText2Char"/>
    <w:rsid w:val="004724CB"/>
    <w:pPr>
      <w:spacing w:line="240" w:lineRule="auto"/>
      <w:ind w:left="0" w:firstLine="0"/>
      <w:jc w:val="both"/>
    </w:pPr>
  </w:style>
  <w:style w:type="character" w:customStyle="1" w:styleId="BodyText2Char">
    <w:name w:val="Body Text 2 Char"/>
    <w:basedOn w:val="DefaultParagraphFont"/>
    <w:link w:val="BodyText2"/>
    <w:rsid w:val="004724CB"/>
    <w:rPr>
      <w:rFonts w:eastAsia="Times New Roman" w:cs="Times New Roman"/>
      <w:sz w:val="24"/>
      <w:szCs w:val="24"/>
    </w:rPr>
  </w:style>
  <w:style w:type="paragraph" w:customStyle="1" w:styleId="DefaultParagraphFontParaCharCharCharCharChar">
    <w:name w:val="Default Paragraph Font Para Char Char Char Char Char"/>
    <w:autoRedefine/>
    <w:rsid w:val="004724CB"/>
    <w:pPr>
      <w:tabs>
        <w:tab w:val="left" w:pos="1152"/>
      </w:tabs>
      <w:spacing w:before="120" w:after="120" w:line="312" w:lineRule="auto"/>
      <w:ind w:left="0" w:firstLine="0"/>
    </w:pPr>
    <w:rPr>
      <w:rFonts w:ascii="Arial" w:eastAsia="Times New Roman" w:hAnsi="Arial" w:cs="Arial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696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E969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5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A654C-325F-4629-8159-203EEC259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Nguyễn Cẩm Anh</cp:lastModifiedBy>
  <cp:revision>2</cp:revision>
  <cp:lastPrinted>2019-09-26T09:58:00Z</cp:lastPrinted>
  <dcterms:created xsi:type="dcterms:W3CDTF">2019-10-21T14:05:00Z</dcterms:created>
  <dcterms:modified xsi:type="dcterms:W3CDTF">2019-10-21T14:05:00Z</dcterms:modified>
</cp:coreProperties>
</file>