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b/>
          <w:i/>
          <w:sz w:val="28"/>
          <w:szCs w:val="28"/>
        </w:rPr>
      </w:pP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1: Matching 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1. Cow          2.  </w:t>
      </w:r>
      <w:proofErr w:type="gramStart"/>
      <w:r w:rsidRPr="00A736B6">
        <w:rPr>
          <w:rFonts w:ascii="VNI-Times" w:hAnsi="VNI-Times"/>
          <w:sz w:val="28"/>
          <w:szCs w:val="28"/>
        </w:rPr>
        <w:t>elephants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 3. </w:t>
      </w:r>
      <w:proofErr w:type="gramStart"/>
      <w:r w:rsidRPr="00A736B6">
        <w:rPr>
          <w:rFonts w:ascii="VNI-Times" w:hAnsi="VNI-Times"/>
          <w:sz w:val="28"/>
          <w:szCs w:val="28"/>
        </w:rPr>
        <w:t>waste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basket          4. </w:t>
      </w:r>
      <w:proofErr w:type="gramStart"/>
      <w:r w:rsidRPr="00A736B6">
        <w:rPr>
          <w:rFonts w:ascii="VNI-Times" w:hAnsi="VNI-Times"/>
          <w:sz w:val="28"/>
          <w:szCs w:val="28"/>
        </w:rPr>
        <w:t>green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gift            5. </w:t>
      </w:r>
      <w:proofErr w:type="gramStart"/>
      <w:r w:rsidRPr="00A736B6">
        <w:rPr>
          <w:rFonts w:ascii="VNI-Times" w:hAnsi="VNI-Times"/>
          <w:sz w:val="28"/>
          <w:szCs w:val="28"/>
        </w:rPr>
        <w:t>pig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6. Red bed      7. </w:t>
      </w:r>
      <w:proofErr w:type="gramStart"/>
      <w:r w:rsidRPr="00A736B6">
        <w:rPr>
          <w:rFonts w:ascii="VNI-Times" w:hAnsi="VNI-Times"/>
          <w:sz w:val="28"/>
          <w:szCs w:val="28"/>
        </w:rPr>
        <w:t>mouse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8. </w:t>
      </w:r>
      <w:proofErr w:type="gramStart"/>
      <w:r w:rsidRPr="00A736B6">
        <w:rPr>
          <w:rFonts w:ascii="VNI-Times" w:hAnsi="VNI-Times"/>
          <w:sz w:val="28"/>
          <w:szCs w:val="28"/>
        </w:rPr>
        <w:t>yellow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car         9. </w:t>
      </w:r>
      <w:proofErr w:type="gramStart"/>
      <w:r w:rsidRPr="00A736B6">
        <w:rPr>
          <w:rFonts w:ascii="VNI-Times" w:hAnsi="VNI-Times"/>
          <w:sz w:val="28"/>
          <w:szCs w:val="28"/>
        </w:rPr>
        <w:t>kangaroos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  10. </w:t>
      </w:r>
      <w:proofErr w:type="gramStart"/>
      <w:r w:rsidRPr="00A736B6">
        <w:rPr>
          <w:rFonts w:ascii="VNI-Times" w:hAnsi="VNI-Times"/>
          <w:sz w:val="28"/>
          <w:szCs w:val="28"/>
        </w:rPr>
        <w:t>blue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spoon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xe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maøu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vaøng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b. </w:t>
      </w:r>
      <w:proofErr w:type="spellStart"/>
      <w:r w:rsidRPr="00A736B6">
        <w:rPr>
          <w:rFonts w:ascii="VNI-Times" w:hAnsi="VNI-Times"/>
          <w:sz w:val="28"/>
          <w:szCs w:val="28"/>
        </w:rPr>
        <w:t>b</w:t>
      </w:r>
      <w:r>
        <w:rPr>
          <w:rFonts w:ascii="VNI-Times" w:hAnsi="VNI-Times"/>
          <w:sz w:val="28"/>
          <w:szCs w:val="28"/>
        </w:rPr>
        <w:t>oø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caùi</w:t>
      </w:r>
      <w:proofErr w:type="spellEnd"/>
      <w:r>
        <w:rPr>
          <w:rFonts w:ascii="VNI-Times" w:hAnsi="VNI-Times"/>
          <w:sz w:val="28"/>
          <w:szCs w:val="28"/>
        </w:rPr>
        <w:t xml:space="preserve">       c. </w:t>
      </w:r>
      <w:proofErr w:type="spellStart"/>
      <w:r>
        <w:rPr>
          <w:rFonts w:ascii="VNI-Times" w:hAnsi="VNI-Times"/>
          <w:sz w:val="28"/>
          <w:szCs w:val="28"/>
        </w:rPr>
        <w:t>thuù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tuùi</w:t>
      </w:r>
      <w:proofErr w:type="spellEnd"/>
      <w:r>
        <w:rPr>
          <w:rFonts w:ascii="VNI-Times" w:hAnsi="VNI-Times"/>
          <w:sz w:val="28"/>
          <w:szCs w:val="28"/>
        </w:rPr>
        <w:t xml:space="preserve">     </w:t>
      </w:r>
      <w:r w:rsidRPr="00A736B6">
        <w:rPr>
          <w:rFonts w:ascii="VNI-Times" w:hAnsi="VNI-Times"/>
          <w:sz w:val="28"/>
          <w:szCs w:val="28"/>
        </w:rPr>
        <w:t xml:space="preserve">d. </w:t>
      </w:r>
      <w:proofErr w:type="spellStart"/>
      <w:r w:rsidRPr="00A736B6">
        <w:rPr>
          <w:rFonts w:ascii="VNI-Times" w:hAnsi="VNI-Times"/>
          <w:sz w:val="28"/>
          <w:szCs w:val="28"/>
        </w:rPr>
        <w:t>caùi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muoãng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maøu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xanh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da </w:t>
      </w:r>
      <w:proofErr w:type="spellStart"/>
      <w:r w:rsidRPr="00A736B6">
        <w:rPr>
          <w:rFonts w:ascii="VNI-Times" w:hAnsi="VNI-Times"/>
          <w:sz w:val="28"/>
          <w:szCs w:val="28"/>
        </w:rPr>
        <w:t>trôøi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e. </w:t>
      </w:r>
      <w:proofErr w:type="spellStart"/>
      <w:r w:rsidRPr="00A736B6">
        <w:rPr>
          <w:rFonts w:ascii="VNI-Times" w:hAnsi="VNI-Times"/>
          <w:sz w:val="28"/>
          <w:szCs w:val="28"/>
        </w:rPr>
        <w:t>soït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raùc</w:t>
      </w:r>
      <w:proofErr w:type="spellEnd"/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ind w:left="1440"/>
        <w:rPr>
          <w:rFonts w:ascii="VNI-Times" w:hAnsi="VNI-Times"/>
          <w:sz w:val="28"/>
          <w:szCs w:val="28"/>
        </w:rPr>
      </w:pPr>
      <w:proofErr w:type="gramStart"/>
      <w:r w:rsidRPr="00A736B6">
        <w:rPr>
          <w:rFonts w:ascii="VNI-Times" w:hAnsi="VNI-Times"/>
          <w:sz w:val="28"/>
          <w:szCs w:val="28"/>
        </w:rPr>
        <w:t>f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caùi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göôøng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maøu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ñoû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g. </w:t>
      </w:r>
      <w:proofErr w:type="spellStart"/>
      <w:r w:rsidRPr="00A736B6">
        <w:rPr>
          <w:rFonts w:ascii="VNI-Times" w:hAnsi="VNI-Times"/>
          <w:sz w:val="28"/>
          <w:szCs w:val="28"/>
        </w:rPr>
        <w:t>voi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h. con </w:t>
      </w:r>
      <w:proofErr w:type="spellStart"/>
      <w:r w:rsidRPr="00A736B6">
        <w:rPr>
          <w:rFonts w:ascii="VNI-Times" w:hAnsi="VNI-Times"/>
          <w:sz w:val="28"/>
          <w:szCs w:val="28"/>
        </w:rPr>
        <w:t>lôïn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</w:t>
      </w:r>
      <w:proofErr w:type="spellStart"/>
      <w:r w:rsidRPr="00A736B6">
        <w:rPr>
          <w:rFonts w:ascii="VNI-Times" w:hAnsi="VNI-Times"/>
          <w:sz w:val="28"/>
          <w:szCs w:val="28"/>
        </w:rPr>
        <w:t>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moùn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quaø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xanh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da </w:t>
      </w:r>
      <w:proofErr w:type="spellStart"/>
      <w:r w:rsidRPr="00A736B6">
        <w:rPr>
          <w:rFonts w:ascii="VNI-Times" w:hAnsi="VNI-Times"/>
          <w:sz w:val="28"/>
          <w:szCs w:val="28"/>
        </w:rPr>
        <w:t>trôøi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j. con </w:t>
      </w:r>
      <w:proofErr w:type="spellStart"/>
      <w:r w:rsidRPr="00A736B6">
        <w:rPr>
          <w:rFonts w:ascii="VNI-Times" w:hAnsi="VNI-Times"/>
          <w:sz w:val="28"/>
          <w:szCs w:val="28"/>
        </w:rPr>
        <w:t>chuoät</w:t>
      </w:r>
      <w:proofErr w:type="spellEnd"/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ind w:left="1440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1………….2…………..3………………4………………..5………………6……………..7…………..8…………..9…………10……………. 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b/>
          <w:i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2: Fill in the blank: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How’s the </w:t>
      </w:r>
      <w:proofErr w:type="spellStart"/>
      <w:r w:rsidRPr="00A736B6">
        <w:rPr>
          <w:rFonts w:ascii="VNI-Times" w:hAnsi="VNI-Times"/>
          <w:sz w:val="28"/>
          <w:szCs w:val="28"/>
        </w:rPr>
        <w:t>weath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_ _ </w:t>
      </w:r>
      <w:proofErr w:type="gramStart"/>
      <w:r w:rsidRPr="00A736B6">
        <w:rPr>
          <w:rFonts w:ascii="VNI-Times" w:hAnsi="VNI-Times"/>
          <w:sz w:val="28"/>
          <w:szCs w:val="28"/>
        </w:rPr>
        <w:t>today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– It’s sunny.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How many doll _ are </w:t>
      </w:r>
      <w:proofErr w:type="gramStart"/>
      <w:r w:rsidRPr="00A736B6">
        <w:rPr>
          <w:rFonts w:ascii="VNI-Times" w:hAnsi="VNI-Times"/>
          <w:sz w:val="28"/>
          <w:szCs w:val="28"/>
        </w:rPr>
        <w:t>there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It’s </w:t>
      </w:r>
      <w:proofErr w:type="spellStart"/>
      <w:r w:rsidRPr="00A736B6">
        <w:rPr>
          <w:rFonts w:ascii="VNI-Times" w:hAnsi="VNI-Times"/>
          <w:sz w:val="28"/>
          <w:szCs w:val="28"/>
        </w:rPr>
        <w:t>su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_ _ y today.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Where _ _ _ you </w:t>
      </w:r>
      <w:proofErr w:type="gramStart"/>
      <w:r w:rsidRPr="00A736B6">
        <w:rPr>
          <w:rFonts w:ascii="VNI-Times" w:hAnsi="VNI-Times"/>
          <w:sz w:val="28"/>
          <w:szCs w:val="28"/>
        </w:rPr>
        <w:t>from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I’m from </w:t>
      </w:r>
      <w:smartTag w:uri="urn:schemas-microsoft-com:office:smarttags" w:element="country-region">
        <w:smartTag w:uri="urn:schemas-microsoft-com:office:smarttags" w:element="place">
          <w:r w:rsidRPr="00A736B6">
            <w:rPr>
              <w:rFonts w:ascii="VNI-Times" w:hAnsi="VNI-Times"/>
              <w:sz w:val="28"/>
              <w:szCs w:val="28"/>
            </w:rPr>
            <w:t>Viet Nam</w:t>
          </w:r>
        </w:smartTag>
      </w:smartTag>
      <w:r w:rsidRPr="00A736B6">
        <w:rPr>
          <w:rFonts w:ascii="VNI-Times" w:hAnsi="VNI-Times"/>
          <w:sz w:val="28"/>
          <w:szCs w:val="28"/>
        </w:rPr>
        <w:t>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>The_ e crayons are for you.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>My crayons a_ _ on the table.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_ _ you like </w:t>
      </w:r>
      <w:proofErr w:type="gramStart"/>
      <w:r w:rsidRPr="00A736B6">
        <w:rPr>
          <w:rFonts w:ascii="VNI-Times" w:hAnsi="VNI-Times"/>
          <w:sz w:val="28"/>
          <w:szCs w:val="28"/>
        </w:rPr>
        <w:t>Arts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Yes, I do.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>There _ _ _ seven days in a week.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_ _ </w:t>
      </w:r>
      <w:proofErr w:type="spellStart"/>
      <w:r w:rsidRPr="00A736B6">
        <w:rPr>
          <w:rFonts w:ascii="VNI-Times" w:hAnsi="VNI-Times"/>
          <w:sz w:val="28"/>
          <w:szCs w:val="28"/>
        </w:rPr>
        <w:t>ose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are my crayons.</w:t>
      </w:r>
    </w:p>
    <w:p w:rsidR="00334924" w:rsidRPr="00A736B6" w:rsidRDefault="00334924" w:rsidP="00334924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 Do you h _ _ _ </w:t>
      </w:r>
      <w:proofErr w:type="spellStart"/>
      <w:r w:rsidRPr="00A736B6">
        <w:rPr>
          <w:rFonts w:ascii="VNI-Times" w:hAnsi="VNI-Times"/>
          <w:sz w:val="28"/>
          <w:szCs w:val="28"/>
        </w:rPr>
        <w:t>Maths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today.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b/>
          <w:i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3: Choose the correct answer</w:t>
      </w:r>
    </w:p>
    <w:p w:rsidR="00334924" w:rsidRPr="00A736B6" w:rsidRDefault="00334924" w:rsidP="00334924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…………………your friend’s </w:t>
      </w:r>
      <w:proofErr w:type="gramStart"/>
      <w:r w:rsidRPr="00A736B6">
        <w:rPr>
          <w:rFonts w:ascii="VNI-Times" w:hAnsi="VNI-Times"/>
          <w:sz w:val="28"/>
          <w:szCs w:val="28"/>
        </w:rPr>
        <w:t>name ?</w:t>
      </w:r>
      <w:proofErr w:type="gramEnd"/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ind w:left="1800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a. What’s                 </w:t>
      </w:r>
      <w:proofErr w:type="gramStart"/>
      <w:r w:rsidRPr="00A736B6">
        <w:rPr>
          <w:rFonts w:ascii="VNI-Times" w:hAnsi="VNI-Times"/>
          <w:sz w:val="28"/>
          <w:szCs w:val="28"/>
        </w:rPr>
        <w:t>b.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How’s                      c. When’s                 d. Who’s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2. What’s </w:t>
      </w:r>
      <w:proofErr w:type="gramStart"/>
      <w:r w:rsidRPr="00A736B6">
        <w:rPr>
          <w:rFonts w:ascii="VNI-Times" w:hAnsi="VNI-Times"/>
          <w:sz w:val="28"/>
          <w:szCs w:val="28"/>
        </w:rPr>
        <w:t>that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– That’s ……………..eraser.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>. the                       b. an                             c. a                            d. this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3. Can the cat </w:t>
      </w:r>
      <w:proofErr w:type="gramStart"/>
      <w:r w:rsidRPr="00A736B6">
        <w:rPr>
          <w:rFonts w:ascii="VNI-Times" w:hAnsi="VNI-Times"/>
          <w:sz w:val="28"/>
          <w:szCs w:val="28"/>
        </w:rPr>
        <w:t>fly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-…………………………………….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a. No, it can             b. No, it does              c. No, it can’t           </w:t>
      </w:r>
      <w:proofErr w:type="spellStart"/>
      <w:r w:rsidRPr="00A736B6">
        <w:rPr>
          <w:rFonts w:ascii="VNI-Times" w:hAnsi="VNI-Times"/>
          <w:sz w:val="28"/>
          <w:szCs w:val="28"/>
        </w:rPr>
        <w:t>d</w:t>
      </w:r>
      <w:proofErr w:type="spellEnd"/>
      <w:r w:rsidRPr="00A736B6">
        <w:rPr>
          <w:rFonts w:ascii="VNI-Times" w:hAnsi="VNI-Times"/>
          <w:sz w:val="28"/>
          <w:szCs w:val="28"/>
        </w:rPr>
        <w:t>. No, it doesn’t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4. Can you speak </w:t>
      </w:r>
      <w:proofErr w:type="gramStart"/>
      <w:r w:rsidRPr="00A736B6">
        <w:rPr>
          <w:rFonts w:ascii="VNI-Times" w:hAnsi="VNI-Times"/>
          <w:sz w:val="28"/>
          <w:szCs w:val="28"/>
        </w:rPr>
        <w:t>English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– </w:t>
      </w:r>
      <w:proofErr w:type="gramStart"/>
      <w:r w:rsidRPr="00A736B6">
        <w:rPr>
          <w:rFonts w:ascii="VNI-Times" w:hAnsi="VNI-Times"/>
          <w:sz w:val="28"/>
          <w:szCs w:val="28"/>
        </w:rPr>
        <w:t>Yes, ……………….</w:t>
      </w:r>
      <w:proofErr w:type="gramEnd"/>
      <w:r w:rsidRPr="00A736B6">
        <w:rPr>
          <w:rFonts w:ascii="VNI-Times" w:hAnsi="VNI-Times"/>
          <w:sz w:val="28"/>
          <w:szCs w:val="28"/>
        </w:rPr>
        <w:t>can.</w:t>
      </w:r>
    </w:p>
    <w:p w:rsidR="00334924" w:rsidRPr="00A736B6" w:rsidRDefault="00334924" w:rsidP="00334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lastRenderedPageBreak/>
        <w:tab/>
      </w:r>
      <w:r w:rsidRPr="00A736B6">
        <w:rPr>
          <w:rFonts w:ascii="VNI-Times" w:hAnsi="VNI-Times"/>
          <w:sz w:val="28"/>
          <w:szCs w:val="28"/>
        </w:rPr>
        <w:tab/>
        <w:t xml:space="preserve">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you                       b. I                               c. </w:t>
      </w:r>
      <w:proofErr w:type="spellStart"/>
      <w:r w:rsidRPr="00A736B6">
        <w:rPr>
          <w:rFonts w:ascii="VNI-Times" w:hAnsi="VNI-Times"/>
          <w:sz w:val="28"/>
          <w:szCs w:val="28"/>
        </w:rPr>
        <w:t>he                         d</w:t>
      </w:r>
      <w:proofErr w:type="spellEnd"/>
      <w:r w:rsidRPr="00A736B6">
        <w:rPr>
          <w:rFonts w:ascii="VNI-Times" w:hAnsi="VNI-Times"/>
          <w:sz w:val="28"/>
          <w:szCs w:val="28"/>
        </w:rPr>
        <w:t>. she</w:t>
      </w:r>
    </w:p>
    <w:p w:rsidR="00464B99" w:rsidRPr="00334924" w:rsidRDefault="00464B99" w:rsidP="00334924">
      <w:bookmarkStart w:id="0" w:name="_GoBack"/>
      <w:bookmarkEnd w:id="0"/>
    </w:p>
    <w:sectPr w:rsidR="00464B99" w:rsidRPr="00334924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F4" w:rsidRDefault="009059F4" w:rsidP="009422B6">
      <w:pPr>
        <w:spacing w:line="240" w:lineRule="auto"/>
      </w:pPr>
      <w:r>
        <w:separator/>
      </w:r>
    </w:p>
  </w:endnote>
  <w:endnote w:type="continuationSeparator" w:id="0">
    <w:p w:rsidR="009059F4" w:rsidRDefault="009059F4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F4" w:rsidRDefault="009059F4" w:rsidP="009422B6">
      <w:pPr>
        <w:spacing w:line="240" w:lineRule="auto"/>
      </w:pPr>
      <w:r>
        <w:separator/>
      </w:r>
    </w:p>
  </w:footnote>
  <w:footnote w:type="continuationSeparator" w:id="0">
    <w:p w:rsidR="009059F4" w:rsidRDefault="009059F4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905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059F4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905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D58E7"/>
    <w:multiLevelType w:val="hybridMultilevel"/>
    <w:tmpl w:val="336C18CC"/>
    <w:lvl w:ilvl="0" w:tplc="AFC239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D463811"/>
    <w:multiLevelType w:val="hybridMultilevel"/>
    <w:tmpl w:val="7252217E"/>
    <w:lvl w:ilvl="0" w:tplc="89481F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B6DE4"/>
    <w:multiLevelType w:val="hybridMultilevel"/>
    <w:tmpl w:val="94388D6C"/>
    <w:lvl w:ilvl="0" w:tplc="8E084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D720BF6"/>
    <w:multiLevelType w:val="hybridMultilevel"/>
    <w:tmpl w:val="DE9229E6"/>
    <w:lvl w:ilvl="0" w:tplc="275C43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DCE403B"/>
    <w:multiLevelType w:val="hybridMultilevel"/>
    <w:tmpl w:val="B46AB628"/>
    <w:lvl w:ilvl="0" w:tplc="87B823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23"/>
  </w:num>
  <w:num w:numId="5">
    <w:abstractNumId w:val="19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4"/>
  </w:num>
  <w:num w:numId="13">
    <w:abstractNumId w:val="12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3"/>
  </w:num>
  <w:num w:numId="25">
    <w:abstractNumId w:val="27"/>
  </w:num>
  <w:num w:numId="26">
    <w:abstractNumId w:val="26"/>
  </w:num>
  <w:num w:numId="27">
    <w:abstractNumId w:val="28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7F43"/>
    <w:rsid w:val="00010615"/>
    <w:rsid w:val="000F3F32"/>
    <w:rsid w:val="0014626E"/>
    <w:rsid w:val="00172F76"/>
    <w:rsid w:val="001C7CB7"/>
    <w:rsid w:val="0024663E"/>
    <w:rsid w:val="00252262"/>
    <w:rsid w:val="002763E9"/>
    <w:rsid w:val="002846FA"/>
    <w:rsid w:val="002D4261"/>
    <w:rsid w:val="002F5A4D"/>
    <w:rsid w:val="00334924"/>
    <w:rsid w:val="003E3272"/>
    <w:rsid w:val="00417C70"/>
    <w:rsid w:val="00446C85"/>
    <w:rsid w:val="00464B99"/>
    <w:rsid w:val="004724CB"/>
    <w:rsid w:val="004A6B99"/>
    <w:rsid w:val="004F7E56"/>
    <w:rsid w:val="005313D7"/>
    <w:rsid w:val="005C0AB6"/>
    <w:rsid w:val="00644EC8"/>
    <w:rsid w:val="006575F3"/>
    <w:rsid w:val="0076749A"/>
    <w:rsid w:val="008007D5"/>
    <w:rsid w:val="009059F4"/>
    <w:rsid w:val="009422B6"/>
    <w:rsid w:val="00A908D8"/>
    <w:rsid w:val="00B26481"/>
    <w:rsid w:val="00C07CC2"/>
    <w:rsid w:val="00C45C4E"/>
    <w:rsid w:val="00D01574"/>
    <w:rsid w:val="00E96962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CB92-29F7-4AF8-8D79-8014BE9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2019-10-21T13:43:00Z</dcterms:created>
  <dcterms:modified xsi:type="dcterms:W3CDTF">2019-10-21T13:43:00Z</dcterms:modified>
</cp:coreProperties>
</file>