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45" w:rsidRPr="006B41CB" w:rsidRDefault="00F34745" w:rsidP="00F34745">
      <w:pPr>
        <w:rPr>
          <w:lang w:val="nl-NL"/>
        </w:rPr>
      </w:pPr>
      <w:r w:rsidRPr="006B41CB">
        <w:rPr>
          <w:lang w:val="nl-NL"/>
        </w:rPr>
        <w:t>III. Xếp câu:</w:t>
      </w:r>
    </w:p>
    <w:p w:rsidR="00F34745" w:rsidRPr="006B41CB" w:rsidRDefault="00F34745" w:rsidP="00F34745">
      <w:pPr>
        <w:tabs>
          <w:tab w:val="num" w:pos="720"/>
        </w:tabs>
        <w:ind w:left="1080" w:hanging="580"/>
        <w:rPr>
          <w:sz w:val="16"/>
          <w:szCs w:val="16"/>
          <w:lang w:val="nl-NL"/>
        </w:rPr>
      </w:pP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Where  / from /  are/  you?   </w:t>
      </w:r>
      <w:r w:rsidRPr="006B41CB">
        <w:rPr>
          <w:sz w:val="26"/>
          <w:szCs w:val="26"/>
          <w:lang w:val="nl-NL"/>
        </w:rPr>
        <w:tab/>
        <w:t xml:space="preserve"> 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is/ this/ Who?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are/ you/ old / old?               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     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 birthday/ When /your is?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some / milk Would / like/ you?</w:t>
      </w:r>
      <w:r w:rsidRPr="006B41CB">
        <w:rPr>
          <w:sz w:val="16"/>
          <w:szCs w:val="16"/>
          <w:lang w:val="nl-NL"/>
        </w:rPr>
        <w:t xml:space="preserve"> </w:t>
      </w:r>
      <w:r w:rsidRPr="006B41CB">
        <w:rPr>
          <w:sz w:val="16"/>
          <w:szCs w:val="16"/>
          <w:lang w:val="nl-NL"/>
        </w:rPr>
        <w:tab/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dance/ I / can’t.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These/ bags/ are /school.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They /box /are/ in /the.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are How /many / pencils/ there?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tabs>
          <w:tab w:val="left" w:pos="1120"/>
          <w:tab w:val="left" w:pos="4340"/>
        </w:tabs>
        <w:spacing w:line="360" w:lineRule="exact"/>
        <w:ind w:hanging="578"/>
        <w:rPr>
          <w:b/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you/ like/ Do/ Math?   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ab/>
      </w:r>
    </w:p>
    <w:p w:rsidR="00F34745" w:rsidRPr="006B41CB" w:rsidRDefault="00F34745" w:rsidP="00F34745">
      <w:pPr>
        <w:numPr>
          <w:ilvl w:val="0"/>
          <w:numId w:val="35"/>
        </w:numPr>
        <w:tabs>
          <w:tab w:val="left" w:pos="1120"/>
          <w:tab w:val="left" w:pos="4340"/>
        </w:tabs>
        <w:spacing w:line="360" w:lineRule="exact"/>
        <w:ind w:hanging="578"/>
        <w:rPr>
          <w:b/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you/ What /subject /do/ like?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ab/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lastRenderedPageBreak/>
        <w:t>subject/ What’s /your /favorite?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have/  today What /do/ subject you?</w:t>
      </w:r>
      <w:r w:rsidRPr="006B41CB">
        <w:rPr>
          <w:sz w:val="16"/>
          <w:szCs w:val="16"/>
          <w:lang w:val="nl-NL"/>
        </w:rPr>
        <w:t xml:space="preserve"> 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I/ English / and / Art/ have.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you / have /do / When /English?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ab/>
      </w:r>
    </w:p>
    <w:p w:rsidR="00F34745" w:rsidRPr="006B41CB" w:rsidRDefault="00F34745" w:rsidP="00F34745">
      <w:pPr>
        <w:numPr>
          <w:ilvl w:val="0"/>
          <w:numId w:val="35"/>
        </w:numPr>
        <w:spacing w:line="360" w:lineRule="exact"/>
        <w:ind w:hanging="578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I/ on/ Wednesday/ and hav/ e it Thursday.</w:t>
      </w:r>
      <w:r w:rsidRPr="006B41CB">
        <w:rPr>
          <w:sz w:val="16"/>
          <w:szCs w:val="16"/>
          <w:lang w:val="nl-NL"/>
        </w:rPr>
        <w:t xml:space="preserve"> …………………………………………………………………………………………………………..…………………</w:t>
      </w:r>
    </w:p>
    <w:p w:rsidR="00F34745" w:rsidRPr="006B41CB" w:rsidRDefault="00F34745" w:rsidP="00F34745">
      <w:pPr>
        <w:rPr>
          <w:lang w:val="nl-NL"/>
        </w:rPr>
      </w:pPr>
      <w:r w:rsidRPr="006B41CB">
        <w:rPr>
          <w:lang w:val="nl-NL"/>
        </w:rPr>
        <w:t>IV. Dịch ra tiếng Anh: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Cô ấy đến từ đâu? 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Cô ấy đến từ nước Anh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Kia là ai?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Kia là Hoa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Bạn mấy tuổi?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Tôi 10 tuổi.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Khi nào đến sinh nhật của bạn?   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Đó là vào tháng 5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 Mời bạn dùng một ít sữa nhé? 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lastRenderedPageBreak/>
        <w:t>Tôi có thể bơi. Tôi không thể múa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Đây là những bút chì. Kia là những cái cặp</w:t>
      </w:r>
    </w:p>
    <w:p w:rsidR="00F34745" w:rsidRPr="006B41CB" w:rsidRDefault="00F34745" w:rsidP="00F34745">
      <w:p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.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Chúng ớ trong cặp sách..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Có bao nhiêu cuốn vở?  Có 2 cuốn.</w:t>
      </w:r>
    </w:p>
    <w:p w:rsidR="00F34745" w:rsidRPr="006B41CB" w:rsidRDefault="00F34745" w:rsidP="00F34745">
      <w:pPr>
        <w:spacing w:line="360" w:lineRule="exact"/>
        <w:rPr>
          <w:sz w:val="26"/>
          <w:szCs w:val="26"/>
          <w:lang w:val="nl-NL"/>
        </w:rPr>
      </w:pP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tabs>
          <w:tab w:val="left" w:pos="2814"/>
          <w:tab w:val="left" w:pos="5896"/>
        </w:tabs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Bạn có thích môn khoa hoc không?</w:t>
      </w:r>
    </w:p>
    <w:p w:rsidR="00F34745" w:rsidRPr="006B41CB" w:rsidRDefault="00F34745" w:rsidP="00F34745">
      <w:pPr>
        <w:tabs>
          <w:tab w:val="left" w:pos="2814"/>
          <w:tab w:val="left" w:pos="5896"/>
        </w:tabs>
        <w:spacing w:line="360" w:lineRule="exact"/>
        <w:rPr>
          <w:sz w:val="26"/>
          <w:szCs w:val="26"/>
          <w:lang w:val="nl-NL"/>
        </w:rPr>
      </w:pP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tabs>
          <w:tab w:val="left" w:pos="2814"/>
          <w:tab w:val="left" w:pos="5896"/>
        </w:tabs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Bạn có thích môn học nào?            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  <w:r w:rsidRPr="006B41CB">
        <w:rPr>
          <w:sz w:val="26"/>
          <w:szCs w:val="26"/>
          <w:lang w:val="nl-NL"/>
        </w:rPr>
        <w:t xml:space="preserve"> </w:t>
      </w:r>
    </w:p>
    <w:p w:rsidR="00F34745" w:rsidRPr="006B41CB" w:rsidRDefault="00F34745" w:rsidP="00F34745">
      <w:pPr>
        <w:numPr>
          <w:ilvl w:val="0"/>
          <w:numId w:val="36"/>
        </w:numPr>
        <w:tabs>
          <w:tab w:val="left" w:pos="840"/>
        </w:tabs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Bạn thích học môn nào nhất? 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Hôm nay bạn học các môn gì?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Hôm nay tôi  học môn toán, Anh và nhạc. </w:t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Khi nào bạn học mônKhoa học ? 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</w:t>
      </w:r>
    </w:p>
    <w:p w:rsidR="00F34745" w:rsidRPr="006B41CB" w:rsidRDefault="00F34745" w:rsidP="00F34745">
      <w:pPr>
        <w:numPr>
          <w:ilvl w:val="0"/>
          <w:numId w:val="36"/>
        </w:numPr>
        <w:spacing w:line="360" w:lineRule="exact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Tôi  học nó vào thứ hai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16"/>
          <w:szCs w:val="16"/>
          <w:lang w:val="nl-NL"/>
        </w:rPr>
        <w:t>……………………………………………………………………………………………………………………………………………</w:t>
      </w:r>
    </w:p>
    <w:p w:rsidR="00F34745" w:rsidRDefault="00F34745" w:rsidP="00F34745">
      <w:pPr>
        <w:spacing w:line="360" w:lineRule="exact"/>
        <w:rPr>
          <w:b/>
          <w:lang w:val="nl-NL"/>
        </w:rPr>
      </w:pPr>
    </w:p>
    <w:p w:rsidR="00F34745" w:rsidRDefault="00F34745" w:rsidP="00F34745">
      <w:pPr>
        <w:spacing w:line="360" w:lineRule="exact"/>
        <w:rPr>
          <w:b/>
          <w:lang w:val="nl-NL"/>
        </w:rPr>
      </w:pPr>
    </w:p>
    <w:p w:rsidR="00F34745" w:rsidRDefault="00F34745" w:rsidP="00F34745">
      <w:pPr>
        <w:spacing w:line="360" w:lineRule="exact"/>
        <w:rPr>
          <w:b/>
          <w:lang w:val="nl-NL"/>
        </w:rPr>
      </w:pPr>
    </w:p>
    <w:p w:rsidR="00464B99" w:rsidRPr="00F34745" w:rsidRDefault="00464B99" w:rsidP="00F34745">
      <w:bookmarkStart w:id="0" w:name="_GoBack"/>
      <w:bookmarkEnd w:id="0"/>
    </w:p>
    <w:sectPr w:rsidR="00464B99" w:rsidRPr="00F34745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41" w:rsidRDefault="00305B41" w:rsidP="009422B6">
      <w:pPr>
        <w:spacing w:line="240" w:lineRule="auto"/>
      </w:pPr>
      <w:r>
        <w:separator/>
      </w:r>
    </w:p>
  </w:endnote>
  <w:endnote w:type="continuationSeparator" w:id="0">
    <w:p w:rsidR="00305B41" w:rsidRDefault="00305B41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41" w:rsidRDefault="00305B41" w:rsidP="009422B6">
      <w:pPr>
        <w:spacing w:line="240" w:lineRule="auto"/>
      </w:pPr>
      <w:r>
        <w:separator/>
      </w:r>
    </w:p>
  </w:footnote>
  <w:footnote w:type="continuationSeparator" w:id="0">
    <w:p w:rsidR="00305B41" w:rsidRDefault="00305B41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305B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305B41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305B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206A0"/>
    <w:multiLevelType w:val="hybridMultilevel"/>
    <w:tmpl w:val="F1224F64"/>
    <w:lvl w:ilvl="0" w:tplc="7DF833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17C6A"/>
    <w:multiLevelType w:val="hybridMultilevel"/>
    <w:tmpl w:val="5AC81690"/>
    <w:lvl w:ilvl="0" w:tplc="FFC035A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96361"/>
    <w:multiLevelType w:val="hybridMultilevel"/>
    <w:tmpl w:val="058ABEA6"/>
    <w:lvl w:ilvl="0" w:tplc="F1FCEB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0DE70D8"/>
    <w:multiLevelType w:val="hybridMultilevel"/>
    <w:tmpl w:val="471A1FF0"/>
    <w:lvl w:ilvl="0" w:tplc="21B0E7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1E612D6"/>
    <w:multiLevelType w:val="hybridMultilevel"/>
    <w:tmpl w:val="0E72A9B0"/>
    <w:lvl w:ilvl="0" w:tplc="6D364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D1385"/>
    <w:multiLevelType w:val="hybridMultilevel"/>
    <w:tmpl w:val="DC146AD8"/>
    <w:lvl w:ilvl="0" w:tplc="73FE5C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23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21367"/>
    <w:multiLevelType w:val="hybridMultilevel"/>
    <w:tmpl w:val="2244FFCA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84D3B"/>
    <w:multiLevelType w:val="hybridMultilevel"/>
    <w:tmpl w:val="5E36B190"/>
    <w:lvl w:ilvl="0" w:tplc="22EC0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E61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041E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96AF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707B8"/>
    <w:multiLevelType w:val="hybridMultilevel"/>
    <w:tmpl w:val="A24488DC"/>
    <w:lvl w:ilvl="0" w:tplc="73FE5C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b/>
        <w:i w:val="0"/>
      </w:rPr>
    </w:lvl>
    <w:lvl w:ilvl="1" w:tplc="C21C56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C1A12"/>
    <w:multiLevelType w:val="hybridMultilevel"/>
    <w:tmpl w:val="0E8EB4E0"/>
    <w:lvl w:ilvl="0" w:tplc="3FC27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0692F02"/>
    <w:multiLevelType w:val="hybridMultilevel"/>
    <w:tmpl w:val="55E8397C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0004E"/>
    <w:multiLevelType w:val="hybridMultilevel"/>
    <w:tmpl w:val="34EA5A40"/>
    <w:lvl w:ilvl="0" w:tplc="BB38F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C9414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29"/>
  </w:num>
  <w:num w:numId="5">
    <w:abstractNumId w:val="26"/>
  </w:num>
  <w:num w:numId="6">
    <w:abstractNumId w:val="2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30"/>
  </w:num>
  <w:num w:numId="13">
    <w:abstractNumId w:val="12"/>
  </w:num>
  <w:num w:numId="14">
    <w:abstractNumId w:val="16"/>
  </w:num>
  <w:num w:numId="15">
    <w:abstractNumId w:val="23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14"/>
  </w:num>
  <w:num w:numId="25">
    <w:abstractNumId w:val="33"/>
  </w:num>
  <w:num w:numId="26">
    <w:abstractNumId w:val="20"/>
  </w:num>
  <w:num w:numId="27">
    <w:abstractNumId w:val="19"/>
  </w:num>
  <w:num w:numId="28">
    <w:abstractNumId w:val="22"/>
  </w:num>
  <w:num w:numId="29">
    <w:abstractNumId w:val="34"/>
  </w:num>
  <w:num w:numId="30">
    <w:abstractNumId w:val="24"/>
  </w:num>
  <w:num w:numId="31">
    <w:abstractNumId w:val="13"/>
  </w:num>
  <w:num w:numId="32">
    <w:abstractNumId w:val="25"/>
  </w:num>
  <w:num w:numId="33">
    <w:abstractNumId w:val="18"/>
  </w:num>
  <w:num w:numId="34">
    <w:abstractNumId w:val="31"/>
  </w:num>
  <w:num w:numId="35">
    <w:abstractNumId w:val="3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30FF"/>
    <w:rsid w:val="00007F43"/>
    <w:rsid w:val="00010615"/>
    <w:rsid w:val="00077D47"/>
    <w:rsid w:val="00081DAB"/>
    <w:rsid w:val="000A6D9B"/>
    <w:rsid w:val="000B19B8"/>
    <w:rsid w:val="000D3812"/>
    <w:rsid w:val="000F3F32"/>
    <w:rsid w:val="0014626E"/>
    <w:rsid w:val="00172F76"/>
    <w:rsid w:val="0024663E"/>
    <w:rsid w:val="00252262"/>
    <w:rsid w:val="002763E9"/>
    <w:rsid w:val="002846FA"/>
    <w:rsid w:val="002D4261"/>
    <w:rsid w:val="002F5A4D"/>
    <w:rsid w:val="00305B41"/>
    <w:rsid w:val="003E3272"/>
    <w:rsid w:val="00417C70"/>
    <w:rsid w:val="00446C85"/>
    <w:rsid w:val="00464B99"/>
    <w:rsid w:val="004724CB"/>
    <w:rsid w:val="004A6B99"/>
    <w:rsid w:val="004F7E56"/>
    <w:rsid w:val="005313D7"/>
    <w:rsid w:val="00585261"/>
    <w:rsid w:val="005C0AB6"/>
    <w:rsid w:val="00626799"/>
    <w:rsid w:val="006575F3"/>
    <w:rsid w:val="0076749A"/>
    <w:rsid w:val="008007D5"/>
    <w:rsid w:val="0085279C"/>
    <w:rsid w:val="009422B6"/>
    <w:rsid w:val="00A908D8"/>
    <w:rsid w:val="00B26481"/>
    <w:rsid w:val="00C07CC2"/>
    <w:rsid w:val="00C45C4E"/>
    <w:rsid w:val="00C84629"/>
    <w:rsid w:val="00D01574"/>
    <w:rsid w:val="00E01F29"/>
    <w:rsid w:val="00E96962"/>
    <w:rsid w:val="00F34745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  <w:style w:type="paragraph" w:styleId="Title">
    <w:name w:val="Title"/>
    <w:basedOn w:val="Normal"/>
    <w:link w:val="TitleChar"/>
    <w:qFormat/>
    <w:rsid w:val="000D3812"/>
    <w:pPr>
      <w:spacing w:line="240" w:lineRule="auto"/>
      <w:ind w:left="0" w:firstLine="0"/>
      <w:jc w:val="center"/>
    </w:pPr>
    <w:rPr>
      <w:rFonts w:ascii="VNI-Times" w:hAnsi="VNI-Time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0D3812"/>
    <w:rPr>
      <w:rFonts w:ascii="VNI-Times" w:eastAsia="Times New Roman" w:hAnsi="VNI-Times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C244-6ABB-4DE0-990C-170DB99B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2019-10-30T13:53:00Z</dcterms:created>
  <dcterms:modified xsi:type="dcterms:W3CDTF">2019-10-30T13:53:00Z</dcterms:modified>
</cp:coreProperties>
</file>