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12" w:rsidRPr="006B41CB" w:rsidRDefault="000D3812" w:rsidP="000D3812">
      <w:pPr>
        <w:numPr>
          <w:ilvl w:val="0"/>
          <w:numId w:val="28"/>
        </w:numPr>
        <w:tabs>
          <w:tab w:val="num" w:pos="560"/>
          <w:tab w:val="left" w:pos="2814"/>
          <w:tab w:val="left" w:pos="5896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đáp về môn học yêu thích nhất: </w:t>
      </w:r>
      <w:r w:rsidRPr="006B41CB">
        <w:rPr>
          <w:sz w:val="26"/>
          <w:szCs w:val="26"/>
          <w:lang w:val="nl-NL"/>
        </w:rPr>
        <w:t>.... thích học môn nào nhất? / .... thích môn...... nhất.</w:t>
      </w:r>
    </w:p>
    <w:p w:rsidR="000D3812" w:rsidRPr="006B41CB" w:rsidRDefault="000D3812" w:rsidP="000D3812">
      <w:pPr>
        <w:tabs>
          <w:tab w:val="num" w:pos="560"/>
          <w:tab w:val="num" w:pos="1120"/>
        </w:tabs>
        <w:ind w:left="11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>-  What’s your favorite subject?</w:t>
      </w:r>
      <w:r w:rsidRPr="006B41CB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>- I like English best.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đáp về lý do ưa thích một môn học : </w:t>
      </w:r>
      <w:r w:rsidRPr="006B41CB">
        <w:rPr>
          <w:sz w:val="26"/>
          <w:szCs w:val="26"/>
          <w:lang w:val="nl-NL"/>
        </w:rPr>
        <w:t xml:space="preserve">Vì sao ... thích môn...? Bởi vì.....thích.... 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Why do you like Music?</w:t>
      </w:r>
      <w:r w:rsidRPr="006B41CB">
        <w:rPr>
          <w:sz w:val="26"/>
          <w:szCs w:val="26"/>
          <w:lang w:val="nl-NL"/>
        </w:rPr>
        <w:tab/>
        <w:t xml:space="preserve">   </w:t>
      </w:r>
      <w:r w:rsidRPr="006B41CB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>- Because I like to sing.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Hỏi đáp về hoạt động trong lớp:</w:t>
      </w:r>
      <w:r w:rsidRPr="006B41CB">
        <w:rPr>
          <w:sz w:val="26"/>
          <w:szCs w:val="26"/>
          <w:lang w:val="nl-NL"/>
        </w:rPr>
        <w:t xml:space="preserve"> ... làm gì suốt các tiết........? - Tôi học....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 What do you do during English lessons?</w:t>
      </w:r>
      <w:r w:rsidRPr="006B41CB">
        <w:rPr>
          <w:sz w:val="26"/>
          <w:szCs w:val="26"/>
          <w:lang w:val="nl-NL"/>
        </w:rPr>
        <w:tab/>
        <w:t>-  I learn to write and read in English.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 </w:t>
      </w:r>
      <w:r w:rsidRPr="006B41CB">
        <w:rPr>
          <w:b/>
          <w:sz w:val="26"/>
          <w:szCs w:val="26"/>
          <w:lang w:val="nl-NL"/>
        </w:rPr>
        <w:t>Đếm số:</w:t>
      </w:r>
      <w:r w:rsidRPr="006B41CB">
        <w:rPr>
          <w:sz w:val="26"/>
          <w:szCs w:val="26"/>
          <w:lang w:val="nl-NL"/>
        </w:rPr>
        <w:t xml:space="preserve"> one, two, three, four, five, six, seven, eight, nine, ten,  eleven, twelve,</w:t>
      </w:r>
      <w:r>
        <w:rPr>
          <w:sz w:val="26"/>
          <w:szCs w:val="26"/>
          <w:lang w:val="nl-NL"/>
        </w:rPr>
        <w:t xml:space="preserve"> (1-12)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 thirteen, fourteen, fifteen, sixteen, seventeen, eighteen, nineteen, twenty</w:t>
      </w:r>
      <w:r>
        <w:rPr>
          <w:sz w:val="26"/>
          <w:szCs w:val="26"/>
          <w:lang w:val="nl-NL"/>
        </w:rPr>
        <w:t xml:space="preserve">        (13-20)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Hỏi giờ:</w:t>
      </w:r>
      <w:r w:rsidRPr="006B41CB">
        <w:rPr>
          <w:sz w:val="26"/>
          <w:szCs w:val="26"/>
          <w:lang w:val="nl-NL"/>
        </w:rPr>
        <w:t xml:space="preserve">        - What time is it?</w:t>
      </w:r>
      <w:r w:rsidRPr="006B41CB">
        <w:rPr>
          <w:sz w:val="26"/>
          <w:szCs w:val="26"/>
          <w:lang w:val="nl-NL"/>
        </w:rPr>
        <w:tab/>
        <w:t xml:space="preserve"> </w:t>
      </w:r>
      <w:r w:rsidRPr="006B41CB">
        <w:rPr>
          <w:sz w:val="26"/>
          <w:szCs w:val="26"/>
          <w:lang w:val="nl-NL"/>
        </w:rPr>
        <w:tab/>
        <w:t xml:space="preserve"> -  It’s 9 o’clock./   It’s 10:30.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- đáp </w:t>
      </w:r>
      <w:r>
        <w:rPr>
          <w:b/>
          <w:sz w:val="26"/>
          <w:szCs w:val="26"/>
          <w:lang w:val="nl-NL"/>
        </w:rPr>
        <w:t xml:space="preserve">về </w:t>
      </w:r>
      <w:r w:rsidRPr="006B41CB">
        <w:rPr>
          <w:b/>
          <w:sz w:val="26"/>
          <w:szCs w:val="26"/>
          <w:lang w:val="nl-NL"/>
        </w:rPr>
        <w:t>giờ thực hiện hoạt động hàng ngày:</w:t>
      </w:r>
      <w:r w:rsidRPr="006B41CB">
        <w:rPr>
          <w:sz w:val="26"/>
          <w:szCs w:val="26"/>
          <w:lang w:val="nl-NL"/>
        </w:rPr>
        <w:t xml:space="preserve"> ... thức dậy lúc mấy giờ...?... thức dậy lúc </w:t>
      </w:r>
    </w:p>
    <w:p w:rsidR="000D3812" w:rsidRPr="006B41CB" w:rsidRDefault="000D3812" w:rsidP="000D3812">
      <w:pPr>
        <w:tabs>
          <w:tab w:val="num" w:pos="560"/>
          <w:tab w:val="num" w:pos="1120"/>
        </w:tabs>
        <w:ind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What time do you get up?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 I get up at six o’clock.</w:t>
      </w:r>
    </w:p>
    <w:p w:rsidR="000D3812" w:rsidRPr="006B41CB" w:rsidRDefault="000D3812" w:rsidP="000D3812">
      <w:pPr>
        <w:tabs>
          <w:tab w:val="num" w:pos="560"/>
          <w:tab w:val="num" w:pos="1120"/>
        </w:tabs>
        <w:ind w:left="7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>- What time does she/ he get up?</w:t>
      </w:r>
      <w:r w:rsidRPr="006B41CB">
        <w:rPr>
          <w:sz w:val="26"/>
          <w:szCs w:val="26"/>
          <w:lang w:val="nl-NL"/>
        </w:rPr>
        <w:tab/>
        <w:t>-  He/ She gets up at six o’clock.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- đáp về công việc/ nghề nhgiệp: </w:t>
      </w:r>
      <w:r w:rsidRPr="006B41CB">
        <w:rPr>
          <w:b/>
          <w:sz w:val="26"/>
          <w:szCs w:val="26"/>
          <w:lang w:val="nl-NL"/>
        </w:rPr>
        <w:tab/>
        <w:t xml:space="preserve"> </w:t>
      </w:r>
      <w:r w:rsidRPr="006B41CB">
        <w:rPr>
          <w:sz w:val="26"/>
          <w:szCs w:val="26"/>
          <w:lang w:val="nl-NL"/>
        </w:rPr>
        <w:t xml:space="preserve"> ... làm nghề gì.... ./ ... là một........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9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  - What’s your job?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I am a student.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980" w:hanging="780"/>
        <w:rPr>
          <w:lang w:val="nl-NL"/>
        </w:rPr>
      </w:pPr>
      <w:r w:rsidRPr="006B41CB">
        <w:rPr>
          <w:sz w:val="26"/>
          <w:szCs w:val="26"/>
          <w:lang w:val="nl-NL"/>
        </w:rPr>
        <w:t xml:space="preserve">  - What’s his /her job?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She’s / He’s a teacher.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- đáp về món ăn - đồ uống ưa thích nhất: </w:t>
      </w:r>
      <w:r w:rsidRPr="006B41CB">
        <w:rPr>
          <w:sz w:val="26"/>
          <w:szCs w:val="26"/>
          <w:lang w:val="nl-NL"/>
        </w:rPr>
        <w:t>... thức ăn/ thức uống ưa thích nhất... là gì...?</w:t>
      </w:r>
    </w:p>
    <w:p w:rsidR="000D3812" w:rsidRPr="006B41CB" w:rsidRDefault="000D3812" w:rsidP="000D3812">
      <w:pPr>
        <w:pStyle w:val="Title"/>
        <w:tabs>
          <w:tab w:val="num" w:pos="560"/>
          <w:tab w:val="num" w:pos="1120"/>
        </w:tabs>
        <w:ind w:firstLine="28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 w:rsidRPr="006B41CB">
        <w:rPr>
          <w:rFonts w:ascii="Times New Roman" w:hAnsi="Times New Roman"/>
          <w:b w:val="0"/>
          <w:sz w:val="26"/>
          <w:szCs w:val="26"/>
          <w:lang w:val="nl-NL"/>
        </w:rPr>
        <w:t xml:space="preserve">- What’s your favorite food?  </w:t>
      </w:r>
      <w:r w:rsidRPr="006B41CB">
        <w:rPr>
          <w:rFonts w:ascii="Times New Roman" w:hAnsi="Times New Roman"/>
          <w:b w:val="0"/>
          <w:sz w:val="26"/>
          <w:szCs w:val="26"/>
          <w:lang w:val="nl-NL"/>
        </w:rPr>
        <w:tab/>
      </w:r>
      <w:r w:rsidRPr="006B41CB">
        <w:rPr>
          <w:rFonts w:ascii="Times New Roman" w:hAnsi="Times New Roman"/>
          <w:b w:val="0"/>
          <w:sz w:val="26"/>
          <w:szCs w:val="26"/>
          <w:lang w:val="nl-NL"/>
        </w:rPr>
        <w:tab/>
        <w:t xml:space="preserve"> - My favorite food is chicken. /  I like chicken best.</w:t>
      </w:r>
    </w:p>
    <w:p w:rsidR="000D3812" w:rsidRPr="006B41CB" w:rsidRDefault="000D3812" w:rsidP="000D3812">
      <w:pPr>
        <w:pStyle w:val="Title"/>
        <w:tabs>
          <w:tab w:val="num" w:pos="560"/>
          <w:tab w:val="num" w:pos="1120"/>
        </w:tabs>
        <w:ind w:hanging="78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 w:rsidRPr="006B41CB">
        <w:rPr>
          <w:rFonts w:ascii="Times New Roman" w:hAnsi="Times New Roman"/>
          <w:b w:val="0"/>
          <w:sz w:val="26"/>
          <w:szCs w:val="26"/>
          <w:lang w:val="nl-NL"/>
        </w:rPr>
        <w:t xml:space="preserve">               - What’s your favorite drink?</w:t>
      </w:r>
      <w:r w:rsidRPr="006B41CB">
        <w:rPr>
          <w:rFonts w:ascii="Times New Roman" w:hAnsi="Times New Roman"/>
          <w:b w:val="0"/>
          <w:sz w:val="26"/>
          <w:szCs w:val="26"/>
          <w:lang w:val="nl-NL"/>
        </w:rPr>
        <w:tab/>
      </w:r>
      <w:r w:rsidRPr="006B41CB">
        <w:rPr>
          <w:rFonts w:ascii="Times New Roman" w:hAnsi="Times New Roman"/>
          <w:b w:val="0"/>
          <w:sz w:val="26"/>
          <w:szCs w:val="26"/>
          <w:lang w:val="nl-NL"/>
        </w:rPr>
        <w:tab/>
        <w:t xml:space="preserve"> - My favorite drink is coca. / I like coca best.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Diễn tả cảm giác: </w:t>
      </w:r>
      <w:r w:rsidRPr="006B41CB">
        <w:rPr>
          <w:sz w:val="26"/>
          <w:szCs w:val="26"/>
          <w:lang w:val="nl-NL"/>
        </w:rPr>
        <w:t>Tôi thấy đói./ khát...</w:t>
      </w:r>
    </w:p>
    <w:p w:rsidR="000D3812" w:rsidRPr="006B41CB" w:rsidRDefault="000D3812" w:rsidP="000D3812">
      <w:pPr>
        <w:tabs>
          <w:tab w:val="num" w:pos="560"/>
          <w:tab w:val="num" w:pos="980"/>
        </w:tabs>
        <w:ind w:left="7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I’m hungry./ I’m thirsty.</w:t>
      </w:r>
    </w:p>
    <w:p w:rsidR="000D3812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Gọi tên các con vật:</w:t>
      </w:r>
      <w:r w:rsidRPr="006B41CB">
        <w:rPr>
          <w:sz w:val="26"/>
          <w:szCs w:val="26"/>
          <w:lang w:val="nl-NL"/>
        </w:rPr>
        <w:t xml:space="preserve"> </w:t>
      </w:r>
    </w:p>
    <w:p w:rsidR="000D3812" w:rsidRPr="006B41CB" w:rsidRDefault="000D3812" w:rsidP="000D3812">
      <w:pPr>
        <w:ind w:left="140" w:firstLine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monkey, bear, elephant, tiger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2"/>
          <w:szCs w:val="22"/>
          <w:lang w:val="nl-NL"/>
        </w:rPr>
      </w:pPr>
      <w:r w:rsidRPr="006B41CB">
        <w:rPr>
          <w:b/>
          <w:sz w:val="26"/>
          <w:szCs w:val="26"/>
          <w:lang w:val="nl-NL"/>
        </w:rPr>
        <w:t>Nêu lý do thích hay không thích các con vật</w:t>
      </w:r>
      <w:r w:rsidRPr="006B41CB">
        <w:rPr>
          <w:b/>
          <w:sz w:val="22"/>
          <w:szCs w:val="22"/>
          <w:lang w:val="nl-NL"/>
        </w:rPr>
        <w:t xml:space="preserve">: </w:t>
      </w:r>
      <w:r w:rsidRPr="006B41CB">
        <w:rPr>
          <w:sz w:val="22"/>
          <w:szCs w:val="22"/>
          <w:lang w:val="nl-NL"/>
        </w:rPr>
        <w:t>.. thích/ không thích ... vì chúng có thể/ không thể....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20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- I like monkeys because they can swing . (đu)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20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- I don’t  like monkeys because they can’t  dance .( múa)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20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- She likes bears because they can climb. ( trèo) 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20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 xml:space="preserve">- She doesn’t like tigers because they can’t jump (nhảy). </w:t>
      </w:r>
    </w:p>
    <w:p w:rsidR="000D3812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Gọi tên các toà nhà:</w:t>
      </w:r>
      <w:r w:rsidRPr="006B41CB">
        <w:rPr>
          <w:sz w:val="26"/>
          <w:szCs w:val="26"/>
          <w:lang w:val="nl-NL"/>
        </w:rPr>
        <w:t xml:space="preserve"> </w:t>
      </w:r>
    </w:p>
    <w:p w:rsidR="000D3812" w:rsidRPr="006B41CB" w:rsidRDefault="000D3812" w:rsidP="000D3812">
      <w:pPr>
        <w:ind w:left="140" w:firstLine="5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Supermarket, zoo, post office, cinema....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Đề nghị đi đâu:</w:t>
      </w:r>
      <w:r w:rsidRPr="006B41CB">
        <w:rPr>
          <w:sz w:val="26"/>
          <w:szCs w:val="26"/>
          <w:lang w:val="nl-NL"/>
        </w:rPr>
        <w:t xml:space="preserve"> Chúng ta hãy đi đến.... 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11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Let’s go to the post office. 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lastRenderedPageBreak/>
        <w:t xml:space="preserve"> </w:t>
      </w:r>
      <w:r w:rsidRPr="006B41CB">
        <w:rPr>
          <w:b/>
          <w:sz w:val="26"/>
          <w:szCs w:val="26"/>
          <w:lang w:val="nl-NL"/>
        </w:rPr>
        <w:t xml:space="preserve">Hỏi đáp về lý do muốn đi đâu </w:t>
      </w:r>
      <w:r w:rsidRPr="006B41CB">
        <w:rPr>
          <w:sz w:val="26"/>
          <w:szCs w:val="26"/>
          <w:lang w:val="nl-NL"/>
        </w:rPr>
        <w:t>: Tại sao.... muốn đến.....? / - Bởi vì.....muốn xem.....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- Why do you want to go to the zoo? </w:t>
      </w:r>
      <w:r w:rsidRPr="006B41CB">
        <w:rPr>
          <w:sz w:val="26"/>
          <w:szCs w:val="26"/>
          <w:lang w:val="nl-NL"/>
        </w:rPr>
        <w:tab/>
        <w:t>-  Because I  want to see elephants.</w:t>
      </w:r>
    </w:p>
    <w:p w:rsidR="000D3812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Gọi tên các y phục học sinh:</w:t>
      </w:r>
      <w:r w:rsidRPr="006B41CB">
        <w:rPr>
          <w:sz w:val="26"/>
          <w:szCs w:val="26"/>
          <w:lang w:val="nl-NL"/>
        </w:rPr>
        <w:t xml:space="preserve"> </w:t>
      </w:r>
    </w:p>
    <w:p w:rsidR="000D3812" w:rsidRPr="006B41CB" w:rsidRDefault="000D3812" w:rsidP="000D3812">
      <w:pPr>
        <w:ind w:left="14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>T- shirt</w:t>
      </w:r>
      <w:r>
        <w:rPr>
          <w:sz w:val="26"/>
          <w:szCs w:val="26"/>
          <w:lang w:val="nl-NL"/>
        </w:rPr>
        <w:t xml:space="preserve"> (Áo thun chử T)</w:t>
      </w:r>
      <w:r w:rsidRPr="006B41CB">
        <w:rPr>
          <w:sz w:val="26"/>
          <w:szCs w:val="26"/>
          <w:lang w:val="nl-NL"/>
        </w:rPr>
        <w:t>, blouse</w:t>
      </w:r>
      <w:r>
        <w:rPr>
          <w:sz w:val="26"/>
          <w:szCs w:val="26"/>
          <w:lang w:val="nl-NL"/>
        </w:rPr>
        <w:t xml:space="preserve"> (Áo tay phồng)</w:t>
      </w:r>
      <w:r w:rsidRPr="006B41CB">
        <w:rPr>
          <w:sz w:val="26"/>
          <w:szCs w:val="26"/>
          <w:lang w:val="nl-NL"/>
        </w:rPr>
        <w:t>, skirt</w:t>
      </w:r>
      <w:r>
        <w:rPr>
          <w:sz w:val="26"/>
          <w:szCs w:val="26"/>
          <w:lang w:val="nl-NL"/>
        </w:rPr>
        <w:t xml:space="preserve"> (váy ngắn)</w:t>
      </w:r>
      <w:r w:rsidRPr="006B41CB">
        <w:rPr>
          <w:sz w:val="26"/>
          <w:szCs w:val="26"/>
          <w:lang w:val="nl-NL"/>
        </w:rPr>
        <w:t>, jeans</w:t>
      </w:r>
      <w:r>
        <w:rPr>
          <w:sz w:val="26"/>
          <w:szCs w:val="26"/>
          <w:lang w:val="nl-NL"/>
        </w:rPr>
        <w:t xml:space="preserve"> (quần áo Jean)</w:t>
      </w:r>
      <w:r w:rsidRPr="006B41CB">
        <w:rPr>
          <w:sz w:val="26"/>
          <w:szCs w:val="26"/>
          <w:lang w:val="nl-NL"/>
        </w:rPr>
        <w:t>, shoes</w:t>
      </w:r>
      <w:r>
        <w:rPr>
          <w:sz w:val="26"/>
          <w:szCs w:val="26"/>
          <w:lang w:val="nl-NL"/>
        </w:rPr>
        <w:t xml:space="preserve"> (giày)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đáp về màu sắc: </w:t>
      </w:r>
      <w:r w:rsidRPr="006B41CB">
        <w:rPr>
          <w:sz w:val="26"/>
          <w:szCs w:val="26"/>
          <w:lang w:val="nl-NL"/>
        </w:rPr>
        <w:t>Nó / Chúng màu gì?  Nó/ chúng màu...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What color is it?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It’s blue/ yellow/ brown</w:t>
      </w:r>
      <w:r>
        <w:rPr>
          <w:sz w:val="26"/>
          <w:szCs w:val="26"/>
          <w:lang w:val="nl-NL"/>
        </w:rPr>
        <w:t xml:space="preserve"> /pink</w:t>
      </w:r>
      <w:r w:rsidRPr="006B41CB">
        <w:rPr>
          <w:sz w:val="26"/>
          <w:szCs w:val="26"/>
          <w:lang w:val="nl-NL"/>
        </w:rPr>
        <w:t xml:space="preserve">. </w:t>
      </w:r>
      <w:r>
        <w:rPr>
          <w:sz w:val="26"/>
          <w:szCs w:val="26"/>
          <w:lang w:val="nl-NL"/>
        </w:rPr>
        <w:t xml:space="preserve">     </w:t>
      </w:r>
      <w:r w:rsidRPr="006B41CB">
        <w:rPr>
          <w:sz w:val="26"/>
          <w:szCs w:val="26"/>
          <w:lang w:val="nl-NL"/>
        </w:rPr>
        <w:t>(xanh</w:t>
      </w:r>
      <w:r>
        <w:rPr>
          <w:sz w:val="26"/>
          <w:szCs w:val="26"/>
          <w:lang w:val="nl-NL"/>
        </w:rPr>
        <w:t xml:space="preserve"> dương</w:t>
      </w:r>
      <w:r w:rsidRPr="006B41CB">
        <w:rPr>
          <w:sz w:val="26"/>
          <w:szCs w:val="26"/>
          <w:lang w:val="nl-NL"/>
        </w:rPr>
        <w:t>/ vàng /nâu</w:t>
      </w:r>
      <w:r>
        <w:rPr>
          <w:sz w:val="26"/>
          <w:szCs w:val="26"/>
          <w:lang w:val="nl-NL"/>
        </w:rPr>
        <w:t>/ hồng</w:t>
      </w:r>
      <w:r w:rsidRPr="006B41CB">
        <w:rPr>
          <w:sz w:val="26"/>
          <w:szCs w:val="26"/>
          <w:lang w:val="nl-NL"/>
        </w:rPr>
        <w:t>)</w:t>
      </w:r>
    </w:p>
    <w:p w:rsidR="000D3812" w:rsidRPr="006B41CB" w:rsidRDefault="000D3812" w:rsidP="000D3812">
      <w:pPr>
        <w:tabs>
          <w:tab w:val="num" w:pos="560"/>
          <w:tab w:val="num" w:pos="1120"/>
        </w:tabs>
        <w:ind w:left="72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What color are they?</w:t>
      </w:r>
      <w:r w:rsidRPr="006B41CB">
        <w:rPr>
          <w:sz w:val="26"/>
          <w:szCs w:val="26"/>
          <w:lang w:val="nl-NL"/>
        </w:rPr>
        <w:tab/>
        <w:t xml:space="preserve">- They’re </w:t>
      </w:r>
      <w:r>
        <w:rPr>
          <w:sz w:val="26"/>
          <w:szCs w:val="26"/>
          <w:lang w:val="nl-NL"/>
        </w:rPr>
        <w:t>green /</w:t>
      </w:r>
      <w:r w:rsidRPr="006B41CB">
        <w:rPr>
          <w:sz w:val="26"/>
          <w:szCs w:val="26"/>
          <w:lang w:val="nl-NL"/>
        </w:rPr>
        <w:t>white / red / black. (</w:t>
      </w:r>
      <w:r>
        <w:rPr>
          <w:sz w:val="26"/>
          <w:szCs w:val="26"/>
          <w:lang w:val="nl-NL"/>
        </w:rPr>
        <w:t xml:space="preserve">xanh da trời / </w:t>
      </w:r>
      <w:r w:rsidRPr="006B41CB">
        <w:rPr>
          <w:sz w:val="26"/>
          <w:szCs w:val="26"/>
          <w:lang w:val="nl-NL"/>
        </w:rPr>
        <w:t xml:space="preserve">trắng / đỏ </w:t>
      </w:r>
      <w:r>
        <w:rPr>
          <w:sz w:val="26"/>
          <w:szCs w:val="26"/>
          <w:lang w:val="nl-NL"/>
        </w:rPr>
        <w:t xml:space="preserve">/ </w:t>
      </w:r>
      <w:r w:rsidRPr="006B41CB">
        <w:rPr>
          <w:sz w:val="26"/>
          <w:szCs w:val="26"/>
          <w:lang w:val="nl-NL"/>
        </w:rPr>
        <w:t>đen)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Hỏi - đáp về giá cả: </w:t>
      </w:r>
      <w:r w:rsidRPr="006B41CB">
        <w:rPr>
          <w:sz w:val="26"/>
          <w:szCs w:val="26"/>
          <w:lang w:val="nl-NL"/>
        </w:rPr>
        <w:t xml:space="preserve"> ..... giá bao nhiêu?  Nó /chúng giá ...... đồng.</w:t>
      </w:r>
    </w:p>
    <w:p w:rsidR="000D3812" w:rsidRPr="006B41CB" w:rsidRDefault="000D3812" w:rsidP="000D3812">
      <w:pPr>
        <w:tabs>
          <w:tab w:val="num" w:pos="560"/>
          <w:tab w:val="num" w:pos="1120"/>
        </w:tabs>
        <w:ind w:hanging="780"/>
        <w:jc w:val="both"/>
        <w:rPr>
          <w:sz w:val="26"/>
          <w:szCs w:val="26"/>
          <w:lang w:val="nl-NL"/>
        </w:rPr>
      </w:pPr>
      <w:r w:rsidRPr="006B41CB">
        <w:rPr>
          <w:lang w:val="nl-NL"/>
        </w:rPr>
        <w:tab/>
      </w:r>
      <w:r w:rsidRPr="006B41CB">
        <w:rPr>
          <w:lang w:val="nl-NL"/>
        </w:rPr>
        <w:tab/>
      </w:r>
      <w:r w:rsidRPr="006B41CB">
        <w:rPr>
          <w:sz w:val="26"/>
          <w:szCs w:val="26"/>
          <w:lang w:val="nl-NL"/>
        </w:rPr>
        <w:t>-  How much is the T- shirt?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 xml:space="preserve"> - It’s 30.000 dong.</w:t>
      </w:r>
    </w:p>
    <w:p w:rsidR="000D3812" w:rsidRPr="006B41CB" w:rsidRDefault="000D3812" w:rsidP="000D3812">
      <w:pPr>
        <w:tabs>
          <w:tab w:val="num" w:pos="560"/>
          <w:tab w:val="num" w:pos="1120"/>
        </w:tabs>
        <w:ind w:hanging="780"/>
        <w:jc w:val="both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  <w:t xml:space="preserve"> </w:t>
      </w:r>
      <w:r w:rsidRPr="006B41CB">
        <w:rPr>
          <w:sz w:val="26"/>
          <w:szCs w:val="26"/>
          <w:lang w:val="nl-NL"/>
        </w:rPr>
        <w:tab/>
        <w:t>-  How much are the blouses?</w:t>
      </w:r>
      <w:r w:rsidRPr="006B41CB">
        <w:rPr>
          <w:sz w:val="26"/>
          <w:szCs w:val="26"/>
          <w:lang w:val="nl-NL"/>
        </w:rPr>
        <w:tab/>
        <w:t xml:space="preserve"> - They’re 50.000 dong.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jc w:val="both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Chúc mừng ngày sinh nhật:</w:t>
      </w:r>
      <w:r w:rsidRPr="006B41CB">
        <w:rPr>
          <w:sz w:val="26"/>
          <w:szCs w:val="26"/>
          <w:lang w:val="nl-NL"/>
        </w:rPr>
        <w:tab/>
      </w:r>
    </w:p>
    <w:p w:rsidR="000D3812" w:rsidRPr="006B41CB" w:rsidRDefault="000D3812" w:rsidP="000D3812">
      <w:pPr>
        <w:tabs>
          <w:tab w:val="num" w:pos="560"/>
          <w:tab w:val="num" w:pos="720"/>
        </w:tabs>
        <w:ind w:left="1080" w:hanging="780"/>
        <w:jc w:val="both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Happy birthday, Mai.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jc w:val="both"/>
        <w:rPr>
          <w:b/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 xml:space="preserve">Cám ơn và phản hồi ý kiến : </w:t>
      </w:r>
      <w:r w:rsidRPr="006B41CB">
        <w:rPr>
          <w:sz w:val="26"/>
          <w:szCs w:val="26"/>
          <w:lang w:val="nl-NL"/>
        </w:rPr>
        <w:t>Cám ơn</w:t>
      </w:r>
      <w:r w:rsidRPr="006B41CB">
        <w:rPr>
          <w:b/>
          <w:sz w:val="26"/>
          <w:szCs w:val="26"/>
          <w:lang w:val="nl-NL"/>
        </w:rPr>
        <w:t xml:space="preserve">. </w:t>
      </w:r>
      <w:r w:rsidRPr="006B41CB">
        <w:rPr>
          <w:sz w:val="26"/>
          <w:szCs w:val="26"/>
          <w:lang w:val="nl-NL"/>
        </w:rPr>
        <w:t>/ Bạn thật tử tế.</w:t>
      </w:r>
    </w:p>
    <w:p w:rsidR="000D3812" w:rsidRPr="006B41CB" w:rsidRDefault="000D3812" w:rsidP="000D3812">
      <w:pPr>
        <w:tabs>
          <w:tab w:val="num" w:pos="560"/>
          <w:tab w:val="num" w:pos="720"/>
        </w:tabs>
        <w:ind w:left="1080" w:hanging="780"/>
        <w:jc w:val="both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Thanks (Thank you)</w:t>
      </w: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You are welcome.</w:t>
      </w:r>
    </w:p>
    <w:p w:rsidR="000D3812" w:rsidRPr="006B41CB" w:rsidRDefault="000D3812" w:rsidP="000D3812">
      <w:pPr>
        <w:numPr>
          <w:ilvl w:val="0"/>
          <w:numId w:val="28"/>
        </w:numPr>
        <w:tabs>
          <w:tab w:val="num" w:pos="560"/>
        </w:tabs>
        <w:spacing w:line="240" w:lineRule="auto"/>
        <w:ind w:hanging="780"/>
        <w:rPr>
          <w:sz w:val="26"/>
          <w:szCs w:val="26"/>
          <w:lang w:val="nl-NL"/>
        </w:rPr>
      </w:pPr>
      <w:r w:rsidRPr="006B41CB">
        <w:rPr>
          <w:b/>
          <w:sz w:val="26"/>
          <w:szCs w:val="26"/>
          <w:lang w:val="nl-NL"/>
        </w:rPr>
        <w:t>Hỏi đáp số lượng đếm được:</w:t>
      </w:r>
      <w:r w:rsidRPr="006B41CB">
        <w:rPr>
          <w:sz w:val="26"/>
          <w:szCs w:val="26"/>
          <w:lang w:val="nl-NL"/>
        </w:rPr>
        <w:t xml:space="preserve"> Có bao nhiêu......? / Có 1,2,3,....</w:t>
      </w:r>
    </w:p>
    <w:p w:rsidR="000D3812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  <w:r w:rsidRPr="006B41CB">
        <w:rPr>
          <w:sz w:val="26"/>
          <w:szCs w:val="26"/>
          <w:lang w:val="nl-NL"/>
        </w:rPr>
        <w:tab/>
      </w:r>
      <w:r w:rsidRPr="006B41CB">
        <w:rPr>
          <w:sz w:val="26"/>
          <w:szCs w:val="26"/>
          <w:lang w:val="nl-NL"/>
        </w:rPr>
        <w:tab/>
        <w:t>- How many pencils are there?</w:t>
      </w:r>
      <w:r w:rsidRPr="006B41CB">
        <w:rPr>
          <w:sz w:val="26"/>
          <w:szCs w:val="26"/>
          <w:lang w:val="nl-NL"/>
        </w:rPr>
        <w:tab/>
        <w:t>- There is one./ There are two/ three...</w:t>
      </w:r>
    </w:p>
    <w:p w:rsidR="000D3812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</w:p>
    <w:p w:rsidR="000D3812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</w:p>
    <w:p w:rsidR="000D3812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</w:p>
    <w:p w:rsidR="000D3812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</w:p>
    <w:p w:rsidR="000D3812" w:rsidRDefault="000D3812" w:rsidP="000D3812">
      <w:pPr>
        <w:tabs>
          <w:tab w:val="num" w:pos="560"/>
          <w:tab w:val="num" w:pos="720"/>
        </w:tabs>
        <w:ind w:left="1080" w:hanging="780"/>
        <w:rPr>
          <w:sz w:val="26"/>
          <w:szCs w:val="26"/>
          <w:lang w:val="nl-NL"/>
        </w:rPr>
      </w:pPr>
    </w:p>
    <w:p w:rsidR="000D3812" w:rsidRPr="009D3B65" w:rsidRDefault="000D3812" w:rsidP="000D3812">
      <w:pPr>
        <w:tabs>
          <w:tab w:val="num" w:pos="1120"/>
        </w:tabs>
        <w:ind w:left="1120" w:hanging="854"/>
        <w:rPr>
          <w:b/>
          <w:sz w:val="26"/>
          <w:szCs w:val="26"/>
          <w:lang w:val="nl-NL"/>
        </w:rPr>
      </w:pPr>
      <w:r w:rsidRPr="009D3B65">
        <w:rPr>
          <w:b/>
          <w:sz w:val="26"/>
          <w:szCs w:val="26"/>
          <w:lang w:val="nl-NL"/>
        </w:rPr>
        <w:t>II. Match: Ghép cột</w:t>
      </w:r>
    </w:p>
    <w:tbl>
      <w:tblPr>
        <w:tblW w:w="1036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00"/>
        <w:gridCol w:w="1260"/>
        <w:gridCol w:w="2800"/>
        <w:gridCol w:w="1680"/>
      </w:tblGrid>
      <w:tr w:rsidR="000D3812" w:rsidRPr="00932C9D" w:rsidTr="008143B1">
        <w:trPr>
          <w:trHeight w:val="73"/>
        </w:trPr>
        <w:tc>
          <w:tcPr>
            <w:tcW w:w="2520" w:type="dxa"/>
          </w:tcPr>
          <w:p w:rsidR="000D3812" w:rsidRPr="00932C9D" w:rsidRDefault="000D3812" w:rsidP="008143B1">
            <w:pPr>
              <w:tabs>
                <w:tab w:val="num" w:pos="720"/>
              </w:tabs>
              <w:ind w:left="1080" w:hanging="1048"/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March</w:t>
            </w:r>
          </w:p>
          <w:p w:rsidR="000D3812" w:rsidRPr="00932C9D" w:rsidRDefault="000D3812" w:rsidP="008143B1">
            <w:pPr>
              <w:tabs>
                <w:tab w:val="num" w:pos="720"/>
              </w:tabs>
              <w:ind w:left="1080" w:hanging="1048"/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April</w:t>
            </w:r>
          </w:p>
          <w:p w:rsidR="000D3812" w:rsidRPr="00932C9D" w:rsidRDefault="000D3812" w:rsidP="008143B1">
            <w:pPr>
              <w:tabs>
                <w:tab w:val="num" w:pos="720"/>
              </w:tabs>
              <w:ind w:left="1080" w:hanging="1048"/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May</w:t>
            </w:r>
          </w:p>
          <w:p w:rsidR="000D3812" w:rsidRPr="00932C9D" w:rsidRDefault="000D3812" w:rsidP="008143B1">
            <w:pPr>
              <w:tabs>
                <w:tab w:val="num" w:pos="720"/>
              </w:tabs>
              <w:ind w:left="1080" w:hanging="1048"/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Januar</w:t>
            </w:r>
          </w:p>
          <w:p w:rsidR="000D3812" w:rsidRPr="00932C9D" w:rsidRDefault="000D3812" w:rsidP="008143B1">
            <w:pPr>
              <w:tabs>
                <w:tab w:val="num" w:pos="720"/>
              </w:tabs>
              <w:ind w:left="1080" w:hanging="1048"/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 xml:space="preserve"> February</w:t>
            </w:r>
          </w:p>
          <w:p w:rsidR="000D3812" w:rsidRPr="00932C9D" w:rsidRDefault="000D3812" w:rsidP="008143B1">
            <w:pPr>
              <w:tabs>
                <w:tab w:val="num" w:pos="720"/>
              </w:tabs>
              <w:ind w:left="1080" w:hanging="1048"/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June</w:t>
            </w:r>
          </w:p>
          <w:p w:rsidR="000D3812" w:rsidRPr="00932C9D" w:rsidRDefault="000D3812" w:rsidP="008143B1">
            <w:pPr>
              <w:tabs>
                <w:tab w:val="num" w:pos="1120"/>
              </w:tabs>
              <w:ind w:hanging="1048"/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 xml:space="preserve">       </w:t>
            </w:r>
          </w:p>
        </w:tc>
        <w:tc>
          <w:tcPr>
            <w:tcW w:w="210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 1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Tháng2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 3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 4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 5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 xml:space="preserve">Tháng 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280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September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October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July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August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November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December</w:t>
            </w:r>
          </w:p>
        </w:tc>
        <w:tc>
          <w:tcPr>
            <w:tcW w:w="168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 7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Tháng8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 9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 10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 11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Tháng 12</w:t>
            </w:r>
          </w:p>
        </w:tc>
      </w:tr>
      <w:tr w:rsidR="000D3812" w:rsidRPr="00932C9D" w:rsidTr="008143B1">
        <w:tc>
          <w:tcPr>
            <w:tcW w:w="252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an ice crea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an apple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a candy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a banana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a packet of milk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lastRenderedPageBreak/>
              <w:t>water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milk</w:t>
            </w:r>
          </w:p>
        </w:tc>
        <w:tc>
          <w:tcPr>
            <w:tcW w:w="210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lastRenderedPageBreak/>
              <w:t>Một quả táo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Một trái chuối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Một hộp sữa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Một cây kem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 xml:space="preserve">Một cái kẹo 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lastRenderedPageBreak/>
              <w:t>Sữa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Nước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2800" w:type="dxa"/>
          </w:tcPr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Wednesday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Thursday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Monday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Tuesday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Friday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lastRenderedPageBreak/>
              <w:t xml:space="preserve">Sunday 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Saturday</w:t>
            </w:r>
          </w:p>
        </w:tc>
        <w:tc>
          <w:tcPr>
            <w:tcW w:w="168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lastRenderedPageBreak/>
              <w:t>Thứ Hai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Thứ Ba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Thứ Tư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Thứ Năm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Thứ Sáu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lastRenderedPageBreak/>
              <w:t>ThứBảy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Chủ nhật</w:t>
            </w:r>
          </w:p>
        </w:tc>
      </w:tr>
      <w:tr w:rsidR="000D3812" w:rsidRPr="00932C9D" w:rsidTr="008143B1">
        <w:trPr>
          <w:trHeight w:val="1868"/>
        </w:trPr>
        <w:tc>
          <w:tcPr>
            <w:tcW w:w="2520" w:type="dxa"/>
          </w:tcPr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lastRenderedPageBreak/>
              <w:t>Pencil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School bag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Notebook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Pencil box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Ruler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Eraser</w:t>
            </w:r>
          </w:p>
        </w:tc>
        <w:tc>
          <w:tcPr>
            <w:tcW w:w="210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Vở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Cặp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Bút chì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Hộp bút chì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Cục tẩy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Thước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280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Math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English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Art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Music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Science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Literature.</w:t>
            </w:r>
          </w:p>
        </w:tc>
        <w:tc>
          <w:tcPr>
            <w:tcW w:w="168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Môn nhạc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Môn toán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Môn Anh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Môn văn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Môn Kh. học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Môn nhạc</w:t>
            </w:r>
          </w:p>
        </w:tc>
      </w:tr>
      <w:tr w:rsidR="000D3812" w:rsidRPr="00932C9D" w:rsidTr="008143B1">
        <w:tc>
          <w:tcPr>
            <w:tcW w:w="252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Swim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Dance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Ride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Play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Sing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Learn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Write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listen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Read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 xml:space="preserve">Draw 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Speak</w:t>
            </w:r>
          </w:p>
        </w:tc>
        <w:tc>
          <w:tcPr>
            <w:tcW w:w="210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Chơi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Lái xe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Bơi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Nhảy, múa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Viết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Vẽ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Nghe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Đọc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Hát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nói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học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280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One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Four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Two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Three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Five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Seven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Ten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Eight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Nine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Six</w:t>
            </w:r>
          </w:p>
        </w:tc>
        <w:tc>
          <w:tcPr>
            <w:tcW w:w="168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1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2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3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4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5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6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7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8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So 9á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10</w:t>
            </w:r>
          </w:p>
        </w:tc>
      </w:tr>
      <w:tr w:rsidR="000D3812" w:rsidRPr="00932C9D" w:rsidTr="008143B1">
        <w:tc>
          <w:tcPr>
            <w:tcW w:w="2520" w:type="dxa"/>
          </w:tcPr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Sixteen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Fourteen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 xml:space="preserve">Thirteen 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Fifteen</w:t>
            </w:r>
          </w:p>
          <w:p w:rsidR="000D3812" w:rsidRPr="00932C9D" w:rsidRDefault="000D3812" w:rsidP="008143B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210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13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14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15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16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280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Eighteen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Nineteen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Seventeen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Twenty</w:t>
            </w:r>
          </w:p>
        </w:tc>
        <w:tc>
          <w:tcPr>
            <w:tcW w:w="1680" w:type="dxa"/>
          </w:tcPr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17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18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19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  <w:r w:rsidRPr="00932C9D">
              <w:rPr>
                <w:sz w:val="26"/>
                <w:szCs w:val="26"/>
                <w:lang w:val="nl-NL"/>
              </w:rPr>
              <w:t>Số 20</w:t>
            </w:r>
          </w:p>
          <w:p w:rsidR="000D3812" w:rsidRPr="00932C9D" w:rsidRDefault="000D3812" w:rsidP="008143B1">
            <w:pPr>
              <w:tabs>
                <w:tab w:val="num" w:pos="1120"/>
              </w:tabs>
              <w:rPr>
                <w:sz w:val="26"/>
                <w:szCs w:val="26"/>
                <w:lang w:val="nl-NL"/>
              </w:rPr>
            </w:pPr>
          </w:p>
        </w:tc>
      </w:tr>
    </w:tbl>
    <w:p w:rsidR="00464B99" w:rsidRPr="000D3812" w:rsidRDefault="00464B99" w:rsidP="000D3812">
      <w:bookmarkStart w:id="0" w:name="_GoBack"/>
      <w:bookmarkEnd w:id="0"/>
    </w:p>
    <w:sectPr w:rsidR="00464B99" w:rsidRPr="000D3812" w:rsidSect="00B264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03" w:rsidRDefault="00D11D03" w:rsidP="009422B6">
      <w:pPr>
        <w:spacing w:line="240" w:lineRule="auto"/>
      </w:pPr>
      <w:r>
        <w:separator/>
      </w:r>
    </w:p>
  </w:endnote>
  <w:endnote w:type="continuationSeparator" w:id="0">
    <w:p w:rsidR="00D11D03" w:rsidRDefault="00D11D03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03" w:rsidRDefault="00D11D03" w:rsidP="009422B6">
      <w:pPr>
        <w:spacing w:line="240" w:lineRule="auto"/>
      </w:pPr>
      <w:r>
        <w:separator/>
      </w:r>
    </w:p>
  </w:footnote>
  <w:footnote w:type="continuationSeparator" w:id="0">
    <w:p w:rsidR="00D11D03" w:rsidRDefault="00D11D03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D11D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D11D03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proofErr w:type="spellStart"/>
    <w:r w:rsidR="009422B6" w:rsidRPr="00446C85">
      <w:rPr>
        <w:b/>
        <w:color w:val="FF0000"/>
        <w:sz w:val="32"/>
        <w:szCs w:val="32"/>
      </w:rPr>
      <w:t>Trung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tâm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Luyện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thi</w:t>
    </w:r>
    <w:proofErr w:type="spellEnd"/>
    <w:r w:rsidR="009422B6" w:rsidRPr="00446C85">
      <w:rPr>
        <w:b/>
        <w:color w:val="FF0000"/>
        <w:sz w:val="32"/>
        <w:szCs w:val="32"/>
      </w:rPr>
      <w:t xml:space="preserve"> Amax </w:t>
    </w:r>
    <w:r w:rsidR="00446C85" w:rsidRPr="00446C85">
      <w:rPr>
        <w:b/>
        <w:color w:val="FF0000"/>
        <w:sz w:val="32"/>
        <w:szCs w:val="32"/>
      </w:rPr>
      <w:t xml:space="preserve">– </w:t>
    </w:r>
    <w:proofErr w:type="spellStart"/>
    <w:r w:rsidR="00446C85" w:rsidRPr="00446C85">
      <w:rPr>
        <w:b/>
        <w:color w:val="FF0000"/>
        <w:sz w:val="32"/>
        <w:szCs w:val="32"/>
      </w:rPr>
      <w:t>Hà</w:t>
    </w:r>
    <w:proofErr w:type="spellEnd"/>
    <w:r w:rsidR="00446C85" w:rsidRPr="00446C85">
      <w:rPr>
        <w:b/>
        <w:color w:val="FF0000"/>
        <w:sz w:val="32"/>
        <w:szCs w:val="32"/>
      </w:rPr>
      <w:t xml:space="preserve"> </w:t>
    </w:r>
    <w:proofErr w:type="spellStart"/>
    <w:r w:rsidR="00446C85" w:rsidRPr="00446C85">
      <w:rPr>
        <w:b/>
        <w:color w:val="FF0000"/>
        <w:sz w:val="32"/>
        <w:szCs w:val="32"/>
      </w:rPr>
      <w:t>Đông</w:t>
    </w:r>
    <w:proofErr w:type="spellEnd"/>
    <w:r w:rsidR="00446C85" w:rsidRPr="00446C85">
      <w:rPr>
        <w:b/>
        <w:color w:val="FF0000"/>
        <w:sz w:val="32"/>
        <w:szCs w:val="32"/>
      </w:rPr>
      <w:t xml:space="preserve">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D11D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206A0"/>
    <w:multiLevelType w:val="hybridMultilevel"/>
    <w:tmpl w:val="F1224F64"/>
    <w:lvl w:ilvl="0" w:tplc="7DF833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17C6A"/>
    <w:multiLevelType w:val="hybridMultilevel"/>
    <w:tmpl w:val="5AC81690"/>
    <w:lvl w:ilvl="0" w:tplc="FFC035A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96361"/>
    <w:multiLevelType w:val="hybridMultilevel"/>
    <w:tmpl w:val="058ABEA6"/>
    <w:lvl w:ilvl="0" w:tplc="F1FCEB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0DE70D8"/>
    <w:multiLevelType w:val="hybridMultilevel"/>
    <w:tmpl w:val="471A1FF0"/>
    <w:lvl w:ilvl="0" w:tplc="21B0E7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2D1385"/>
    <w:multiLevelType w:val="hybridMultilevel"/>
    <w:tmpl w:val="DC146AD8"/>
    <w:lvl w:ilvl="0" w:tplc="73FE5C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22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21367"/>
    <w:multiLevelType w:val="hybridMultilevel"/>
    <w:tmpl w:val="2244FFCA"/>
    <w:lvl w:ilvl="0" w:tplc="04090019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84D3B"/>
    <w:multiLevelType w:val="hybridMultilevel"/>
    <w:tmpl w:val="5E36B190"/>
    <w:lvl w:ilvl="0" w:tplc="22EC0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9E610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041E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96AF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07B8"/>
    <w:multiLevelType w:val="hybridMultilevel"/>
    <w:tmpl w:val="A24488DC"/>
    <w:lvl w:ilvl="0" w:tplc="73FE5C0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b/>
        <w:i w:val="0"/>
      </w:rPr>
    </w:lvl>
    <w:lvl w:ilvl="1" w:tplc="C21C56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C1A12"/>
    <w:multiLevelType w:val="hybridMultilevel"/>
    <w:tmpl w:val="0E8EB4E0"/>
    <w:lvl w:ilvl="0" w:tplc="3FC27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0692F02"/>
    <w:multiLevelType w:val="hybridMultilevel"/>
    <w:tmpl w:val="55E8397C"/>
    <w:lvl w:ilvl="0" w:tplc="04090019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1"/>
  </w:num>
  <w:num w:numId="4">
    <w:abstractNumId w:val="28"/>
  </w:num>
  <w:num w:numId="5">
    <w:abstractNumId w:val="25"/>
  </w:num>
  <w:num w:numId="6">
    <w:abstractNumId w:val="26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9"/>
  </w:num>
  <w:num w:numId="13">
    <w:abstractNumId w:val="12"/>
  </w:num>
  <w:num w:numId="14">
    <w:abstractNumId w:val="16"/>
  </w:num>
  <w:num w:numId="15">
    <w:abstractNumId w:val="22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14"/>
  </w:num>
  <w:num w:numId="25">
    <w:abstractNumId w:val="32"/>
  </w:num>
  <w:num w:numId="26">
    <w:abstractNumId w:val="20"/>
  </w:num>
  <w:num w:numId="27">
    <w:abstractNumId w:val="19"/>
  </w:num>
  <w:num w:numId="28">
    <w:abstractNumId w:val="21"/>
  </w:num>
  <w:num w:numId="29">
    <w:abstractNumId w:val="33"/>
  </w:num>
  <w:num w:numId="30">
    <w:abstractNumId w:val="23"/>
  </w:num>
  <w:num w:numId="31">
    <w:abstractNumId w:val="13"/>
  </w:num>
  <w:num w:numId="32">
    <w:abstractNumId w:val="24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30FF"/>
    <w:rsid w:val="00007F43"/>
    <w:rsid w:val="00010615"/>
    <w:rsid w:val="00077D47"/>
    <w:rsid w:val="00081DAB"/>
    <w:rsid w:val="000A6D9B"/>
    <w:rsid w:val="000B19B8"/>
    <w:rsid w:val="000D3812"/>
    <w:rsid w:val="000F3F32"/>
    <w:rsid w:val="0014626E"/>
    <w:rsid w:val="00172F76"/>
    <w:rsid w:val="0024663E"/>
    <w:rsid w:val="00252262"/>
    <w:rsid w:val="002763E9"/>
    <w:rsid w:val="002846FA"/>
    <w:rsid w:val="002D4261"/>
    <w:rsid w:val="002F5A4D"/>
    <w:rsid w:val="003E3272"/>
    <w:rsid w:val="00417C70"/>
    <w:rsid w:val="00446C85"/>
    <w:rsid w:val="00464B99"/>
    <w:rsid w:val="004724CB"/>
    <w:rsid w:val="004A6B99"/>
    <w:rsid w:val="004F7E56"/>
    <w:rsid w:val="005313D7"/>
    <w:rsid w:val="00585261"/>
    <w:rsid w:val="005C0AB6"/>
    <w:rsid w:val="00626799"/>
    <w:rsid w:val="006575F3"/>
    <w:rsid w:val="0076749A"/>
    <w:rsid w:val="008007D5"/>
    <w:rsid w:val="0085279C"/>
    <w:rsid w:val="009422B6"/>
    <w:rsid w:val="00A908D8"/>
    <w:rsid w:val="00B26481"/>
    <w:rsid w:val="00C07CC2"/>
    <w:rsid w:val="00C45C4E"/>
    <w:rsid w:val="00C84629"/>
    <w:rsid w:val="00D01574"/>
    <w:rsid w:val="00D11D03"/>
    <w:rsid w:val="00E01F29"/>
    <w:rsid w:val="00E96962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  <w:style w:type="paragraph" w:styleId="Title">
    <w:name w:val="Title"/>
    <w:basedOn w:val="Normal"/>
    <w:link w:val="TitleChar"/>
    <w:qFormat/>
    <w:rsid w:val="000D3812"/>
    <w:pPr>
      <w:spacing w:line="240" w:lineRule="auto"/>
      <w:ind w:left="0" w:firstLine="0"/>
      <w:jc w:val="center"/>
    </w:pPr>
    <w:rPr>
      <w:rFonts w:ascii="VNI-Times" w:hAnsi="VNI-Times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0D3812"/>
    <w:rPr>
      <w:rFonts w:ascii="VNI-Times" w:eastAsia="Times New Roman" w:hAnsi="VNI-Times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49FD-4A8E-4C67-AD85-F8BB4538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2019-10-30T13:32:00Z</dcterms:created>
  <dcterms:modified xsi:type="dcterms:W3CDTF">2019-10-30T13:32:00Z</dcterms:modified>
</cp:coreProperties>
</file>