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9B" w:rsidRPr="006B41CB" w:rsidRDefault="000A6D9B" w:rsidP="000A6D9B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A6D9B" w:rsidRDefault="000A6D9B" w:rsidP="000A6D9B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Từ để hỏi: (Question - words):</w:t>
      </w:r>
      <w:r>
        <w:rPr>
          <w:b/>
          <w:sz w:val="26"/>
          <w:szCs w:val="26"/>
          <w:lang w:val="nl-NL"/>
        </w:rPr>
        <w:t xml:space="preserve"> Đặt đầu câu hỏi nội dung- Dùng chủ ngữ (người, vật) trả lời</w:t>
      </w:r>
    </w:p>
    <w:p w:rsidR="000A6D9B" w:rsidRPr="006B41CB" w:rsidRDefault="000A6D9B" w:rsidP="000A6D9B">
      <w:pPr>
        <w:tabs>
          <w:tab w:val="num" w:pos="560"/>
        </w:tabs>
        <w:ind w:left="920"/>
        <w:rPr>
          <w:b/>
          <w:sz w:val="26"/>
          <w:szCs w:val="26"/>
          <w:lang w:val="nl-NL"/>
        </w:rPr>
      </w:pPr>
    </w:p>
    <w:tbl>
      <w:tblPr>
        <w:tblW w:w="107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236"/>
        <w:gridCol w:w="5075"/>
      </w:tblGrid>
      <w:tr w:rsidR="000A6D9B" w:rsidRPr="00932C9D" w:rsidTr="008143B1">
        <w:tc>
          <w:tcPr>
            <w:tcW w:w="2173" w:type="dxa"/>
          </w:tcPr>
          <w:p w:rsidR="000A6D9B" w:rsidRPr="00932C9D" w:rsidRDefault="000A6D9B" w:rsidP="008143B1">
            <w:pPr>
              <w:tabs>
                <w:tab w:val="num" w:pos="720"/>
              </w:tabs>
              <w:ind w:hanging="580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32C9D">
              <w:rPr>
                <w:b/>
                <w:sz w:val="26"/>
                <w:szCs w:val="26"/>
                <w:lang w:val="nl-NL"/>
              </w:rPr>
              <w:t>Từ để hỏi</w:t>
            </w:r>
          </w:p>
        </w:tc>
        <w:tc>
          <w:tcPr>
            <w:tcW w:w="3360" w:type="dxa"/>
          </w:tcPr>
          <w:p w:rsidR="000A6D9B" w:rsidRPr="00932C9D" w:rsidRDefault="000A6D9B" w:rsidP="008143B1">
            <w:pPr>
              <w:tabs>
                <w:tab w:val="num" w:pos="720"/>
              </w:tabs>
              <w:ind w:hanging="580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932C9D">
              <w:rPr>
                <w:b/>
                <w:bCs/>
                <w:sz w:val="26"/>
                <w:szCs w:val="26"/>
                <w:lang w:val="nl-NL"/>
              </w:rPr>
              <w:t>Nghĩa</w:t>
            </w:r>
          </w:p>
        </w:tc>
        <w:tc>
          <w:tcPr>
            <w:tcW w:w="5180" w:type="dxa"/>
          </w:tcPr>
          <w:p w:rsidR="000A6D9B" w:rsidRPr="00932C9D" w:rsidRDefault="000A6D9B" w:rsidP="008143B1">
            <w:pPr>
              <w:tabs>
                <w:tab w:val="num" w:pos="720"/>
              </w:tabs>
              <w:ind w:hanging="58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32C9D">
              <w:rPr>
                <w:b/>
                <w:bCs/>
                <w:sz w:val="26"/>
                <w:szCs w:val="26"/>
                <w:lang w:val="nl-NL"/>
              </w:rPr>
              <w:t>Ý nghĩa</w:t>
            </w:r>
          </w:p>
        </w:tc>
      </w:tr>
      <w:tr w:rsidR="000A6D9B" w:rsidRPr="00932C9D" w:rsidTr="008143B1">
        <w:trPr>
          <w:trHeight w:val="760"/>
        </w:trPr>
        <w:tc>
          <w:tcPr>
            <w:tcW w:w="2173" w:type="dxa"/>
          </w:tcPr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Who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What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What time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What color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Why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When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Which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Where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How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How old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How much </w:t>
            </w:r>
          </w:p>
          <w:p w:rsidR="000A6D9B" w:rsidRPr="00932C9D" w:rsidRDefault="000A6D9B" w:rsidP="000A6D9B">
            <w:pPr>
              <w:numPr>
                <w:ilvl w:val="0"/>
                <w:numId w:val="33"/>
              </w:numPr>
              <w:tabs>
                <w:tab w:val="clear" w:pos="1608"/>
                <w:tab w:val="num" w:pos="665"/>
                <w:tab w:val="num" w:pos="720"/>
              </w:tabs>
              <w:spacing w:line="240" w:lineRule="auto"/>
              <w:ind w:hanging="1363"/>
              <w:jc w:val="both"/>
              <w:rPr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How many </w:t>
            </w:r>
          </w:p>
        </w:tc>
        <w:tc>
          <w:tcPr>
            <w:tcW w:w="3360" w:type="dxa"/>
          </w:tcPr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Ai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Cái gì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Mấy giờ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Màu gì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Vì sao, tại sao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Khi nào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Nào / Cái, Môn, Trường nào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Ở đâu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Như thế nào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>Bao nhiêu tuổi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 xml:space="preserve">Giá bao nhiêu, bao nhiêu 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firstLine="127"/>
              <w:rPr>
                <w:lang w:val="nl-NL"/>
              </w:rPr>
            </w:pPr>
            <w:r w:rsidRPr="00932C9D">
              <w:rPr>
                <w:lang w:val="nl-NL"/>
              </w:rPr>
              <w:t xml:space="preserve">Bao nhiêu </w:t>
            </w:r>
          </w:p>
          <w:p w:rsidR="000A6D9B" w:rsidRPr="00932C9D" w:rsidRDefault="000A6D9B" w:rsidP="008143B1">
            <w:pPr>
              <w:tabs>
                <w:tab w:val="num" w:pos="720"/>
              </w:tabs>
              <w:ind w:left="185" w:hanging="580"/>
              <w:rPr>
                <w:lang w:val="nl-NL"/>
              </w:rPr>
            </w:pPr>
            <w:r w:rsidRPr="00932C9D">
              <w:rPr>
                <w:lang w:val="nl-NL"/>
              </w:rPr>
              <w:t xml:space="preserve"> </w:t>
            </w:r>
          </w:p>
        </w:tc>
        <w:tc>
          <w:tcPr>
            <w:tcW w:w="5180" w:type="dxa"/>
          </w:tcPr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một/ nhiều người là ai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tên / sự vật / sự việc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giờ / thời gian của hoạt động hàng ngày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màu của vật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lý do hay nguyên nhân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buổi / ngày / tháng / tuần / năm…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lựa chọn (môn học /trường học...)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vị trí / địa điểm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 xml:space="preserve">Hỏi sức khoẻ / phương tiện / tính chất 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tuổi tác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giá cả / số lượng không đếm được</w:t>
            </w:r>
          </w:p>
          <w:p w:rsidR="000A6D9B" w:rsidRPr="00932C9D" w:rsidRDefault="000A6D9B" w:rsidP="000A6D9B">
            <w:pPr>
              <w:numPr>
                <w:ilvl w:val="2"/>
                <w:numId w:val="32"/>
              </w:numPr>
              <w:tabs>
                <w:tab w:val="clear" w:pos="2340"/>
                <w:tab w:val="num" w:pos="361"/>
                <w:tab w:val="num" w:pos="720"/>
              </w:tabs>
              <w:spacing w:line="240" w:lineRule="auto"/>
              <w:ind w:hanging="2129"/>
              <w:jc w:val="both"/>
              <w:rPr>
                <w:lang w:val="nl-NL"/>
              </w:rPr>
            </w:pPr>
            <w:r w:rsidRPr="00932C9D">
              <w:rPr>
                <w:lang w:val="nl-NL"/>
              </w:rPr>
              <w:t>Hỏi số lượng đếm được</w:t>
            </w:r>
          </w:p>
        </w:tc>
      </w:tr>
    </w:tbl>
    <w:p w:rsidR="000A6D9B" w:rsidRPr="006B41CB" w:rsidRDefault="000A6D9B" w:rsidP="000A6D9B">
      <w:pPr>
        <w:jc w:val="center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EXERCISES HKI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Hoaøn thaønh caâu: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Where are you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?    </w:t>
      </w:r>
      <w:r w:rsidRPr="006B41CB">
        <w:rPr>
          <w:sz w:val="26"/>
          <w:szCs w:val="26"/>
          <w:lang w:val="nl-NL"/>
        </w:rPr>
        <w:tab/>
        <w:t xml:space="preserve">-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6B41CB">
            <w:rPr>
              <w:sz w:val="26"/>
              <w:szCs w:val="26"/>
              <w:lang w:val="nl-NL"/>
            </w:rPr>
            <w:t>Vietnam</w:t>
          </w:r>
        </w:smartTag>
      </w:smartTag>
    </w:p>
    <w:p w:rsidR="000A6D9B" w:rsidRPr="006B41CB" w:rsidRDefault="000A6D9B" w:rsidP="000A6D9B">
      <w:pPr>
        <w:tabs>
          <w:tab w:val="num" w:pos="720"/>
        </w:tabs>
        <w:ind w:left="72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 is he/she from?    </w:t>
      </w:r>
      <w:r w:rsidRPr="006B41CB">
        <w:rPr>
          <w:sz w:val="26"/>
          <w:szCs w:val="26"/>
          <w:lang w:val="nl-NL"/>
        </w:rPr>
        <w:tab/>
        <w:t xml:space="preserve">- He/She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6B41CB">
            <w:rPr>
              <w:sz w:val="26"/>
              <w:szCs w:val="26"/>
              <w:lang w:val="nl-NL"/>
            </w:rPr>
            <w:t>England</w:t>
          </w:r>
        </w:smartTag>
      </w:smartTag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một người là ai: </w:t>
      </w:r>
      <w:r w:rsidRPr="006B41CB">
        <w:rPr>
          <w:sz w:val="26"/>
          <w:szCs w:val="26"/>
          <w:lang w:val="nl-NL"/>
        </w:rPr>
        <w:t>Đây / Kia là ai?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is this/ that?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 This / That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Linda.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– Đáp về tuổi:         </w:t>
      </w:r>
    </w:p>
    <w:p w:rsidR="000A6D9B" w:rsidRPr="006B41CB" w:rsidRDefault="000A6D9B" w:rsidP="000A6D9B">
      <w:pPr>
        <w:tabs>
          <w:tab w:val="num" w:pos="980"/>
        </w:tabs>
        <w:ind w:left="112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How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are you?                     - I am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years old.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– Đáp về ngày sinh nhật: </w:t>
      </w:r>
      <w:r w:rsidRPr="006B41CB">
        <w:rPr>
          <w:sz w:val="26"/>
          <w:szCs w:val="26"/>
          <w:lang w:val="nl-NL"/>
        </w:rPr>
        <w:t xml:space="preserve"> Khi nào đến sinh nhật của....? Đó là vào tháng....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When is your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?</w:t>
      </w:r>
      <w:r w:rsidRPr="006B41CB">
        <w:rPr>
          <w:sz w:val="26"/>
          <w:szCs w:val="26"/>
          <w:lang w:val="nl-NL"/>
        </w:rPr>
        <w:tab/>
        <w:t xml:space="preserve">- It’s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June.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jc w:val="both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Chúc mừng ngày sinh nhật:</w:t>
      </w:r>
      <w:r w:rsidRPr="006B41CB">
        <w:rPr>
          <w:sz w:val="26"/>
          <w:szCs w:val="26"/>
          <w:lang w:val="nl-NL"/>
        </w:rPr>
        <w:tab/>
      </w:r>
    </w:p>
    <w:p w:rsidR="000A6D9B" w:rsidRPr="006B41CB" w:rsidRDefault="000A6D9B" w:rsidP="000A6D9B">
      <w:pPr>
        <w:tabs>
          <w:tab w:val="num" w:pos="720"/>
        </w:tabs>
        <w:ind w:left="1080" w:hanging="580"/>
        <w:jc w:val="both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birthday, Mai.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jc w:val="both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Cám ơn và phản hồi ý kiến : </w:t>
      </w:r>
      <w:r w:rsidRPr="006B41CB">
        <w:rPr>
          <w:sz w:val="26"/>
          <w:szCs w:val="26"/>
          <w:lang w:val="nl-NL"/>
        </w:rPr>
        <w:t>Cám ơn</w:t>
      </w:r>
      <w:r w:rsidRPr="006B41CB">
        <w:rPr>
          <w:b/>
          <w:sz w:val="26"/>
          <w:szCs w:val="26"/>
          <w:lang w:val="nl-NL"/>
        </w:rPr>
        <w:t xml:space="preserve">. </w:t>
      </w:r>
      <w:r w:rsidRPr="006B41CB">
        <w:rPr>
          <w:sz w:val="26"/>
          <w:szCs w:val="26"/>
          <w:lang w:val="nl-NL"/>
        </w:rPr>
        <w:t>/ Bạn thật tử tế.</w:t>
      </w:r>
    </w:p>
    <w:p w:rsidR="000A6D9B" w:rsidRPr="006B41CB" w:rsidRDefault="000A6D9B" w:rsidP="000A6D9B">
      <w:pPr>
        <w:tabs>
          <w:tab w:val="num" w:pos="720"/>
        </w:tabs>
        <w:ind w:left="1080" w:hanging="580"/>
        <w:jc w:val="both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Thanks (Thank you)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You are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Xin  lỗi và phản hồi ý kiến :</w:t>
      </w:r>
      <w:r w:rsidRPr="006B41CB">
        <w:rPr>
          <w:sz w:val="26"/>
          <w:szCs w:val="26"/>
          <w:lang w:val="nl-NL"/>
        </w:rPr>
        <w:t>Xin lỗi! Không sao.</w:t>
      </w:r>
    </w:p>
    <w:p w:rsidR="000A6D9B" w:rsidRPr="006B41CB" w:rsidRDefault="000A6D9B" w:rsidP="000A6D9B">
      <w:pPr>
        <w:tabs>
          <w:tab w:val="num" w:pos="1120"/>
        </w:tabs>
        <w:ind w:left="72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I’m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.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at all.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Mời dùng thức ăn và đồ uống:</w:t>
      </w:r>
      <w:r w:rsidRPr="006B41CB">
        <w:rPr>
          <w:sz w:val="26"/>
          <w:szCs w:val="26"/>
          <w:lang w:val="nl-NL"/>
        </w:rPr>
        <w:t xml:space="preserve"> Mời bạn dùng....nhé? 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Would you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some milk?</w:t>
      </w:r>
      <w:r w:rsidRPr="006B41CB">
        <w:rPr>
          <w:sz w:val="26"/>
          <w:szCs w:val="26"/>
          <w:lang w:val="nl-NL"/>
        </w:rPr>
        <w:tab/>
        <w:t xml:space="preserve">- Yes,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./ No,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Diễn tả khả năng:</w:t>
      </w:r>
      <w:r w:rsidRPr="006B41CB">
        <w:rPr>
          <w:sz w:val="26"/>
          <w:szCs w:val="26"/>
          <w:lang w:val="nl-NL"/>
        </w:rPr>
        <w:t xml:space="preserve"> Bạn có thể .......?</w:t>
      </w:r>
    </w:p>
    <w:p w:rsidR="000A6D9B" w:rsidRPr="006B41CB" w:rsidRDefault="000A6D9B" w:rsidP="000A6D9B">
      <w:pPr>
        <w:tabs>
          <w:tab w:val="num" w:pos="720"/>
        </w:tabs>
        <w:ind w:left="1120" w:hanging="26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lastRenderedPageBreak/>
        <w:tab/>
        <w:t xml:space="preserve">-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you swim?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Yes,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.</w:t>
      </w:r>
    </w:p>
    <w:p w:rsidR="000A6D9B" w:rsidRPr="006B41CB" w:rsidRDefault="000A6D9B" w:rsidP="000A6D9B">
      <w:pPr>
        <w:tabs>
          <w:tab w:val="num" w:pos="720"/>
        </w:tabs>
        <w:ind w:left="1120" w:hanging="26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Can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dance?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No,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Giới thiệu tên các đồ vật: </w:t>
      </w:r>
      <w:r w:rsidRPr="006B41CB">
        <w:rPr>
          <w:sz w:val="26"/>
          <w:szCs w:val="26"/>
          <w:lang w:val="nl-NL"/>
        </w:rPr>
        <w:t>Đây là những..../ Kia là những.....</w:t>
      </w:r>
    </w:p>
    <w:p w:rsidR="000A6D9B" w:rsidRPr="006B41CB" w:rsidRDefault="000A6D9B" w:rsidP="000A6D9B">
      <w:pPr>
        <w:tabs>
          <w:tab w:val="num" w:pos="720"/>
        </w:tabs>
        <w:ind w:left="1120" w:hanging="26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These/ Those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school bags.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Định vị trí của vật:</w:t>
      </w:r>
      <w:r w:rsidRPr="006B41CB">
        <w:rPr>
          <w:sz w:val="26"/>
          <w:szCs w:val="26"/>
          <w:lang w:val="nl-NL"/>
        </w:rPr>
        <w:t xml:space="preserve"> Chúng ớ trong/ trên....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 They are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the box. / They are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the table.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 </w:t>
      </w:r>
      <w:r w:rsidRPr="006B41CB">
        <w:rPr>
          <w:b/>
          <w:sz w:val="26"/>
          <w:szCs w:val="26"/>
          <w:lang w:val="nl-NL"/>
        </w:rPr>
        <w:t>Hỏi đáp số lượng đếm được:</w:t>
      </w:r>
      <w:r w:rsidRPr="006B41CB">
        <w:rPr>
          <w:sz w:val="26"/>
          <w:szCs w:val="26"/>
          <w:lang w:val="nl-NL"/>
        </w:rPr>
        <w:t xml:space="preserve"> Có bao nhiêu......? / Có 1,2,3,....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How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pencils are there?</w:t>
      </w:r>
      <w:r w:rsidRPr="006B41CB">
        <w:rPr>
          <w:sz w:val="26"/>
          <w:szCs w:val="26"/>
          <w:lang w:val="nl-NL"/>
        </w:rPr>
        <w:tab/>
        <w:t xml:space="preserve">- There </w:t>
      </w:r>
      <w:r w:rsidRPr="006B41CB">
        <w:rPr>
          <w:sz w:val="16"/>
          <w:szCs w:val="16"/>
          <w:lang w:val="nl-NL"/>
        </w:rPr>
        <w:t>……………..</w:t>
      </w:r>
      <w:r w:rsidRPr="006B41CB">
        <w:rPr>
          <w:sz w:val="26"/>
          <w:szCs w:val="26"/>
          <w:lang w:val="nl-NL"/>
        </w:rPr>
        <w:t xml:space="preserve"> one./ There </w:t>
      </w:r>
      <w:r>
        <w:rPr>
          <w:sz w:val="16"/>
          <w:szCs w:val="16"/>
          <w:lang w:val="nl-NL"/>
        </w:rPr>
        <w:t>………</w:t>
      </w:r>
      <w:r w:rsidRPr="006B41CB">
        <w:rPr>
          <w:sz w:val="16"/>
          <w:szCs w:val="16"/>
          <w:lang w:val="nl-NL"/>
        </w:rPr>
        <w:t>..</w:t>
      </w:r>
      <w:r w:rsidRPr="006B41CB">
        <w:rPr>
          <w:sz w:val="26"/>
          <w:szCs w:val="26"/>
          <w:lang w:val="nl-NL"/>
        </w:rPr>
        <w:t xml:space="preserve"> two/ three...</w:t>
      </w:r>
    </w:p>
    <w:p w:rsidR="000A6D9B" w:rsidRPr="006B41CB" w:rsidRDefault="000A6D9B" w:rsidP="000A6D9B">
      <w:pPr>
        <w:numPr>
          <w:ilvl w:val="0"/>
          <w:numId w:val="34"/>
        </w:numPr>
        <w:tabs>
          <w:tab w:val="left" w:pos="2814"/>
          <w:tab w:val="left" w:pos="5896"/>
        </w:tabs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Đoán sở thích về một môn học:</w:t>
      </w:r>
      <w:r w:rsidRPr="006B41CB">
        <w:rPr>
          <w:sz w:val="26"/>
          <w:szCs w:val="26"/>
          <w:lang w:val="nl-NL"/>
        </w:rPr>
        <w:t xml:space="preserve"> ( ....có thích môn ... không?)</w:t>
      </w:r>
    </w:p>
    <w:p w:rsidR="000A6D9B" w:rsidRPr="006B41CB" w:rsidRDefault="000A6D9B" w:rsidP="000A6D9B">
      <w:pPr>
        <w:tabs>
          <w:tab w:val="num" w:pos="720"/>
          <w:tab w:val="left" w:pos="1120"/>
          <w:tab w:val="left" w:pos="5040"/>
        </w:tabs>
        <w:ind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Do you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Math?</w:t>
      </w:r>
      <w:r w:rsidRPr="006B41CB">
        <w:rPr>
          <w:sz w:val="26"/>
          <w:szCs w:val="26"/>
          <w:lang w:val="nl-NL"/>
        </w:rPr>
        <w:tab/>
        <w:t xml:space="preserve">- Yes,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do./ No,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>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 Hỏi đáp về các môn học ưa thích:</w:t>
      </w:r>
    </w:p>
    <w:p w:rsidR="000A6D9B" w:rsidRPr="006B41CB" w:rsidRDefault="000A6D9B" w:rsidP="000A6D9B">
      <w:pPr>
        <w:tabs>
          <w:tab w:val="left" w:pos="1120"/>
          <w:tab w:val="left" w:pos="5040"/>
        </w:tabs>
        <w:rPr>
          <w:b/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 What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do you like?</w:t>
      </w:r>
      <w:r w:rsidRPr="006B41CB">
        <w:rPr>
          <w:sz w:val="26"/>
          <w:szCs w:val="26"/>
          <w:lang w:val="nl-NL"/>
        </w:rPr>
        <w:tab/>
        <w:t xml:space="preserve">- 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English..</w:t>
      </w:r>
    </w:p>
    <w:p w:rsidR="000A6D9B" w:rsidRPr="006B41CB" w:rsidRDefault="000A6D9B" w:rsidP="000A6D9B">
      <w:pPr>
        <w:numPr>
          <w:ilvl w:val="0"/>
          <w:numId w:val="34"/>
        </w:numPr>
        <w:tabs>
          <w:tab w:val="left" w:pos="2814"/>
          <w:tab w:val="left" w:pos="5896"/>
        </w:tabs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môn học yêu thích nhất: </w:t>
      </w:r>
      <w:r w:rsidRPr="006B41CB">
        <w:rPr>
          <w:sz w:val="26"/>
          <w:szCs w:val="26"/>
          <w:lang w:val="nl-NL"/>
        </w:rPr>
        <w:t>.... thích học môn nào nhất? / .... thích môn...... nhất.</w:t>
      </w:r>
    </w:p>
    <w:p w:rsidR="000A6D9B" w:rsidRPr="006B41CB" w:rsidRDefault="000A6D9B" w:rsidP="000A6D9B">
      <w:pPr>
        <w:tabs>
          <w:tab w:val="num" w:pos="1120"/>
        </w:tabs>
        <w:ind w:left="1120" w:hanging="854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 What’s your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subject?</w:t>
      </w:r>
      <w:r w:rsidRPr="006B41CB">
        <w:rPr>
          <w:sz w:val="26"/>
          <w:szCs w:val="26"/>
          <w:lang w:val="nl-NL"/>
        </w:rPr>
        <w:tab/>
        <w:t xml:space="preserve">- I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English best.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đáp về các môn học trong ngày:</w:t>
      </w:r>
      <w:r w:rsidRPr="006B41CB">
        <w:rPr>
          <w:sz w:val="26"/>
          <w:szCs w:val="26"/>
          <w:lang w:val="nl-NL"/>
        </w:rPr>
        <w:t xml:space="preserve">  Hôm nay......học các môn gì?Hôm nay học môn...... </w:t>
      </w:r>
    </w:p>
    <w:p w:rsidR="000A6D9B" w:rsidRPr="006B41CB" w:rsidRDefault="000A6D9B" w:rsidP="000A6D9B">
      <w:pPr>
        <w:tabs>
          <w:tab w:val="num" w:pos="720"/>
        </w:tabs>
        <w:ind w:left="1120" w:hanging="26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What subject do you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today?</w:t>
      </w:r>
      <w:r w:rsidRPr="006B41CB">
        <w:rPr>
          <w:sz w:val="26"/>
          <w:szCs w:val="26"/>
          <w:lang w:val="nl-NL"/>
        </w:rPr>
        <w:tab/>
        <w:t xml:space="preserve">-  I have English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Art.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lý do ưa thích một môn học : </w:t>
      </w:r>
      <w:r w:rsidRPr="006B41CB">
        <w:rPr>
          <w:sz w:val="26"/>
          <w:szCs w:val="26"/>
          <w:lang w:val="nl-NL"/>
        </w:rPr>
        <w:t>Vì sao ... thích môn...? Bởi vì.....thích....</w:t>
      </w:r>
    </w:p>
    <w:p w:rsidR="000A6D9B" w:rsidRPr="006B41CB" w:rsidRDefault="000A6D9B" w:rsidP="000A6D9B">
      <w:pPr>
        <w:tabs>
          <w:tab w:val="num" w:pos="720"/>
        </w:tabs>
        <w:ind w:left="1080" w:hanging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Why do you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Music?</w:t>
      </w:r>
      <w:r w:rsidRPr="006B41CB">
        <w:rPr>
          <w:sz w:val="26"/>
          <w:szCs w:val="26"/>
          <w:lang w:val="nl-NL"/>
        </w:rPr>
        <w:tab/>
        <w:t xml:space="preserve">   </w:t>
      </w:r>
      <w:r w:rsidRPr="006B41CB">
        <w:rPr>
          <w:sz w:val="26"/>
          <w:szCs w:val="26"/>
          <w:lang w:val="nl-NL"/>
        </w:rPr>
        <w:tab/>
        <w:t xml:space="preserve">-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I like to sing.</w:t>
      </w:r>
    </w:p>
    <w:p w:rsidR="000A6D9B" w:rsidRPr="006B41CB" w:rsidRDefault="000A6D9B" w:rsidP="000A6D9B">
      <w:pPr>
        <w:numPr>
          <w:ilvl w:val="0"/>
          <w:numId w:val="34"/>
        </w:numPr>
        <w:spacing w:line="240" w:lineRule="auto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đáp về lịch học một môn trong tuần:</w:t>
      </w:r>
      <w:r w:rsidRPr="006B41CB">
        <w:rPr>
          <w:sz w:val="26"/>
          <w:szCs w:val="26"/>
          <w:lang w:val="nl-NL"/>
        </w:rPr>
        <w:t xml:space="preserve"> Khi nào .... học môn......? ... học nó vào thứ..... </w:t>
      </w:r>
    </w:p>
    <w:p w:rsidR="000A6D9B" w:rsidRPr="006B41CB" w:rsidRDefault="000A6D9B" w:rsidP="000A6D9B">
      <w:pPr>
        <w:tabs>
          <w:tab w:val="num" w:pos="1120"/>
        </w:tabs>
        <w:ind w:left="1120" w:hanging="854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- When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you have English?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I have it </w:t>
      </w:r>
      <w:r w:rsidRPr="006B41CB">
        <w:rPr>
          <w:sz w:val="16"/>
          <w:szCs w:val="16"/>
          <w:lang w:val="nl-NL"/>
        </w:rPr>
        <w:t>………………………..</w:t>
      </w:r>
      <w:r w:rsidRPr="006B41CB">
        <w:rPr>
          <w:sz w:val="26"/>
          <w:szCs w:val="26"/>
          <w:lang w:val="nl-NL"/>
        </w:rPr>
        <w:t xml:space="preserve"> Wednesday and Thursday.</w:t>
      </w:r>
    </w:p>
    <w:p w:rsidR="00464B99" w:rsidRPr="000A6D9B" w:rsidRDefault="00464B99" w:rsidP="000A6D9B">
      <w:bookmarkStart w:id="0" w:name="_GoBack"/>
      <w:bookmarkEnd w:id="0"/>
    </w:p>
    <w:sectPr w:rsidR="00464B99" w:rsidRPr="000A6D9B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28" w:rsidRDefault="00661028" w:rsidP="009422B6">
      <w:pPr>
        <w:spacing w:line="240" w:lineRule="auto"/>
      </w:pPr>
      <w:r>
        <w:separator/>
      </w:r>
    </w:p>
  </w:endnote>
  <w:endnote w:type="continuationSeparator" w:id="0">
    <w:p w:rsidR="00661028" w:rsidRDefault="00661028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28" w:rsidRDefault="00661028" w:rsidP="009422B6">
      <w:pPr>
        <w:spacing w:line="240" w:lineRule="auto"/>
      </w:pPr>
      <w:r>
        <w:separator/>
      </w:r>
    </w:p>
  </w:footnote>
  <w:footnote w:type="continuationSeparator" w:id="0">
    <w:p w:rsidR="00661028" w:rsidRDefault="00661028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66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661028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661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206A0"/>
    <w:multiLevelType w:val="hybridMultilevel"/>
    <w:tmpl w:val="F1224F64"/>
    <w:lvl w:ilvl="0" w:tplc="7DF833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17C6A"/>
    <w:multiLevelType w:val="hybridMultilevel"/>
    <w:tmpl w:val="5AC81690"/>
    <w:lvl w:ilvl="0" w:tplc="FFC035A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96361"/>
    <w:multiLevelType w:val="hybridMultilevel"/>
    <w:tmpl w:val="058ABEA6"/>
    <w:lvl w:ilvl="0" w:tplc="F1FCEB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0DE70D8"/>
    <w:multiLevelType w:val="hybridMultilevel"/>
    <w:tmpl w:val="471A1FF0"/>
    <w:lvl w:ilvl="0" w:tplc="21B0E7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2D1385"/>
    <w:multiLevelType w:val="hybridMultilevel"/>
    <w:tmpl w:val="DC146AD8"/>
    <w:lvl w:ilvl="0" w:tplc="73FE5C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22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21367"/>
    <w:multiLevelType w:val="hybridMultilevel"/>
    <w:tmpl w:val="2244FFCA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84D3B"/>
    <w:multiLevelType w:val="hybridMultilevel"/>
    <w:tmpl w:val="5E36B190"/>
    <w:lvl w:ilvl="0" w:tplc="22EC0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E61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041E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96AF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7B8"/>
    <w:multiLevelType w:val="hybridMultilevel"/>
    <w:tmpl w:val="A24488DC"/>
    <w:lvl w:ilvl="0" w:tplc="73FE5C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/>
        <w:i w:val="0"/>
      </w:rPr>
    </w:lvl>
    <w:lvl w:ilvl="1" w:tplc="C21C56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C1A12"/>
    <w:multiLevelType w:val="hybridMultilevel"/>
    <w:tmpl w:val="0E8EB4E0"/>
    <w:lvl w:ilvl="0" w:tplc="3FC27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0692F02"/>
    <w:multiLevelType w:val="hybridMultilevel"/>
    <w:tmpl w:val="55E8397C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28"/>
  </w:num>
  <w:num w:numId="5">
    <w:abstractNumId w:val="25"/>
  </w:num>
  <w:num w:numId="6">
    <w:abstractNumId w:val="2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9"/>
  </w:num>
  <w:num w:numId="13">
    <w:abstractNumId w:val="12"/>
  </w:num>
  <w:num w:numId="14">
    <w:abstractNumId w:val="16"/>
  </w:num>
  <w:num w:numId="15">
    <w:abstractNumId w:val="22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4"/>
  </w:num>
  <w:num w:numId="25">
    <w:abstractNumId w:val="32"/>
  </w:num>
  <w:num w:numId="26">
    <w:abstractNumId w:val="20"/>
  </w:num>
  <w:num w:numId="27">
    <w:abstractNumId w:val="19"/>
  </w:num>
  <w:num w:numId="28">
    <w:abstractNumId w:val="21"/>
  </w:num>
  <w:num w:numId="29">
    <w:abstractNumId w:val="33"/>
  </w:num>
  <w:num w:numId="30">
    <w:abstractNumId w:val="23"/>
  </w:num>
  <w:num w:numId="31">
    <w:abstractNumId w:val="13"/>
  </w:num>
  <w:num w:numId="32">
    <w:abstractNumId w:val="24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30FF"/>
    <w:rsid w:val="00007F43"/>
    <w:rsid w:val="00010615"/>
    <w:rsid w:val="00077D47"/>
    <w:rsid w:val="00081DAB"/>
    <w:rsid w:val="000A6D9B"/>
    <w:rsid w:val="000B19B8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E3272"/>
    <w:rsid w:val="00417C70"/>
    <w:rsid w:val="00446C85"/>
    <w:rsid w:val="00464B99"/>
    <w:rsid w:val="004724CB"/>
    <w:rsid w:val="004A6B99"/>
    <w:rsid w:val="004F7E56"/>
    <w:rsid w:val="005313D7"/>
    <w:rsid w:val="005C0AB6"/>
    <w:rsid w:val="00626799"/>
    <w:rsid w:val="006575F3"/>
    <w:rsid w:val="00661028"/>
    <w:rsid w:val="0076749A"/>
    <w:rsid w:val="008007D5"/>
    <w:rsid w:val="0085279C"/>
    <w:rsid w:val="009422B6"/>
    <w:rsid w:val="00A908D8"/>
    <w:rsid w:val="00B26481"/>
    <w:rsid w:val="00C07CC2"/>
    <w:rsid w:val="00C45C4E"/>
    <w:rsid w:val="00C84629"/>
    <w:rsid w:val="00D01574"/>
    <w:rsid w:val="00E01F29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89C6-C2A1-48E0-9B93-D969EEF5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2019-10-30T13:22:00Z</dcterms:created>
  <dcterms:modified xsi:type="dcterms:W3CDTF">2019-10-30T13:22:00Z</dcterms:modified>
</cp:coreProperties>
</file>