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B8" w:rsidRPr="00964311" w:rsidRDefault="000B19B8" w:rsidP="000B19B8">
      <w:pPr>
        <w:numPr>
          <w:ilvl w:val="0"/>
          <w:numId w:val="28"/>
        </w:numPr>
        <w:spacing w:line="320" w:lineRule="exact"/>
        <w:ind w:left="567" w:hanging="425"/>
        <w:rPr>
          <w:b/>
          <w:sz w:val="26"/>
          <w:szCs w:val="26"/>
        </w:rPr>
      </w:pPr>
      <w:proofErr w:type="spellStart"/>
      <w:r w:rsidRPr="00964311">
        <w:rPr>
          <w:b/>
          <w:sz w:val="26"/>
          <w:szCs w:val="26"/>
        </w:rPr>
        <w:t>Chào</w:t>
      </w:r>
      <w:proofErr w:type="spellEnd"/>
      <w:r w:rsidRPr="00964311">
        <w:rPr>
          <w:b/>
          <w:sz w:val="26"/>
          <w:szCs w:val="26"/>
        </w:rPr>
        <w:t xml:space="preserve"> </w:t>
      </w:r>
      <w:proofErr w:type="spellStart"/>
      <w:r w:rsidRPr="00964311">
        <w:rPr>
          <w:b/>
          <w:sz w:val="26"/>
          <w:szCs w:val="26"/>
        </w:rPr>
        <w:t>hỏi</w:t>
      </w:r>
      <w:proofErr w:type="spellEnd"/>
      <w:r w:rsidRPr="00964311">
        <w:rPr>
          <w:b/>
          <w:sz w:val="26"/>
          <w:szCs w:val="26"/>
        </w:rPr>
        <w:t>:</w:t>
      </w:r>
    </w:p>
    <w:p w:rsidR="000B19B8" w:rsidRPr="00964311" w:rsidRDefault="000B19B8" w:rsidP="000B19B8">
      <w:pPr>
        <w:widowControl w:val="0"/>
        <w:numPr>
          <w:ilvl w:val="0"/>
          <w:numId w:val="30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Good afternoon: </w:t>
      </w:r>
      <w:proofErr w:type="spellStart"/>
      <w:r w:rsidRPr="00964311">
        <w:rPr>
          <w:sz w:val="26"/>
          <w:szCs w:val="26"/>
        </w:rPr>
        <w:t>xin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chào</w:t>
      </w:r>
      <w:proofErr w:type="spellEnd"/>
      <w:r w:rsidRPr="00964311">
        <w:rPr>
          <w:sz w:val="26"/>
          <w:szCs w:val="26"/>
        </w:rPr>
        <w:t xml:space="preserve"> (</w:t>
      </w:r>
      <w:proofErr w:type="spellStart"/>
      <w:r w:rsidRPr="00964311">
        <w:rPr>
          <w:sz w:val="26"/>
          <w:szCs w:val="26"/>
        </w:rPr>
        <w:t>vào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buổi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chiều</w:t>
      </w:r>
      <w:proofErr w:type="spellEnd"/>
      <w:r w:rsidRPr="00964311">
        <w:rPr>
          <w:sz w:val="26"/>
          <w:szCs w:val="26"/>
        </w:rPr>
        <w:t>)</w:t>
      </w:r>
    </w:p>
    <w:p w:rsidR="000B19B8" w:rsidRPr="00964311" w:rsidRDefault="000B19B8" w:rsidP="000B19B8">
      <w:pPr>
        <w:widowControl w:val="0"/>
        <w:numPr>
          <w:ilvl w:val="0"/>
          <w:numId w:val="30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Good evening </w:t>
      </w:r>
      <w:r w:rsidRPr="00964311">
        <w:rPr>
          <w:sz w:val="26"/>
          <w:szCs w:val="26"/>
        </w:rPr>
        <w:tab/>
        <w:t xml:space="preserve">: </w:t>
      </w:r>
      <w:proofErr w:type="spellStart"/>
      <w:r w:rsidRPr="00964311">
        <w:rPr>
          <w:sz w:val="26"/>
          <w:szCs w:val="26"/>
        </w:rPr>
        <w:t>xin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chào</w:t>
      </w:r>
      <w:proofErr w:type="spellEnd"/>
      <w:r w:rsidRPr="00964311">
        <w:rPr>
          <w:sz w:val="26"/>
          <w:szCs w:val="26"/>
        </w:rPr>
        <w:t xml:space="preserve"> (</w:t>
      </w:r>
      <w:proofErr w:type="spellStart"/>
      <w:r w:rsidRPr="00964311">
        <w:rPr>
          <w:sz w:val="26"/>
          <w:szCs w:val="26"/>
        </w:rPr>
        <w:t>vào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buổi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tối</w:t>
      </w:r>
      <w:proofErr w:type="spellEnd"/>
      <w:r w:rsidRPr="00964311">
        <w:rPr>
          <w:sz w:val="26"/>
          <w:szCs w:val="26"/>
        </w:rPr>
        <w:t>)</w:t>
      </w:r>
    </w:p>
    <w:p w:rsidR="000B19B8" w:rsidRPr="00964311" w:rsidRDefault="000B19B8" w:rsidP="000B19B8">
      <w:pPr>
        <w:widowControl w:val="0"/>
        <w:numPr>
          <w:ilvl w:val="0"/>
          <w:numId w:val="30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 Good morning: </w:t>
      </w:r>
      <w:proofErr w:type="spellStart"/>
      <w:r w:rsidRPr="00964311">
        <w:rPr>
          <w:sz w:val="26"/>
          <w:szCs w:val="26"/>
        </w:rPr>
        <w:t>xin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chào</w:t>
      </w:r>
      <w:proofErr w:type="spellEnd"/>
      <w:r w:rsidRPr="00964311">
        <w:rPr>
          <w:sz w:val="26"/>
          <w:szCs w:val="26"/>
        </w:rPr>
        <w:t xml:space="preserve"> (</w:t>
      </w:r>
      <w:proofErr w:type="spellStart"/>
      <w:r w:rsidRPr="00964311">
        <w:rPr>
          <w:sz w:val="26"/>
          <w:szCs w:val="26"/>
        </w:rPr>
        <w:t>vào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buổi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sáng</w:t>
      </w:r>
      <w:proofErr w:type="spellEnd"/>
      <w:r w:rsidRPr="00964311">
        <w:rPr>
          <w:sz w:val="26"/>
          <w:szCs w:val="26"/>
        </w:rPr>
        <w:t xml:space="preserve">) </w:t>
      </w:r>
    </w:p>
    <w:p w:rsidR="000B19B8" w:rsidRPr="00964311" w:rsidRDefault="000B19B8" w:rsidP="000B19B8">
      <w:pPr>
        <w:widowControl w:val="0"/>
        <w:numPr>
          <w:ilvl w:val="0"/>
          <w:numId w:val="30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Nice to see you again: </w:t>
      </w:r>
      <w:proofErr w:type="spellStart"/>
      <w:r w:rsidRPr="00964311">
        <w:rPr>
          <w:sz w:val="26"/>
          <w:szCs w:val="26"/>
        </w:rPr>
        <w:t>rất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vui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được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gặp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lại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bạn</w:t>
      </w:r>
      <w:proofErr w:type="spellEnd"/>
      <w:r w:rsidRPr="00964311">
        <w:rPr>
          <w:sz w:val="26"/>
          <w:szCs w:val="26"/>
        </w:rPr>
        <w:t>.</w:t>
      </w:r>
    </w:p>
    <w:p w:rsidR="000B19B8" w:rsidRPr="00964311" w:rsidRDefault="000B19B8" w:rsidP="000B19B8">
      <w:pPr>
        <w:numPr>
          <w:ilvl w:val="0"/>
          <w:numId w:val="28"/>
        </w:numPr>
        <w:spacing w:line="320" w:lineRule="exact"/>
        <w:ind w:left="567" w:hanging="425"/>
        <w:rPr>
          <w:b/>
          <w:sz w:val="26"/>
          <w:szCs w:val="26"/>
        </w:rPr>
      </w:pPr>
      <w:proofErr w:type="spellStart"/>
      <w:r w:rsidRPr="00964311">
        <w:rPr>
          <w:b/>
          <w:sz w:val="26"/>
          <w:szCs w:val="26"/>
        </w:rPr>
        <w:t>Tạm</w:t>
      </w:r>
      <w:proofErr w:type="spellEnd"/>
      <w:r w:rsidRPr="00964311">
        <w:rPr>
          <w:b/>
          <w:sz w:val="26"/>
          <w:szCs w:val="26"/>
        </w:rPr>
        <w:t xml:space="preserve"> </w:t>
      </w:r>
      <w:proofErr w:type="spellStart"/>
      <w:r w:rsidRPr="00964311">
        <w:rPr>
          <w:b/>
          <w:sz w:val="26"/>
          <w:szCs w:val="26"/>
        </w:rPr>
        <w:t>biệt</w:t>
      </w:r>
      <w:proofErr w:type="spellEnd"/>
    </w:p>
    <w:p w:rsidR="000B19B8" w:rsidRPr="00964311" w:rsidRDefault="000B19B8" w:rsidP="000B19B8">
      <w:pPr>
        <w:numPr>
          <w:ilvl w:val="0"/>
          <w:numId w:val="29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See you tomorrow : </w:t>
      </w:r>
      <w:proofErr w:type="spellStart"/>
      <w:r w:rsidRPr="00964311">
        <w:rPr>
          <w:sz w:val="26"/>
          <w:szCs w:val="26"/>
        </w:rPr>
        <w:t>gặp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lại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bạn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vào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ngày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mai</w:t>
      </w:r>
      <w:proofErr w:type="spellEnd"/>
    </w:p>
    <w:p w:rsidR="000B19B8" w:rsidRPr="00964311" w:rsidRDefault="000B19B8" w:rsidP="000B19B8">
      <w:pPr>
        <w:numPr>
          <w:ilvl w:val="0"/>
          <w:numId w:val="29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See you later : </w:t>
      </w:r>
      <w:proofErr w:type="spellStart"/>
      <w:r w:rsidRPr="00964311">
        <w:rPr>
          <w:sz w:val="26"/>
          <w:szCs w:val="26"/>
        </w:rPr>
        <w:t>hẹn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gặp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lại</w:t>
      </w:r>
      <w:proofErr w:type="spellEnd"/>
    </w:p>
    <w:p w:rsidR="000B19B8" w:rsidRPr="00964311" w:rsidRDefault="000B19B8" w:rsidP="000B19B8">
      <w:pPr>
        <w:numPr>
          <w:ilvl w:val="0"/>
          <w:numId w:val="29"/>
        </w:numPr>
        <w:spacing w:line="320" w:lineRule="exact"/>
        <w:rPr>
          <w:sz w:val="26"/>
          <w:szCs w:val="26"/>
        </w:rPr>
      </w:pPr>
      <w:r w:rsidRPr="00964311">
        <w:rPr>
          <w:sz w:val="26"/>
          <w:szCs w:val="26"/>
        </w:rPr>
        <w:t xml:space="preserve">Goodbye: </w:t>
      </w:r>
      <w:proofErr w:type="spellStart"/>
      <w:r w:rsidRPr="00964311">
        <w:rPr>
          <w:sz w:val="26"/>
          <w:szCs w:val="26"/>
        </w:rPr>
        <w:t>chào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tạm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biệt</w:t>
      </w:r>
      <w:proofErr w:type="spellEnd"/>
      <w:r w:rsidRPr="00964311">
        <w:rPr>
          <w:sz w:val="26"/>
          <w:szCs w:val="26"/>
        </w:rPr>
        <w:t xml:space="preserve"> </w:t>
      </w:r>
    </w:p>
    <w:p w:rsidR="000B19B8" w:rsidRPr="00DC0566" w:rsidRDefault="000B19B8" w:rsidP="000B19B8">
      <w:pPr>
        <w:numPr>
          <w:ilvl w:val="0"/>
          <w:numId w:val="29"/>
        </w:numPr>
        <w:spacing w:line="320" w:lineRule="exact"/>
        <w:rPr>
          <w:sz w:val="26"/>
          <w:szCs w:val="26"/>
        </w:rPr>
      </w:pPr>
      <w:r w:rsidRPr="00DC0566">
        <w:rPr>
          <w:sz w:val="26"/>
          <w:szCs w:val="26"/>
        </w:rPr>
        <w:t xml:space="preserve">Good night: </w:t>
      </w:r>
      <w:proofErr w:type="spellStart"/>
      <w:r w:rsidRPr="00DC0566">
        <w:rPr>
          <w:sz w:val="26"/>
          <w:szCs w:val="26"/>
        </w:rPr>
        <w:t>chúc</w:t>
      </w:r>
      <w:proofErr w:type="spellEnd"/>
      <w:r w:rsidRPr="00DC0566">
        <w:rPr>
          <w:sz w:val="26"/>
          <w:szCs w:val="26"/>
        </w:rPr>
        <w:t xml:space="preserve"> </w:t>
      </w:r>
      <w:proofErr w:type="spellStart"/>
      <w:r w:rsidRPr="00DC0566">
        <w:rPr>
          <w:sz w:val="26"/>
          <w:szCs w:val="26"/>
        </w:rPr>
        <w:t>ngủ</w:t>
      </w:r>
      <w:proofErr w:type="spellEnd"/>
      <w:r w:rsidRPr="00DC0566">
        <w:rPr>
          <w:sz w:val="26"/>
          <w:szCs w:val="26"/>
        </w:rPr>
        <w:t xml:space="preserve"> </w:t>
      </w:r>
      <w:proofErr w:type="spellStart"/>
      <w:r w:rsidRPr="00DC0566">
        <w:rPr>
          <w:sz w:val="26"/>
          <w:szCs w:val="26"/>
        </w:rPr>
        <w:t>ngon</w:t>
      </w:r>
      <w:proofErr w:type="spellEnd"/>
    </w:p>
    <w:p w:rsidR="000B19B8" w:rsidRPr="00964311" w:rsidRDefault="000B19B8" w:rsidP="000B19B8">
      <w:pPr>
        <w:numPr>
          <w:ilvl w:val="0"/>
          <w:numId w:val="28"/>
        </w:numPr>
        <w:tabs>
          <w:tab w:val="num" w:pos="567"/>
        </w:tabs>
        <w:spacing w:line="320" w:lineRule="exact"/>
        <w:ind w:hanging="778"/>
        <w:rPr>
          <w:sz w:val="26"/>
          <w:szCs w:val="26"/>
        </w:rPr>
      </w:pPr>
      <w:r w:rsidRPr="00964311">
        <w:rPr>
          <w:b/>
          <w:sz w:val="26"/>
          <w:szCs w:val="26"/>
          <w:lang w:val="nl-NL"/>
        </w:rPr>
        <w:t>Hỏi – Đáp sức khỏe:</w:t>
      </w:r>
    </w:p>
    <w:p w:rsidR="000B19B8" w:rsidRPr="00964311" w:rsidRDefault="000B19B8" w:rsidP="000B19B8">
      <w:pPr>
        <w:spacing w:line="320" w:lineRule="exact"/>
        <w:ind w:left="142" w:firstLine="578"/>
        <w:rPr>
          <w:sz w:val="26"/>
          <w:szCs w:val="26"/>
        </w:rPr>
      </w:pPr>
      <w:r w:rsidRPr="00964311">
        <w:rPr>
          <w:sz w:val="26"/>
          <w:szCs w:val="26"/>
        </w:rPr>
        <w:t xml:space="preserve">How are you? : </w:t>
      </w:r>
      <w:proofErr w:type="spellStart"/>
      <w:proofErr w:type="gramStart"/>
      <w:r w:rsidRPr="00964311">
        <w:rPr>
          <w:sz w:val="26"/>
          <w:szCs w:val="26"/>
        </w:rPr>
        <w:t>bạn</w:t>
      </w:r>
      <w:proofErr w:type="spellEnd"/>
      <w:proofErr w:type="gram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có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khỏe</w:t>
      </w:r>
      <w:proofErr w:type="spellEnd"/>
      <w:r w:rsidRPr="00964311">
        <w:rPr>
          <w:sz w:val="26"/>
          <w:szCs w:val="26"/>
        </w:rPr>
        <w:t xml:space="preserve"> </w:t>
      </w:r>
      <w:proofErr w:type="spellStart"/>
      <w:r w:rsidRPr="00964311">
        <w:rPr>
          <w:sz w:val="26"/>
          <w:szCs w:val="26"/>
        </w:rPr>
        <w:t>không</w:t>
      </w:r>
      <w:proofErr w:type="spellEnd"/>
    </w:p>
    <w:p w:rsidR="000B19B8" w:rsidRDefault="000B19B8" w:rsidP="000B19B8">
      <w:pPr>
        <w:numPr>
          <w:ilvl w:val="0"/>
          <w:numId w:val="28"/>
        </w:numPr>
        <w:tabs>
          <w:tab w:val="num" w:pos="560"/>
        </w:tabs>
        <w:spacing w:line="320" w:lineRule="exact"/>
        <w:ind w:hanging="780"/>
        <w:rPr>
          <w:b/>
          <w:sz w:val="26"/>
          <w:szCs w:val="26"/>
          <w:lang w:val="nl-NL"/>
        </w:rPr>
      </w:pPr>
      <w:r w:rsidRPr="00964311">
        <w:rPr>
          <w:b/>
          <w:sz w:val="26"/>
          <w:szCs w:val="26"/>
          <w:lang w:val="nl-NL"/>
        </w:rPr>
        <w:t>Hỏi – Đáp đến từ đâu</w:t>
      </w:r>
    </w:p>
    <w:p w:rsidR="000B19B8" w:rsidRPr="00367AFF" w:rsidRDefault="000B19B8" w:rsidP="000B19B8">
      <w:pPr>
        <w:tabs>
          <w:tab w:val="num" w:pos="560"/>
        </w:tabs>
        <w:spacing w:line="320" w:lineRule="exact"/>
        <w:ind w:left="140"/>
        <w:rPr>
          <w:i/>
          <w:sz w:val="26"/>
          <w:szCs w:val="26"/>
          <w:lang w:val="nl-NL"/>
        </w:rPr>
      </w:pPr>
      <w:r w:rsidRPr="00367AFF">
        <w:rPr>
          <w:sz w:val="26"/>
          <w:szCs w:val="26"/>
          <w:lang w:val="nl-NL"/>
        </w:rPr>
        <w:t xml:space="preserve">    </w:t>
      </w:r>
      <w:r w:rsidRPr="00367AFF">
        <w:rPr>
          <w:i/>
          <w:sz w:val="26"/>
          <w:szCs w:val="26"/>
          <w:lang w:val="nl-NL"/>
        </w:rPr>
        <w:t xml:space="preserve"> Tên nước</w:t>
      </w:r>
      <w:r>
        <w:rPr>
          <w:i/>
          <w:sz w:val="26"/>
          <w:szCs w:val="26"/>
          <w:lang w:val="nl-NL"/>
        </w:rPr>
        <w:t>: Vietnam,       English,  America,    Japanese,</w:t>
      </w:r>
      <w:r w:rsidRPr="00367AFF">
        <w:rPr>
          <w:i/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 xml:space="preserve">  Australia,    Malaysia</w:t>
      </w:r>
    </w:p>
    <w:p w:rsidR="000B19B8" w:rsidRDefault="000B19B8" w:rsidP="000B19B8">
      <w:pPr>
        <w:rPr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>
        <w:rPr>
          <w:i/>
          <w:sz w:val="26"/>
          <w:szCs w:val="26"/>
          <w:lang w:val="nl-NL"/>
        </w:rPr>
        <w:t>Quốc tịch: Vietnamese, England,  American,  Japanese,  Australian,  Malaysian</w:t>
      </w:r>
    </w:p>
    <w:p w:rsidR="000B19B8" w:rsidRPr="00964311" w:rsidRDefault="000B19B8" w:rsidP="000B19B8">
      <w:pPr>
        <w:tabs>
          <w:tab w:val="num" w:pos="560"/>
          <w:tab w:val="num" w:pos="720"/>
        </w:tabs>
        <w:spacing w:line="320" w:lineRule="exact"/>
        <w:ind w:left="1080" w:hanging="780"/>
        <w:rPr>
          <w:sz w:val="26"/>
          <w:szCs w:val="26"/>
          <w:lang w:val="nl-NL"/>
        </w:rPr>
      </w:pPr>
      <w:r w:rsidRPr="00964311">
        <w:rPr>
          <w:sz w:val="26"/>
          <w:szCs w:val="26"/>
          <w:lang w:val="nl-NL"/>
        </w:rPr>
        <w:tab/>
        <w:t xml:space="preserve">- Where are you from?    </w:t>
      </w:r>
      <w:r w:rsidRPr="00964311">
        <w:rPr>
          <w:sz w:val="26"/>
          <w:szCs w:val="26"/>
          <w:lang w:val="nl-NL"/>
        </w:rPr>
        <w:tab/>
        <w:t>- I’m from Vietnam</w:t>
      </w:r>
    </w:p>
    <w:p w:rsidR="000B19B8" w:rsidRPr="006B41CB" w:rsidRDefault="000B19B8" w:rsidP="000B19B8">
      <w:pPr>
        <w:tabs>
          <w:tab w:val="num" w:pos="560"/>
          <w:tab w:val="num" w:pos="720"/>
        </w:tabs>
        <w:spacing w:line="320" w:lineRule="exact"/>
        <w:ind w:left="720" w:hanging="780"/>
        <w:rPr>
          <w:sz w:val="26"/>
          <w:szCs w:val="26"/>
          <w:lang w:val="nl-NL"/>
        </w:rPr>
      </w:pPr>
      <w:r w:rsidRPr="00964311">
        <w:rPr>
          <w:sz w:val="26"/>
          <w:szCs w:val="26"/>
          <w:lang w:val="nl-NL"/>
        </w:rPr>
        <w:tab/>
        <w:t xml:space="preserve">- Where is he/she from?    </w:t>
      </w:r>
      <w:r w:rsidRPr="00964311">
        <w:rPr>
          <w:sz w:val="26"/>
          <w:szCs w:val="26"/>
          <w:lang w:val="nl-NL"/>
        </w:rPr>
        <w:tab/>
        <w:t>- He/She is from England</w:t>
      </w:r>
      <w:r>
        <w:rPr>
          <w:sz w:val="26"/>
          <w:szCs w:val="26"/>
          <w:lang w:val="nl-NL"/>
        </w:rPr>
        <w:tab/>
        <w:t xml:space="preserve"> 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320" w:lineRule="exact"/>
        <w:ind w:hanging="780"/>
        <w:rPr>
          <w:b/>
          <w:sz w:val="26"/>
          <w:szCs w:val="26"/>
          <w:lang w:val="nl-NL"/>
        </w:rPr>
      </w:pPr>
      <w:r w:rsidRPr="00964311">
        <w:rPr>
          <w:b/>
          <w:sz w:val="26"/>
          <w:szCs w:val="26"/>
          <w:lang w:val="nl-NL"/>
        </w:rPr>
        <w:t xml:space="preserve">Hỏi – Đáp </w:t>
      </w:r>
      <w:r>
        <w:rPr>
          <w:b/>
          <w:sz w:val="26"/>
          <w:szCs w:val="26"/>
          <w:lang w:val="nl-NL"/>
        </w:rPr>
        <w:t>về quốc tịch</w:t>
      </w:r>
      <w:r w:rsidRPr="006B41CB">
        <w:rPr>
          <w:b/>
          <w:sz w:val="26"/>
          <w:szCs w:val="26"/>
          <w:lang w:val="nl-NL"/>
        </w:rPr>
        <w:t xml:space="preserve">: </w:t>
      </w:r>
      <w:r>
        <w:rPr>
          <w:sz w:val="26"/>
          <w:szCs w:val="26"/>
          <w:lang w:val="nl-NL"/>
        </w:rPr>
        <w:t>Bạn có quốc tịch nước nào</w:t>
      </w:r>
      <w:r w:rsidRPr="006B41CB">
        <w:rPr>
          <w:sz w:val="26"/>
          <w:szCs w:val="26"/>
          <w:lang w:val="nl-NL"/>
        </w:rPr>
        <w:t>?</w:t>
      </w:r>
      <w:r>
        <w:rPr>
          <w:sz w:val="26"/>
          <w:szCs w:val="26"/>
          <w:lang w:val="nl-NL"/>
        </w:rPr>
        <w:t xml:space="preserve"> – Tôi là người.......</w:t>
      </w:r>
    </w:p>
    <w:p w:rsidR="000B19B8" w:rsidRPr="006B41CB" w:rsidRDefault="000B19B8" w:rsidP="000B19B8">
      <w:pPr>
        <w:tabs>
          <w:tab w:val="num" w:pos="560"/>
          <w:tab w:val="num" w:pos="720"/>
        </w:tabs>
        <w:spacing w:line="320" w:lineRule="exact"/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</w:t>
      </w:r>
      <w:r>
        <w:rPr>
          <w:sz w:val="26"/>
          <w:szCs w:val="26"/>
          <w:lang w:val="nl-NL"/>
        </w:rPr>
        <w:t>What antionality are you</w:t>
      </w:r>
      <w:r w:rsidRPr="006B41CB">
        <w:rPr>
          <w:sz w:val="26"/>
          <w:szCs w:val="26"/>
          <w:lang w:val="nl-NL"/>
        </w:rPr>
        <w:t>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 </w:t>
      </w:r>
      <w:r>
        <w:rPr>
          <w:sz w:val="26"/>
          <w:szCs w:val="26"/>
          <w:lang w:val="nl-NL"/>
        </w:rPr>
        <w:t xml:space="preserve">I am </w:t>
      </w:r>
      <w:r>
        <w:rPr>
          <w:i/>
          <w:sz w:val="26"/>
          <w:szCs w:val="26"/>
          <w:lang w:val="nl-NL"/>
        </w:rPr>
        <w:t>Vietnamese</w:t>
      </w:r>
      <w:r w:rsidRPr="006B41CB">
        <w:rPr>
          <w:sz w:val="26"/>
          <w:szCs w:val="26"/>
          <w:lang w:val="nl-NL"/>
        </w:rPr>
        <w:t>.</w:t>
      </w:r>
    </w:p>
    <w:p w:rsidR="000B19B8" w:rsidRPr="00367AFF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 </w:t>
      </w:r>
      <w:r w:rsidRPr="00367AFF">
        <w:rPr>
          <w:b/>
          <w:sz w:val="26"/>
          <w:szCs w:val="26"/>
          <w:lang w:val="nl-NL"/>
        </w:rPr>
        <w:t xml:space="preserve">Hỏi – đáp về ngày tháng: </w:t>
      </w:r>
      <w:r w:rsidRPr="00367AFF">
        <w:rPr>
          <w:i/>
          <w:sz w:val="26"/>
          <w:szCs w:val="26"/>
          <w:lang w:val="nl-NL"/>
        </w:rPr>
        <w:t>Hôm nay là ngày mấy tháng mấy?/ Hôm nay là ngày.... tháng...</w:t>
      </w:r>
    </w:p>
    <w:p w:rsidR="000B19B8" w:rsidRDefault="000B19B8" w:rsidP="000B19B8">
      <w:pPr>
        <w:ind w:left="1080"/>
        <w:rPr>
          <w:lang w:val="nl-NL"/>
        </w:rPr>
      </w:pPr>
      <w:r>
        <w:rPr>
          <w:i/>
          <w:sz w:val="26"/>
          <w:szCs w:val="26"/>
          <w:lang w:val="nl-NL"/>
        </w:rPr>
        <w:t>- What day is today?                - It’s Monday. (Hôm nay là thứ mấy? Hôm nay là thứ hai)</w:t>
      </w:r>
    </w:p>
    <w:p w:rsidR="000B19B8" w:rsidRDefault="000B19B8" w:rsidP="000B19B8">
      <w:pPr>
        <w:tabs>
          <w:tab w:val="num" w:pos="720"/>
        </w:tabs>
        <w:ind w:left="1080" w:hanging="580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  <w:t>-What’s the date today?</w:t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  <w:t>- It’s October 10</w:t>
      </w:r>
      <w:r>
        <w:rPr>
          <w:i/>
          <w:sz w:val="26"/>
          <w:szCs w:val="26"/>
          <w:vertAlign w:val="superscript"/>
          <w:lang w:val="nl-NL"/>
        </w:rPr>
        <w:t>th</w:t>
      </w:r>
      <w:r>
        <w:rPr>
          <w:i/>
          <w:sz w:val="26"/>
          <w:szCs w:val="26"/>
          <w:lang w:val="nl-NL"/>
        </w:rPr>
        <w:t xml:space="preserve"> 2009.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Gọi tên các </w:t>
      </w:r>
      <w:r>
        <w:rPr>
          <w:b/>
          <w:sz w:val="26"/>
          <w:szCs w:val="26"/>
          <w:lang w:val="nl-NL"/>
        </w:rPr>
        <w:t>ngày trong tuần</w:t>
      </w:r>
      <w:r w:rsidRPr="006B41CB">
        <w:rPr>
          <w:b/>
          <w:sz w:val="26"/>
          <w:szCs w:val="26"/>
          <w:lang w:val="nl-NL"/>
        </w:rPr>
        <w:t xml:space="preserve">: </w:t>
      </w:r>
    </w:p>
    <w:p w:rsidR="000B19B8" w:rsidRPr="00DC0566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 w:rsidRPr="00DC0566">
        <w:rPr>
          <w:sz w:val="26"/>
          <w:szCs w:val="26"/>
          <w:lang w:val="nl-NL"/>
        </w:rPr>
        <w:t>Monday, Tuesday, Wednesday, Thursday, Friday, Saturday, Monday ( Thứ hai, ba, ...)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Gọi tên các tháng: </w:t>
      </w:r>
    </w:p>
    <w:p w:rsidR="000B19B8" w:rsidRPr="006B41CB" w:rsidRDefault="000B19B8" w:rsidP="000B19B8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January, February, March, April, May, June, </w:t>
      </w:r>
      <w:r>
        <w:rPr>
          <w:sz w:val="26"/>
          <w:szCs w:val="26"/>
          <w:lang w:val="nl-NL"/>
        </w:rPr>
        <w:t>(Tháng 1, 2, 3, 4 5, 6)</w:t>
      </w:r>
    </w:p>
    <w:p w:rsidR="000B19B8" w:rsidRPr="006B41CB" w:rsidRDefault="000B19B8" w:rsidP="000B19B8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July, August, September, October, November, December</w:t>
      </w:r>
      <w:r>
        <w:rPr>
          <w:sz w:val="26"/>
          <w:szCs w:val="26"/>
          <w:lang w:val="nl-NL"/>
        </w:rPr>
        <w:t xml:space="preserve"> (Tháng 7, 8, 9, 10, 11, 12)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– Đáp về ngày sinh nhật: </w:t>
      </w:r>
      <w:r w:rsidRPr="006B41CB">
        <w:rPr>
          <w:sz w:val="26"/>
          <w:szCs w:val="26"/>
          <w:lang w:val="nl-NL"/>
        </w:rPr>
        <w:t xml:space="preserve"> Khi nào đến sinh nhật của....? Đó là vào tháng....</w:t>
      </w:r>
    </w:p>
    <w:p w:rsidR="000B19B8" w:rsidRDefault="000B19B8" w:rsidP="000B19B8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When is your birthday?</w:t>
      </w:r>
      <w:r w:rsidRPr="006B41CB">
        <w:rPr>
          <w:sz w:val="26"/>
          <w:szCs w:val="26"/>
          <w:lang w:val="nl-NL"/>
        </w:rPr>
        <w:tab/>
        <w:t xml:space="preserve">- It’s </w:t>
      </w:r>
      <w:r>
        <w:rPr>
          <w:sz w:val="26"/>
          <w:szCs w:val="26"/>
          <w:lang w:val="nl-NL"/>
        </w:rPr>
        <w:t>on</w:t>
      </w:r>
      <w:r w:rsidRPr="006B41CB">
        <w:rPr>
          <w:sz w:val="26"/>
          <w:szCs w:val="26"/>
          <w:lang w:val="nl-NL"/>
        </w:rPr>
        <w:t xml:space="preserve"> June</w:t>
      </w:r>
      <w:r>
        <w:rPr>
          <w:sz w:val="26"/>
          <w:szCs w:val="26"/>
          <w:lang w:val="nl-NL"/>
        </w:rPr>
        <w:t xml:space="preserve"> eighth</w:t>
      </w:r>
      <w:r w:rsidRPr="006B41CB">
        <w:rPr>
          <w:sz w:val="26"/>
          <w:szCs w:val="26"/>
          <w:lang w:val="nl-NL"/>
        </w:rPr>
        <w:t>.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Liệt kê một số hành động: </w:t>
      </w:r>
    </w:p>
    <w:p w:rsidR="000B19B8" w:rsidRPr="006B41CB" w:rsidRDefault="000B19B8" w:rsidP="000B19B8">
      <w:pPr>
        <w:ind w:left="140" w:firstLine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Swim</w:t>
      </w:r>
      <w:r>
        <w:rPr>
          <w:sz w:val="26"/>
          <w:szCs w:val="26"/>
          <w:lang w:val="nl-NL"/>
        </w:rPr>
        <w:t xml:space="preserve"> (bơi)</w:t>
      </w:r>
      <w:r w:rsidRPr="006B41CB">
        <w:rPr>
          <w:sz w:val="26"/>
          <w:szCs w:val="26"/>
          <w:lang w:val="nl-NL"/>
        </w:rPr>
        <w:t>, dance</w:t>
      </w:r>
      <w:r>
        <w:rPr>
          <w:sz w:val="26"/>
          <w:szCs w:val="26"/>
          <w:lang w:val="nl-NL"/>
        </w:rPr>
        <w:t xml:space="preserve"> (múa)</w:t>
      </w:r>
      <w:r w:rsidRPr="006B41CB">
        <w:rPr>
          <w:sz w:val="26"/>
          <w:szCs w:val="26"/>
          <w:lang w:val="nl-NL"/>
        </w:rPr>
        <w:t>, ride</w:t>
      </w:r>
      <w:r>
        <w:rPr>
          <w:sz w:val="26"/>
          <w:szCs w:val="26"/>
          <w:lang w:val="nl-NL"/>
        </w:rPr>
        <w:t xml:space="preserve"> (cởi)</w:t>
      </w:r>
      <w:r w:rsidRPr="006B41CB">
        <w:rPr>
          <w:sz w:val="26"/>
          <w:szCs w:val="26"/>
          <w:lang w:val="nl-NL"/>
        </w:rPr>
        <w:t>, play</w:t>
      </w:r>
      <w:r>
        <w:rPr>
          <w:sz w:val="26"/>
          <w:szCs w:val="26"/>
          <w:lang w:val="nl-NL"/>
        </w:rPr>
        <w:t xml:space="preserve"> (chơi) </w:t>
      </w:r>
      <w:r w:rsidRPr="006B41CB">
        <w:rPr>
          <w:sz w:val="26"/>
          <w:szCs w:val="26"/>
          <w:lang w:val="nl-NL"/>
        </w:rPr>
        <w:t>, sing</w:t>
      </w:r>
      <w:r>
        <w:rPr>
          <w:sz w:val="26"/>
          <w:szCs w:val="26"/>
          <w:lang w:val="nl-NL"/>
        </w:rPr>
        <w:t xml:space="preserve"> (hát)</w:t>
      </w:r>
      <w:r w:rsidRPr="006B41CB">
        <w:rPr>
          <w:sz w:val="26"/>
          <w:szCs w:val="26"/>
          <w:lang w:val="nl-NL"/>
        </w:rPr>
        <w:t>, learn</w:t>
      </w:r>
      <w:r>
        <w:rPr>
          <w:sz w:val="26"/>
          <w:szCs w:val="26"/>
          <w:lang w:val="nl-NL"/>
        </w:rPr>
        <w:t xml:space="preserve"> (học)</w:t>
      </w:r>
      <w:r w:rsidRPr="006B41CB">
        <w:rPr>
          <w:sz w:val="26"/>
          <w:szCs w:val="26"/>
          <w:lang w:val="nl-NL"/>
        </w:rPr>
        <w:t>, write</w:t>
      </w:r>
      <w:r>
        <w:rPr>
          <w:sz w:val="26"/>
          <w:szCs w:val="26"/>
          <w:lang w:val="nl-NL"/>
        </w:rPr>
        <w:t xml:space="preserve"> (viết)</w:t>
      </w:r>
      <w:r w:rsidRPr="006B41CB">
        <w:rPr>
          <w:sz w:val="26"/>
          <w:szCs w:val="26"/>
          <w:lang w:val="nl-NL"/>
        </w:rPr>
        <w:t xml:space="preserve">, read </w:t>
      </w:r>
      <w:r>
        <w:rPr>
          <w:sz w:val="26"/>
          <w:szCs w:val="26"/>
          <w:lang w:val="nl-NL"/>
        </w:rPr>
        <w:t>(đọc)</w:t>
      </w:r>
      <w:r w:rsidRPr="006B41CB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 xml:space="preserve">listen (nghe), speak (nói), </w:t>
      </w:r>
      <w:r w:rsidRPr="006B41CB">
        <w:rPr>
          <w:sz w:val="26"/>
          <w:szCs w:val="26"/>
          <w:lang w:val="nl-NL"/>
        </w:rPr>
        <w:t>draw</w:t>
      </w:r>
      <w:r>
        <w:rPr>
          <w:sz w:val="26"/>
          <w:szCs w:val="26"/>
          <w:lang w:val="nl-NL"/>
        </w:rPr>
        <w:t xml:space="preserve"> (vẽ), cook ( nấu ăn), skate (trượt patanh)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Diễn tả khả năng:</w:t>
      </w:r>
      <w:r w:rsidRPr="006B41CB">
        <w:rPr>
          <w:sz w:val="26"/>
          <w:szCs w:val="26"/>
          <w:lang w:val="nl-NL"/>
        </w:rPr>
        <w:t xml:space="preserve"> Bạn có thể .......</w:t>
      </w:r>
      <w:r>
        <w:rPr>
          <w:sz w:val="26"/>
          <w:szCs w:val="26"/>
          <w:lang w:val="nl-NL"/>
        </w:rPr>
        <w:t>không</w:t>
      </w:r>
      <w:r w:rsidRPr="006B41CB">
        <w:rPr>
          <w:sz w:val="26"/>
          <w:szCs w:val="26"/>
          <w:lang w:val="nl-NL"/>
        </w:rPr>
        <w:t>?</w:t>
      </w:r>
      <w:r>
        <w:rPr>
          <w:sz w:val="26"/>
          <w:szCs w:val="26"/>
          <w:lang w:val="nl-NL"/>
        </w:rPr>
        <w:t xml:space="preserve"> - Vâng, tôi có thể. / Không, tôi không thể.</w:t>
      </w:r>
    </w:p>
    <w:p w:rsidR="000B19B8" w:rsidRPr="006B41CB" w:rsidRDefault="000B19B8" w:rsidP="000B19B8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>- Can you swim?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Yes, I can.</w:t>
      </w:r>
    </w:p>
    <w:p w:rsidR="000B19B8" w:rsidRDefault="000B19B8" w:rsidP="000B19B8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lastRenderedPageBreak/>
        <w:tab/>
        <w:t>- Can you dance?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No, I can’t.</w:t>
      </w:r>
    </w:p>
    <w:p w:rsidR="000B19B8" w:rsidRDefault="000B19B8" w:rsidP="000B19B8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- What can you do?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- I can play the guitar/ piano/ table tennis/ volley ball/ chess.</w:t>
      </w:r>
    </w:p>
    <w:p w:rsidR="000B19B8" w:rsidRPr="006B41CB" w:rsidRDefault="000B19B8" w:rsidP="000B19B8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( bạn có thể làm gì?)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( Tôi có thể chơi đàn ghita, đàn piano, bóng bàn, bóng chuyền, cờ)</w:t>
      </w:r>
    </w:p>
    <w:p w:rsidR="000B19B8" w:rsidRPr="00A87FA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Gọi tên các </w:t>
      </w:r>
      <w:r>
        <w:rPr>
          <w:b/>
          <w:sz w:val="26"/>
          <w:szCs w:val="26"/>
          <w:lang w:val="nl-NL"/>
        </w:rPr>
        <w:t>địa danh:</w:t>
      </w:r>
    </w:p>
    <w:p w:rsidR="000B19B8" w:rsidRPr="00A87FAB" w:rsidRDefault="000B19B8" w:rsidP="000B19B8">
      <w:pPr>
        <w:numPr>
          <w:ilvl w:val="0"/>
          <w:numId w:val="31"/>
        </w:numPr>
        <w:spacing w:line="240" w:lineRule="auto"/>
        <w:ind w:left="709" w:hanging="283"/>
        <w:rPr>
          <w:sz w:val="26"/>
          <w:szCs w:val="26"/>
          <w:lang w:val="nl-NL"/>
        </w:rPr>
      </w:pPr>
      <w:r w:rsidRPr="00A87FAB">
        <w:rPr>
          <w:sz w:val="26"/>
          <w:szCs w:val="26"/>
          <w:lang w:val="nl-NL"/>
        </w:rPr>
        <w:t>street (đường phố), road (hương lộ), village (làng), district (quận, huyện), class (lớp học), school (trường)</w:t>
      </w:r>
    </w:p>
    <w:p w:rsidR="000B19B8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A87FAB">
        <w:rPr>
          <w:b/>
          <w:sz w:val="26"/>
          <w:szCs w:val="26"/>
          <w:lang w:val="nl-NL"/>
        </w:rPr>
        <w:t xml:space="preserve">Hỏi đáp về trường lớp: </w:t>
      </w:r>
      <w:r w:rsidRPr="00A87FAB">
        <w:rPr>
          <w:sz w:val="26"/>
          <w:szCs w:val="26"/>
          <w:lang w:val="nl-NL"/>
        </w:rPr>
        <w:t>Trường bạn ở đâu? Trường tôi ở ...</w:t>
      </w:r>
      <w:r>
        <w:rPr>
          <w:sz w:val="26"/>
          <w:szCs w:val="26"/>
          <w:lang w:val="nl-NL"/>
        </w:rPr>
        <w:t>/ Bạn học lớp mấy? Tôi học lớp ....</w:t>
      </w:r>
    </w:p>
    <w:p w:rsidR="000B19B8" w:rsidRPr="000D40A6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 w:rsidRPr="000D40A6">
        <w:rPr>
          <w:sz w:val="26"/>
          <w:szCs w:val="26"/>
          <w:lang w:val="nl-NL"/>
        </w:rPr>
        <w:t xml:space="preserve"> Where is your school? </w:t>
      </w:r>
      <w:r w:rsidRPr="000D40A6">
        <w:rPr>
          <w:sz w:val="26"/>
          <w:szCs w:val="26"/>
          <w:lang w:val="nl-NL"/>
        </w:rPr>
        <w:tab/>
      </w:r>
      <w:r w:rsidRPr="000D40A6">
        <w:rPr>
          <w:sz w:val="26"/>
          <w:szCs w:val="26"/>
          <w:lang w:val="nl-NL"/>
        </w:rPr>
        <w:tab/>
        <w:t>- My school is in Bat Trang Villge</w:t>
      </w:r>
    </w:p>
    <w:p w:rsidR="000B19B8" w:rsidRPr="00DC0566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 w:rsidRPr="00DC0566">
        <w:rPr>
          <w:sz w:val="26"/>
          <w:szCs w:val="26"/>
          <w:lang w:val="nl-NL"/>
        </w:rPr>
        <w:t>Which class are you in?</w:t>
      </w:r>
      <w:r w:rsidRPr="00DC0566">
        <w:rPr>
          <w:sz w:val="26"/>
          <w:szCs w:val="26"/>
          <w:lang w:val="nl-NL"/>
        </w:rPr>
        <w:tab/>
      </w:r>
      <w:r w:rsidRPr="00DC0566">
        <w:rPr>
          <w:sz w:val="26"/>
          <w:szCs w:val="26"/>
          <w:lang w:val="nl-NL"/>
        </w:rPr>
        <w:tab/>
        <w:t>- I am in class 4 B.</w:t>
      </w:r>
    </w:p>
    <w:p w:rsidR="000B19B8" w:rsidRPr="000D40A6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Gọi tên các </w:t>
      </w:r>
      <w:r>
        <w:rPr>
          <w:b/>
          <w:sz w:val="26"/>
          <w:szCs w:val="26"/>
          <w:lang w:val="nl-NL"/>
        </w:rPr>
        <w:t>hoạt động ưa thích</w:t>
      </w:r>
    </w:p>
    <w:p w:rsidR="000B19B8" w:rsidRPr="00DC0566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 w:rsidRPr="00DC0566">
        <w:rPr>
          <w:sz w:val="26"/>
          <w:szCs w:val="26"/>
          <w:lang w:val="nl-NL"/>
        </w:rPr>
        <w:t>Swimming (bơi) , cooking ( nấu ăn), collecting stamps ( sưu tập tem), riding a bike ( cởi xe đạp), Playing badminton ( chơi cầu lông), flying a kite ( thả diều), watching TV (xem Tivi)</w:t>
      </w:r>
    </w:p>
    <w:p w:rsidR="000B19B8" w:rsidRPr="000D40A6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A87FAB">
        <w:rPr>
          <w:b/>
          <w:sz w:val="26"/>
          <w:szCs w:val="26"/>
          <w:lang w:val="nl-NL"/>
        </w:rPr>
        <w:t xml:space="preserve">Hỏi đáp </w:t>
      </w:r>
      <w:r>
        <w:rPr>
          <w:b/>
          <w:sz w:val="26"/>
          <w:szCs w:val="26"/>
          <w:lang w:val="nl-NL"/>
        </w:rPr>
        <w:t xml:space="preserve">về </w:t>
      </w:r>
      <w:r w:rsidRPr="006B41CB">
        <w:rPr>
          <w:b/>
          <w:sz w:val="26"/>
          <w:szCs w:val="26"/>
          <w:lang w:val="nl-NL"/>
        </w:rPr>
        <w:t xml:space="preserve">các </w:t>
      </w:r>
      <w:r>
        <w:rPr>
          <w:b/>
          <w:sz w:val="26"/>
          <w:szCs w:val="26"/>
          <w:lang w:val="nl-NL"/>
        </w:rPr>
        <w:t xml:space="preserve">hoạt động ưa thích: </w:t>
      </w:r>
      <w:r w:rsidRPr="000D40A6">
        <w:rPr>
          <w:sz w:val="26"/>
          <w:szCs w:val="26"/>
          <w:lang w:val="nl-NL"/>
        </w:rPr>
        <w:t>Bạn thích làm gì? Tôi thích ....</w:t>
      </w:r>
    </w:p>
    <w:p w:rsidR="000B19B8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What do you like doing?</w:t>
      </w:r>
      <w:r w:rsidRPr="00A87FAB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ab/>
        <w:t xml:space="preserve">- </w:t>
      </w:r>
      <w:r w:rsidRPr="000D40A6">
        <w:rPr>
          <w:sz w:val="26"/>
          <w:szCs w:val="26"/>
          <w:lang w:val="nl-NL"/>
        </w:rPr>
        <w:t>I like swimming/ playing badminton</w:t>
      </w:r>
      <w:r>
        <w:rPr>
          <w:sz w:val="26"/>
          <w:szCs w:val="26"/>
          <w:lang w:val="nl-NL"/>
        </w:rPr>
        <w:t>.</w:t>
      </w:r>
    </w:p>
    <w:p w:rsidR="000B19B8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What is your hobby?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 xml:space="preserve">- </w:t>
      </w:r>
      <w:r w:rsidRPr="000D40A6">
        <w:rPr>
          <w:sz w:val="26"/>
          <w:szCs w:val="26"/>
          <w:lang w:val="nl-NL"/>
        </w:rPr>
        <w:t>I like</w:t>
      </w:r>
      <w:r>
        <w:rPr>
          <w:sz w:val="26"/>
          <w:szCs w:val="26"/>
          <w:lang w:val="nl-NL"/>
        </w:rPr>
        <w:t>, flying a kite/  watching TV (xem</w:t>
      </w:r>
    </w:p>
    <w:p w:rsidR="000B19B8" w:rsidRPr="000D40A6" w:rsidRDefault="000B19B8" w:rsidP="000B19B8">
      <w:pPr>
        <w:tabs>
          <w:tab w:val="num" w:pos="560"/>
        </w:tabs>
        <w:ind w:left="1080"/>
        <w:rPr>
          <w:sz w:val="26"/>
          <w:szCs w:val="26"/>
          <w:lang w:val="nl-NL"/>
        </w:rPr>
      </w:pPr>
    </w:p>
    <w:p w:rsidR="000B19B8" w:rsidRPr="00A87FA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A87FAB">
        <w:rPr>
          <w:b/>
          <w:sz w:val="26"/>
          <w:szCs w:val="26"/>
          <w:lang w:val="nl-NL"/>
        </w:rPr>
        <w:t>Gọi  tên các môn học:</w:t>
      </w:r>
      <w:r w:rsidRPr="00A87FAB">
        <w:rPr>
          <w:sz w:val="26"/>
          <w:szCs w:val="26"/>
          <w:lang w:val="nl-NL"/>
        </w:rPr>
        <w:t xml:space="preserve"> </w:t>
      </w:r>
    </w:p>
    <w:p w:rsidR="000B19B8" w:rsidRDefault="000B19B8" w:rsidP="000B19B8">
      <w:pPr>
        <w:ind w:left="14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 w:rsidRPr="006B41CB">
        <w:rPr>
          <w:sz w:val="26"/>
          <w:szCs w:val="26"/>
          <w:lang w:val="nl-NL"/>
        </w:rPr>
        <w:t>Math</w:t>
      </w:r>
      <w:r>
        <w:rPr>
          <w:sz w:val="26"/>
          <w:szCs w:val="26"/>
          <w:lang w:val="nl-NL"/>
        </w:rPr>
        <w:t xml:space="preserve"> ( toán)</w:t>
      </w:r>
      <w:r w:rsidRPr="006B41CB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 xml:space="preserve">Literature (Văn), </w:t>
      </w:r>
      <w:r w:rsidRPr="006B41CB">
        <w:rPr>
          <w:sz w:val="26"/>
          <w:szCs w:val="26"/>
          <w:lang w:val="nl-NL"/>
        </w:rPr>
        <w:t>English</w:t>
      </w:r>
      <w:r>
        <w:rPr>
          <w:sz w:val="26"/>
          <w:szCs w:val="26"/>
          <w:lang w:val="nl-NL"/>
        </w:rPr>
        <w:t xml:space="preserve"> (tiếng Anh)</w:t>
      </w:r>
      <w:r w:rsidRPr="006B41CB">
        <w:rPr>
          <w:sz w:val="26"/>
          <w:szCs w:val="26"/>
          <w:lang w:val="nl-NL"/>
        </w:rPr>
        <w:t>, Art</w:t>
      </w:r>
      <w:r>
        <w:rPr>
          <w:sz w:val="26"/>
          <w:szCs w:val="26"/>
          <w:lang w:val="nl-NL"/>
        </w:rPr>
        <w:t xml:space="preserve"> (hoạ)</w:t>
      </w:r>
      <w:r w:rsidRPr="006B41CB">
        <w:rPr>
          <w:sz w:val="26"/>
          <w:szCs w:val="26"/>
          <w:lang w:val="nl-NL"/>
        </w:rPr>
        <w:t>, Music</w:t>
      </w:r>
      <w:r>
        <w:rPr>
          <w:sz w:val="26"/>
          <w:szCs w:val="26"/>
          <w:lang w:val="nl-NL"/>
        </w:rPr>
        <w:t xml:space="preserve"> (nhạc) </w:t>
      </w:r>
      <w:r w:rsidRPr="006B41CB">
        <w:rPr>
          <w:sz w:val="26"/>
          <w:szCs w:val="26"/>
          <w:lang w:val="nl-NL"/>
        </w:rPr>
        <w:t>, Science</w:t>
      </w:r>
      <w:r>
        <w:rPr>
          <w:sz w:val="26"/>
          <w:szCs w:val="26"/>
          <w:lang w:val="nl-NL"/>
        </w:rPr>
        <w:t xml:space="preserve"> (khoa học)</w:t>
      </w:r>
    </w:p>
    <w:p w:rsidR="000B19B8" w:rsidRPr="006B41CB" w:rsidRDefault="000B19B8" w:rsidP="000B19B8">
      <w:pPr>
        <w:ind w:left="140"/>
        <w:rPr>
          <w:sz w:val="26"/>
          <w:szCs w:val="26"/>
          <w:lang w:val="nl-NL"/>
        </w:rPr>
      </w:pPr>
    </w:p>
    <w:p w:rsidR="000B19B8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về </w:t>
      </w:r>
      <w:r>
        <w:rPr>
          <w:b/>
          <w:sz w:val="26"/>
          <w:szCs w:val="26"/>
          <w:lang w:val="nl-NL"/>
        </w:rPr>
        <w:t xml:space="preserve">quá khứ: </w:t>
      </w:r>
      <w:r>
        <w:rPr>
          <w:sz w:val="26"/>
          <w:szCs w:val="26"/>
          <w:lang w:val="nl-NL"/>
        </w:rPr>
        <w:t>Hôm qua bạn ở đâu/ làm gì? Tôi ở ... / tôi đã ....</w:t>
      </w:r>
    </w:p>
    <w:p w:rsidR="000B19B8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 w:rsidRPr="00DC0566">
        <w:rPr>
          <w:sz w:val="26"/>
          <w:szCs w:val="26"/>
          <w:lang w:val="nl-NL"/>
        </w:rPr>
        <w:t>Where were you yesterday?</w:t>
      </w:r>
      <w:r w:rsidRPr="00DC0566">
        <w:rPr>
          <w:sz w:val="26"/>
          <w:szCs w:val="26"/>
          <w:lang w:val="nl-NL"/>
        </w:rPr>
        <w:tab/>
        <w:t xml:space="preserve">- </w:t>
      </w:r>
      <w:r>
        <w:rPr>
          <w:sz w:val="26"/>
          <w:szCs w:val="26"/>
          <w:lang w:val="nl-NL"/>
        </w:rPr>
        <w:t>I was in the library.</w:t>
      </w:r>
    </w:p>
    <w:p w:rsidR="000B19B8" w:rsidRDefault="000B19B8" w:rsidP="000B19B8">
      <w:pPr>
        <w:numPr>
          <w:ilvl w:val="0"/>
          <w:numId w:val="31"/>
        </w:numPr>
        <w:spacing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What did you do </w:t>
      </w:r>
      <w:r w:rsidRPr="00DC0566">
        <w:rPr>
          <w:sz w:val="26"/>
          <w:szCs w:val="26"/>
          <w:lang w:val="nl-NL"/>
        </w:rPr>
        <w:t>yesterday?</w:t>
      </w:r>
      <w:r w:rsidRPr="00DC0566">
        <w:rPr>
          <w:sz w:val="26"/>
          <w:szCs w:val="26"/>
          <w:lang w:val="nl-NL"/>
        </w:rPr>
        <w:tab/>
        <w:t xml:space="preserve">- </w:t>
      </w:r>
      <w:r>
        <w:rPr>
          <w:sz w:val="26"/>
          <w:szCs w:val="26"/>
          <w:lang w:val="nl-NL"/>
        </w:rPr>
        <w:t>I read a book.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các môn học trong ngày:</w:t>
      </w:r>
      <w:r w:rsidRPr="006B41CB">
        <w:rPr>
          <w:sz w:val="26"/>
          <w:szCs w:val="26"/>
          <w:lang w:val="nl-NL"/>
        </w:rPr>
        <w:t xml:space="preserve">  Hôm nay bạn học các môn gì?</w:t>
      </w:r>
      <w:r>
        <w:rPr>
          <w:sz w:val="26"/>
          <w:szCs w:val="26"/>
          <w:lang w:val="nl-NL"/>
        </w:rPr>
        <w:t xml:space="preserve"> </w:t>
      </w:r>
      <w:r w:rsidRPr="006B41CB">
        <w:rPr>
          <w:sz w:val="26"/>
          <w:szCs w:val="26"/>
          <w:lang w:val="nl-NL"/>
        </w:rPr>
        <w:t>Hôm nay</w:t>
      </w:r>
      <w:r>
        <w:rPr>
          <w:sz w:val="26"/>
          <w:szCs w:val="26"/>
          <w:lang w:val="nl-NL"/>
        </w:rPr>
        <w:t xml:space="preserve"> tôi </w:t>
      </w:r>
      <w:r w:rsidRPr="006B41CB">
        <w:rPr>
          <w:sz w:val="26"/>
          <w:szCs w:val="26"/>
          <w:lang w:val="nl-NL"/>
        </w:rPr>
        <w:t xml:space="preserve">học môn...... </w:t>
      </w:r>
    </w:p>
    <w:p w:rsidR="000B19B8" w:rsidRPr="006B41CB" w:rsidRDefault="000B19B8" w:rsidP="000B19B8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>- What subject do you have today?</w:t>
      </w:r>
      <w:r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 I have English and Art.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Gọi  tên các ngày trong tuần:</w:t>
      </w:r>
    </w:p>
    <w:p w:rsidR="000B19B8" w:rsidRPr="006B41CB" w:rsidRDefault="000B19B8" w:rsidP="000B19B8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>- Monday, Tuesday, Wednesday, Thursday, Friday, Saturday, Sunday</w:t>
      </w:r>
      <w:r>
        <w:rPr>
          <w:sz w:val="26"/>
          <w:szCs w:val="26"/>
          <w:lang w:val="nl-NL"/>
        </w:rPr>
        <w:t xml:space="preserve"> (thứ Hai –Chủ Nhật)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Hỏi đáp về lịch học một môn trong tuần:</w:t>
      </w:r>
      <w:r w:rsidRPr="006B41CB">
        <w:rPr>
          <w:sz w:val="26"/>
          <w:szCs w:val="26"/>
          <w:lang w:val="nl-NL"/>
        </w:rPr>
        <w:t xml:space="preserve"> Khi nào .... học môn......? </w:t>
      </w:r>
      <w:r>
        <w:rPr>
          <w:sz w:val="26"/>
          <w:szCs w:val="26"/>
          <w:lang w:val="nl-NL"/>
        </w:rPr>
        <w:t xml:space="preserve">tôi </w:t>
      </w:r>
      <w:r w:rsidRPr="006B41CB">
        <w:rPr>
          <w:sz w:val="26"/>
          <w:szCs w:val="26"/>
          <w:lang w:val="nl-NL"/>
        </w:rPr>
        <w:t xml:space="preserve">học nó vào thứ..... </w:t>
      </w:r>
    </w:p>
    <w:p w:rsidR="000B19B8" w:rsidRPr="006B41CB" w:rsidRDefault="000B19B8" w:rsidP="000B19B8">
      <w:pPr>
        <w:tabs>
          <w:tab w:val="num" w:pos="560"/>
          <w:tab w:val="num" w:pos="11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>- When do you have English?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I have it on Wednesday and Thursday.</w:t>
      </w:r>
    </w:p>
    <w:p w:rsidR="000B19B8" w:rsidRPr="00F3221B" w:rsidRDefault="000B19B8" w:rsidP="000B19B8">
      <w:pPr>
        <w:numPr>
          <w:ilvl w:val="0"/>
          <w:numId w:val="28"/>
        </w:numPr>
        <w:tabs>
          <w:tab w:val="num" w:pos="560"/>
          <w:tab w:val="left" w:pos="2814"/>
          <w:tab w:val="left" w:pos="5896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Gọi  tên các </w:t>
      </w:r>
      <w:r>
        <w:rPr>
          <w:b/>
          <w:sz w:val="26"/>
          <w:szCs w:val="26"/>
          <w:lang w:val="nl-NL"/>
        </w:rPr>
        <w:t>hoạt động:</w:t>
      </w:r>
    </w:p>
    <w:p w:rsidR="000B19B8" w:rsidRPr="00F3221B" w:rsidRDefault="000B19B8" w:rsidP="000B19B8">
      <w:pPr>
        <w:numPr>
          <w:ilvl w:val="0"/>
          <w:numId w:val="31"/>
        </w:numPr>
        <w:tabs>
          <w:tab w:val="left" w:pos="567"/>
          <w:tab w:val="left" w:pos="851"/>
        </w:tabs>
        <w:spacing w:line="240" w:lineRule="auto"/>
        <w:ind w:hanging="513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read (đọc), write ( viết), paint (sơn), make (làm), watch (xem)</w:t>
      </w:r>
      <w:r>
        <w:rPr>
          <w:b/>
          <w:sz w:val="26"/>
          <w:szCs w:val="26"/>
          <w:lang w:val="nl-NL"/>
        </w:rPr>
        <w:t xml:space="preserve">, </w:t>
      </w:r>
      <w:r w:rsidRPr="00DC0566">
        <w:rPr>
          <w:sz w:val="26"/>
          <w:szCs w:val="26"/>
          <w:lang w:val="nl-NL"/>
        </w:rPr>
        <w:t>listen (nghe), water (tưới)</w:t>
      </w:r>
    </w:p>
    <w:p w:rsidR="000B19B8" w:rsidRPr="00E756C5" w:rsidRDefault="000B19B8" w:rsidP="000B19B8">
      <w:pPr>
        <w:numPr>
          <w:ilvl w:val="0"/>
          <w:numId w:val="28"/>
        </w:numPr>
        <w:tabs>
          <w:tab w:val="num" w:pos="560"/>
          <w:tab w:val="left" w:pos="2814"/>
          <w:tab w:val="left" w:pos="5896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</w:t>
      </w:r>
      <w:r>
        <w:rPr>
          <w:b/>
          <w:sz w:val="26"/>
          <w:szCs w:val="26"/>
          <w:lang w:val="nl-NL"/>
        </w:rPr>
        <w:t xml:space="preserve">ai đang làm gì: </w:t>
      </w:r>
      <w:r w:rsidRPr="00E756C5">
        <w:rPr>
          <w:sz w:val="26"/>
          <w:szCs w:val="26"/>
          <w:lang w:val="nl-NL"/>
        </w:rPr>
        <w:t xml:space="preserve">Cô/ Cậu ấy đang làm gì? </w:t>
      </w:r>
      <w:r>
        <w:rPr>
          <w:sz w:val="26"/>
          <w:szCs w:val="26"/>
          <w:lang w:val="nl-NL"/>
        </w:rPr>
        <w:t xml:space="preserve">- </w:t>
      </w:r>
      <w:r w:rsidRPr="00E756C5">
        <w:rPr>
          <w:sz w:val="26"/>
          <w:szCs w:val="26"/>
          <w:lang w:val="nl-NL"/>
        </w:rPr>
        <w:t xml:space="preserve">Cô/ Cậu ấy đang </w:t>
      </w:r>
      <w:r>
        <w:rPr>
          <w:sz w:val="26"/>
          <w:szCs w:val="26"/>
          <w:lang w:val="nl-NL"/>
        </w:rPr>
        <w:t>sơn mặt nạ/ làm con rối</w:t>
      </w:r>
      <w:r w:rsidRPr="00E756C5">
        <w:rPr>
          <w:sz w:val="26"/>
          <w:szCs w:val="26"/>
          <w:lang w:val="nl-NL"/>
        </w:rPr>
        <w:t xml:space="preserve">? </w:t>
      </w:r>
    </w:p>
    <w:p w:rsidR="000B19B8" w:rsidRPr="006B41CB" w:rsidRDefault="000B19B8" w:rsidP="000B19B8">
      <w:pPr>
        <w:numPr>
          <w:ilvl w:val="0"/>
          <w:numId w:val="31"/>
        </w:numPr>
        <w:spacing w:line="240" w:lineRule="auto"/>
        <w:ind w:left="851" w:hanging="284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>What’s he/she doing</w:t>
      </w:r>
      <w:r w:rsidRPr="006B41CB">
        <w:rPr>
          <w:sz w:val="26"/>
          <w:szCs w:val="26"/>
          <w:lang w:val="nl-NL"/>
        </w:rPr>
        <w:t>?</w:t>
      </w:r>
      <w:r w:rsidRPr="006B41CB">
        <w:rPr>
          <w:sz w:val="26"/>
          <w:szCs w:val="26"/>
          <w:lang w:val="nl-NL"/>
        </w:rPr>
        <w:tab/>
        <w:t xml:space="preserve">- </w:t>
      </w:r>
      <w:r>
        <w:rPr>
          <w:sz w:val="26"/>
          <w:szCs w:val="26"/>
          <w:lang w:val="nl-NL"/>
        </w:rPr>
        <w:t>He’She’s paiting mashs./ making a puppet/ making paper planes</w:t>
      </w:r>
      <w:r w:rsidRPr="006B41CB">
        <w:rPr>
          <w:sz w:val="26"/>
          <w:szCs w:val="26"/>
          <w:lang w:val="nl-NL"/>
        </w:rPr>
        <w:t>.</w:t>
      </w:r>
    </w:p>
    <w:p w:rsidR="000B19B8" w:rsidRPr="00744F77" w:rsidRDefault="000B19B8" w:rsidP="000B19B8">
      <w:pPr>
        <w:numPr>
          <w:ilvl w:val="0"/>
          <w:numId w:val="31"/>
        </w:numPr>
        <w:spacing w:line="240" w:lineRule="auto"/>
        <w:ind w:hanging="284"/>
        <w:rPr>
          <w:sz w:val="26"/>
          <w:szCs w:val="26"/>
          <w:lang w:val="nl-NL"/>
        </w:rPr>
      </w:pPr>
      <w:r w:rsidRPr="00744F77">
        <w:rPr>
          <w:sz w:val="26"/>
          <w:szCs w:val="26"/>
          <w:lang w:val="nl-NL"/>
        </w:rPr>
        <w:t>What are they doing?</w:t>
      </w:r>
      <w:r w:rsidRPr="00744F77">
        <w:rPr>
          <w:sz w:val="26"/>
          <w:szCs w:val="26"/>
          <w:lang w:val="nl-NL"/>
        </w:rPr>
        <w:tab/>
        <w:t>- They’re drawing pictutres/ making a papar boat.</w:t>
      </w:r>
    </w:p>
    <w:p w:rsidR="000B19B8" w:rsidRPr="00DC0566" w:rsidRDefault="000B19B8" w:rsidP="000B19B8">
      <w:pPr>
        <w:numPr>
          <w:ilvl w:val="0"/>
          <w:numId w:val="28"/>
        </w:numPr>
        <w:tabs>
          <w:tab w:val="num" w:pos="560"/>
          <w:tab w:val="left" w:pos="2814"/>
          <w:tab w:val="left" w:pos="5896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Gọi  tên các </w:t>
      </w:r>
      <w:r>
        <w:rPr>
          <w:b/>
          <w:sz w:val="26"/>
          <w:szCs w:val="26"/>
          <w:lang w:val="nl-NL"/>
        </w:rPr>
        <w:t>vị trí:</w:t>
      </w:r>
    </w:p>
    <w:p w:rsidR="000B19B8" w:rsidRPr="00DC0566" w:rsidRDefault="000B19B8" w:rsidP="000B19B8">
      <w:pPr>
        <w:tabs>
          <w:tab w:val="left" w:pos="567"/>
          <w:tab w:val="left" w:pos="5896"/>
        </w:tabs>
        <w:ind w:left="920" w:hanging="7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</w:t>
      </w:r>
      <w:r>
        <w:rPr>
          <w:sz w:val="26"/>
          <w:szCs w:val="26"/>
          <w:lang w:val="nl-NL"/>
        </w:rPr>
        <w:t xml:space="preserve">at home (ở nhà, at school (ở trường), at the zoo (ở sở thú), on the beach (ở biển), in the library 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  <w:tab w:val="left" w:pos="2814"/>
          <w:tab w:val="left" w:pos="5896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Đoán sở thích về một môn học:</w:t>
      </w:r>
      <w:r w:rsidRPr="006B41CB">
        <w:rPr>
          <w:sz w:val="26"/>
          <w:szCs w:val="26"/>
          <w:lang w:val="nl-NL"/>
        </w:rPr>
        <w:t xml:space="preserve"> ( bạn có thích môn ... không?)</w:t>
      </w:r>
    </w:p>
    <w:p w:rsidR="000B19B8" w:rsidRPr="006B41CB" w:rsidRDefault="000B19B8" w:rsidP="000B19B8">
      <w:pPr>
        <w:tabs>
          <w:tab w:val="num" w:pos="560"/>
          <w:tab w:val="num" w:pos="720"/>
          <w:tab w:val="left" w:pos="1120"/>
          <w:tab w:val="left" w:pos="5040"/>
        </w:tabs>
        <w:ind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Do you like Math?</w:t>
      </w:r>
      <w:r w:rsidRPr="006B41CB">
        <w:rPr>
          <w:sz w:val="26"/>
          <w:szCs w:val="26"/>
          <w:lang w:val="nl-NL"/>
        </w:rPr>
        <w:tab/>
        <w:t>- Yes, I do./ No, I don’t.</w:t>
      </w:r>
    </w:p>
    <w:p w:rsidR="000B19B8" w:rsidRPr="006B41CB" w:rsidRDefault="000B19B8" w:rsidP="000B19B8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 Hỏi đáp về các môn học ưa thích:</w:t>
      </w:r>
    </w:p>
    <w:p w:rsidR="000B19B8" w:rsidRPr="006B41CB" w:rsidRDefault="000B19B8" w:rsidP="000B19B8">
      <w:pPr>
        <w:tabs>
          <w:tab w:val="num" w:pos="560"/>
          <w:tab w:val="left" w:pos="1120"/>
          <w:tab w:val="left" w:pos="5040"/>
        </w:tabs>
        <w:ind w:firstLine="560"/>
        <w:rPr>
          <w:b/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-  What subject do you like?</w:t>
      </w:r>
      <w:r w:rsidRPr="006B41CB">
        <w:rPr>
          <w:sz w:val="26"/>
          <w:szCs w:val="26"/>
          <w:lang w:val="nl-NL"/>
        </w:rPr>
        <w:tab/>
        <w:t>-  I like English.</w:t>
      </w:r>
    </w:p>
    <w:p w:rsidR="00464B99" w:rsidRPr="000B19B8" w:rsidRDefault="00464B99" w:rsidP="000B19B8">
      <w:bookmarkStart w:id="0" w:name="_GoBack"/>
      <w:bookmarkEnd w:id="0"/>
    </w:p>
    <w:sectPr w:rsidR="00464B99" w:rsidRPr="000B19B8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BC" w:rsidRDefault="00AC4DBC" w:rsidP="009422B6">
      <w:pPr>
        <w:spacing w:line="240" w:lineRule="auto"/>
      </w:pPr>
      <w:r>
        <w:separator/>
      </w:r>
    </w:p>
  </w:endnote>
  <w:endnote w:type="continuationSeparator" w:id="0">
    <w:p w:rsidR="00AC4DBC" w:rsidRDefault="00AC4DBC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BC" w:rsidRDefault="00AC4DBC" w:rsidP="009422B6">
      <w:pPr>
        <w:spacing w:line="240" w:lineRule="auto"/>
      </w:pPr>
      <w:r>
        <w:separator/>
      </w:r>
    </w:p>
  </w:footnote>
  <w:footnote w:type="continuationSeparator" w:id="0">
    <w:p w:rsidR="00AC4DBC" w:rsidRDefault="00AC4DBC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AC4D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AC4DBC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AC4D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206A0"/>
    <w:multiLevelType w:val="hybridMultilevel"/>
    <w:tmpl w:val="F1224F64"/>
    <w:lvl w:ilvl="0" w:tplc="7DF833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96361"/>
    <w:multiLevelType w:val="hybridMultilevel"/>
    <w:tmpl w:val="058ABEA6"/>
    <w:lvl w:ilvl="0" w:tplc="F1FCEB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0DE70D8"/>
    <w:multiLevelType w:val="hybridMultilevel"/>
    <w:tmpl w:val="471A1FF0"/>
    <w:lvl w:ilvl="0" w:tplc="21B0E7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32D1385"/>
    <w:multiLevelType w:val="hybridMultilevel"/>
    <w:tmpl w:val="DC146AD8"/>
    <w:lvl w:ilvl="0" w:tplc="73FE5C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21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21367"/>
    <w:multiLevelType w:val="hybridMultilevel"/>
    <w:tmpl w:val="2244FFCA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C1A12"/>
    <w:multiLevelType w:val="hybridMultilevel"/>
    <w:tmpl w:val="0E8EB4E0"/>
    <w:lvl w:ilvl="0" w:tplc="3FC27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0692F02"/>
    <w:multiLevelType w:val="hybridMultilevel"/>
    <w:tmpl w:val="55E8397C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6"/>
  </w:num>
  <w:num w:numId="5">
    <w:abstractNumId w:val="23"/>
  </w:num>
  <w:num w:numId="6">
    <w:abstractNumId w:val="24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7"/>
  </w:num>
  <w:num w:numId="13">
    <w:abstractNumId w:val="12"/>
  </w:num>
  <w:num w:numId="14">
    <w:abstractNumId w:val="16"/>
  </w:num>
  <w:num w:numId="15">
    <w:abstractNumId w:val="21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14"/>
  </w:num>
  <w:num w:numId="25">
    <w:abstractNumId w:val="29"/>
  </w:num>
  <w:num w:numId="26">
    <w:abstractNumId w:val="19"/>
  </w:num>
  <w:num w:numId="27">
    <w:abstractNumId w:val="18"/>
  </w:num>
  <w:num w:numId="28">
    <w:abstractNumId w:val="20"/>
  </w:num>
  <w:num w:numId="29">
    <w:abstractNumId w:val="30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30FF"/>
    <w:rsid w:val="00007F43"/>
    <w:rsid w:val="00010615"/>
    <w:rsid w:val="00077D47"/>
    <w:rsid w:val="00081DAB"/>
    <w:rsid w:val="000B19B8"/>
    <w:rsid w:val="000F3F32"/>
    <w:rsid w:val="0014626E"/>
    <w:rsid w:val="00172F76"/>
    <w:rsid w:val="0024663E"/>
    <w:rsid w:val="00252262"/>
    <w:rsid w:val="002763E9"/>
    <w:rsid w:val="002846FA"/>
    <w:rsid w:val="002D4261"/>
    <w:rsid w:val="002F5A4D"/>
    <w:rsid w:val="003E3272"/>
    <w:rsid w:val="00417C70"/>
    <w:rsid w:val="00446C85"/>
    <w:rsid w:val="00464B99"/>
    <w:rsid w:val="004724CB"/>
    <w:rsid w:val="004A6B99"/>
    <w:rsid w:val="004F7E56"/>
    <w:rsid w:val="005313D7"/>
    <w:rsid w:val="005C0AB6"/>
    <w:rsid w:val="00626799"/>
    <w:rsid w:val="006575F3"/>
    <w:rsid w:val="0076749A"/>
    <w:rsid w:val="008007D5"/>
    <w:rsid w:val="0085279C"/>
    <w:rsid w:val="009422B6"/>
    <w:rsid w:val="00A908D8"/>
    <w:rsid w:val="00AC4DBC"/>
    <w:rsid w:val="00B26481"/>
    <w:rsid w:val="00C07CC2"/>
    <w:rsid w:val="00C45C4E"/>
    <w:rsid w:val="00C84629"/>
    <w:rsid w:val="00D01574"/>
    <w:rsid w:val="00E01F29"/>
    <w:rsid w:val="00E96962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CEDE-2CC1-4040-9AA1-23C9E57B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2019-10-30T12:49:00Z</dcterms:created>
  <dcterms:modified xsi:type="dcterms:W3CDTF">2019-10-30T12:49:00Z</dcterms:modified>
</cp:coreProperties>
</file>