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spacing w:line="334" w:lineRule="auto"/>
        <w:jc w:val="center"/>
        <w:rPr>
          <w:i/>
          <w:lang w:val="nl-NL"/>
        </w:rPr>
      </w:pPr>
      <w:r w:rsidRPr="003D3FD1">
        <w:rPr>
          <w:i/>
          <w:lang w:val="nl-NL"/>
        </w:rPr>
        <w:t xml:space="preserve">Thủ công tuần </w:t>
      </w:r>
      <w:r w:rsidRPr="003D3FD1">
        <w:rPr>
          <w:b/>
          <w:i/>
          <w:color w:val="0000FF"/>
          <w:lang w:val="nl-NL"/>
        </w:rPr>
        <w:t>1</w:t>
      </w:r>
    </w:p>
    <w:p w:rsidR="00FF4D60" w:rsidRPr="003D3FD1" w:rsidRDefault="00FF4D60" w:rsidP="00FF4D60">
      <w:pPr>
        <w:spacing w:line="334" w:lineRule="auto"/>
        <w:jc w:val="center"/>
        <w:rPr>
          <w:i/>
          <w:color w:val="0000FF"/>
          <w:sz w:val="28"/>
          <w:szCs w:val="28"/>
          <w:lang w:val="nl-NL"/>
        </w:rPr>
      </w:pPr>
      <w:r w:rsidRPr="003D3FD1">
        <w:rPr>
          <w:rFonts w:ascii="UTM Edwardian" w:hAnsi="UTM Edwardian"/>
          <w:b/>
          <w:color w:val="0000FF"/>
          <w:sz w:val="48"/>
          <w:szCs w:val="48"/>
          <w:lang w:val="nl-NL"/>
        </w:rPr>
        <w:t>Gấp Tàu Thủy H</w:t>
      </w:r>
      <w:bookmarkStart w:id="0" w:name="_GoBack"/>
      <w:bookmarkEnd w:id="0"/>
      <w:r w:rsidRPr="003D3FD1">
        <w:rPr>
          <w:rFonts w:ascii="UTM Edwardian" w:hAnsi="UTM Edwardian"/>
          <w:b/>
          <w:color w:val="0000FF"/>
          <w:sz w:val="48"/>
          <w:szCs w:val="48"/>
          <w:lang w:val="nl-NL"/>
        </w:rPr>
        <w:t>ai Ống Khói</w:t>
      </w:r>
      <w:r w:rsidRPr="003D3FD1">
        <w:rPr>
          <w:rFonts w:ascii="UTM Edwardian" w:hAnsi="UTM Edwardian"/>
          <w:b/>
          <w:color w:val="0000FF"/>
          <w:sz w:val="44"/>
          <w:szCs w:val="44"/>
          <w:lang w:val="nl-NL"/>
        </w:rPr>
        <w:t xml:space="preserve">  </w:t>
      </w:r>
      <w:r w:rsidRPr="003D3FD1">
        <w:rPr>
          <w:i/>
          <w:color w:val="0000FF"/>
          <w:sz w:val="28"/>
          <w:szCs w:val="28"/>
          <w:lang w:val="nl-NL"/>
        </w:rPr>
        <w:t>(Tiết 1)</w:t>
      </w:r>
    </w:p>
    <w:p w:rsidR="00FF4D60" w:rsidRPr="003D3FD1" w:rsidRDefault="00FF4D60" w:rsidP="00FF4D60">
      <w:pPr>
        <w:spacing w:line="334" w:lineRule="auto"/>
        <w:jc w:val="center"/>
        <w:rPr>
          <w:b/>
          <w:color w:val="0000FF"/>
          <w:lang w:val="nl-NL"/>
        </w:rPr>
      </w:pPr>
      <w:r w:rsidRPr="003D3FD1">
        <w:rPr>
          <w:b/>
          <w:color w:val="0000FF"/>
          <w:lang w:val="nl-NL"/>
        </w:rPr>
        <w:t>(</w:t>
      </w:r>
      <w:r>
        <w:rPr>
          <w:b/>
          <w:color w:val="0000FF"/>
          <w:lang w:val="nl-NL"/>
        </w:rPr>
        <w:t>NL</w:t>
      </w:r>
      <w:r w:rsidRPr="003D3FD1">
        <w:rPr>
          <w:b/>
          <w:color w:val="0000FF"/>
          <w:lang w:val="nl-NL"/>
        </w:rPr>
        <w:t>)</w:t>
      </w: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Học sinh biết cách gấp tàu thủy hai ống khói.</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được tàu thủy hai ống khói. Các nếp gấp tương đối phẳng, tàu thủy tương đối cân đối.</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 xml:space="preserve">Gấp được tàu thủy hai ống khói. Các nếp gấp thẳng, phẳng. Tàu thủy cân đối.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lang w:val="nl-NL"/>
        </w:rPr>
      </w:pPr>
      <w:r w:rsidRPr="003D3FD1">
        <w:rPr>
          <w:lang w:val="nl-NL"/>
        </w:rPr>
        <w:t xml:space="preserve">* </w:t>
      </w:r>
      <w:r>
        <w:rPr>
          <w:lang w:val="nl-NL"/>
        </w:rPr>
        <w:t>NL</w:t>
      </w:r>
      <w:r w:rsidRPr="003D3FD1">
        <w:rPr>
          <w:lang w:val="nl-NL"/>
        </w:rPr>
        <w:t xml:space="preserve">: </w:t>
      </w:r>
      <w:r w:rsidRPr="003D3FD1">
        <w:rPr>
          <w:i/>
          <w:lang w:val="nl-NL"/>
        </w:rPr>
        <w:t>Tàu thuỷ chạy trên sông, biển, cần x</w:t>
      </w:r>
      <w:r w:rsidRPr="003D3FD1">
        <w:rPr>
          <w:rFonts w:hint="eastAsia"/>
          <w:i/>
          <w:lang w:val="nl-NL"/>
        </w:rPr>
        <w:t>ă</w:t>
      </w:r>
      <w:r w:rsidRPr="003D3FD1">
        <w:rPr>
          <w:i/>
          <w:lang w:val="nl-NL"/>
        </w:rPr>
        <w:t xml:space="preserve">ng, dầu. Khi chạy khói của nhiên liệu chạy trên tàu </w:t>
      </w:r>
      <w:r w:rsidRPr="003D3FD1">
        <w:rPr>
          <w:rFonts w:hint="eastAsia"/>
          <w:i/>
          <w:lang w:val="nl-NL"/>
        </w:rPr>
        <w:t>đư</w:t>
      </w:r>
      <w:r w:rsidRPr="003D3FD1">
        <w:rPr>
          <w:i/>
          <w:lang w:val="nl-NL"/>
        </w:rPr>
        <w:t>ợc thải ra hai ống khói. Cần sử dụng tàu thuỷ tiết kiệm x</w:t>
      </w:r>
      <w:r w:rsidRPr="003D3FD1">
        <w:rPr>
          <w:rFonts w:hint="eastAsia"/>
          <w:i/>
          <w:lang w:val="nl-NL"/>
        </w:rPr>
        <w:t>ă</w:t>
      </w:r>
      <w:r w:rsidRPr="003D3FD1">
        <w:rPr>
          <w:i/>
          <w:lang w:val="nl-NL"/>
        </w:rPr>
        <w:t>ng, dầu (liên hệ).</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tàu thủy hai ống khói. Tranh quy trình gấp tàu thủy hai ống khói.</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Giấy nháp, thủ công, bút màu, kéo thủ công.</w:t>
      </w:r>
    </w:p>
    <w:p w:rsidR="00FF4D60" w:rsidRPr="003D3FD1" w:rsidRDefault="00FF4D60" w:rsidP="00FF4D60">
      <w:pPr>
        <w:spacing w:line="317" w:lineRule="auto"/>
        <w:jc w:val="both"/>
        <w:rPr>
          <w:b/>
          <w:lang w:val="nl-NL"/>
        </w:rPr>
      </w:pPr>
      <w:r w:rsidRPr="003D3FD1">
        <w:rPr>
          <w:b/>
          <w:lang w:val="nl-NL"/>
        </w:rPr>
        <w:t>III. CÁC HOẠT ĐỘNG DẠY - HỌC CHỦ YẾU:</w:t>
      </w:r>
    </w:p>
    <w:p w:rsidR="00FF4D60" w:rsidRPr="003D3FD1" w:rsidRDefault="00FF4D60" w:rsidP="00FF4D60">
      <w:pPr>
        <w:spacing w:line="317"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F4D60" w:rsidRPr="003D3FD1" w:rsidTr="00417CF0">
        <w:trPr>
          <w:trHeight w:val="547"/>
          <w:jc w:val="center"/>
        </w:trPr>
        <w:tc>
          <w:tcPr>
            <w:tcW w:w="4788" w:type="dxa"/>
            <w:shd w:val="clear" w:color="auto" w:fill="auto"/>
            <w:vAlign w:val="center"/>
          </w:tcPr>
          <w:p w:rsidR="00FF4D60" w:rsidRPr="003D3FD1" w:rsidRDefault="00FF4D60" w:rsidP="00417CF0">
            <w:pPr>
              <w:spacing w:line="317" w:lineRule="auto"/>
              <w:jc w:val="center"/>
              <w:rPr>
                <w:b/>
                <w:i/>
                <w:lang w:val="nl-NL"/>
              </w:rPr>
            </w:pPr>
            <w:r w:rsidRPr="003D3FD1">
              <w:rPr>
                <w:b/>
                <w:i/>
                <w:lang w:val="nl-NL"/>
              </w:rPr>
              <w:t>Hoạt động của giáo viên</w:t>
            </w:r>
          </w:p>
        </w:tc>
        <w:tc>
          <w:tcPr>
            <w:tcW w:w="4788" w:type="dxa"/>
            <w:shd w:val="clear" w:color="auto" w:fill="auto"/>
            <w:vAlign w:val="center"/>
          </w:tcPr>
          <w:p w:rsidR="00FF4D60" w:rsidRPr="003D3FD1" w:rsidRDefault="00FF4D60" w:rsidP="00417CF0">
            <w:pPr>
              <w:spacing w:line="317" w:lineRule="auto"/>
              <w:jc w:val="center"/>
              <w:rPr>
                <w:b/>
                <w:i/>
                <w:lang w:val="nl-NL"/>
              </w:rPr>
            </w:pPr>
            <w:r w:rsidRPr="003D3FD1">
              <w:rPr>
                <w:b/>
                <w:i/>
                <w:lang w:val="nl-NL"/>
              </w:rPr>
              <w:t>Hoạt động của học sinh</w:t>
            </w:r>
          </w:p>
        </w:tc>
      </w:tr>
      <w:tr w:rsidR="00FF4D60" w:rsidRPr="003D3FD1" w:rsidTr="00417CF0">
        <w:trPr>
          <w:jc w:val="center"/>
        </w:trPr>
        <w:tc>
          <w:tcPr>
            <w:tcW w:w="4788" w:type="dxa"/>
            <w:shd w:val="clear" w:color="auto" w:fill="auto"/>
          </w:tcPr>
          <w:p w:rsidR="00FF4D60" w:rsidRPr="003D3FD1" w:rsidRDefault="00FF4D60" w:rsidP="00417CF0">
            <w:pPr>
              <w:spacing w:line="317" w:lineRule="auto"/>
              <w:jc w:val="both"/>
              <w:rPr>
                <w:b/>
                <w:lang w:val="nl-NL"/>
              </w:rPr>
            </w:pPr>
            <w:r w:rsidRPr="003D3FD1">
              <w:rPr>
                <w:b/>
                <w:lang w:val="nl-NL"/>
              </w:rPr>
              <w:t>1. Hoạt động khởi động (5 phút):</w:t>
            </w:r>
          </w:p>
          <w:p w:rsidR="00FF4D60" w:rsidRPr="003D3FD1" w:rsidRDefault="00FF4D60" w:rsidP="00417CF0">
            <w:pPr>
              <w:spacing w:line="317" w:lineRule="auto"/>
              <w:jc w:val="both"/>
              <w:rPr>
                <w:lang w:val="nl-NL"/>
              </w:rPr>
            </w:pPr>
            <w:r w:rsidRPr="003D3FD1">
              <w:rPr>
                <w:lang w:val="nl-NL"/>
              </w:rPr>
              <w:t>- Kiểm tra bài cũ: Kiểm tra đồ dùng của học sinh.</w:t>
            </w:r>
          </w:p>
          <w:p w:rsidR="00FF4D60" w:rsidRPr="003D3FD1" w:rsidRDefault="00FF4D60" w:rsidP="00417CF0">
            <w:pPr>
              <w:spacing w:line="317" w:lineRule="auto"/>
              <w:jc w:val="both"/>
              <w:rPr>
                <w:lang w:val="nl-NL"/>
              </w:rPr>
            </w:pPr>
            <w:r w:rsidRPr="003D3FD1">
              <w:rPr>
                <w:lang w:val="nl-NL"/>
              </w:rPr>
              <w:t>- Nhận xét chung.</w:t>
            </w:r>
          </w:p>
          <w:p w:rsidR="00FF4D60" w:rsidRPr="003D3FD1" w:rsidRDefault="00FF4D60" w:rsidP="00417CF0">
            <w:pPr>
              <w:spacing w:line="317" w:lineRule="auto"/>
              <w:jc w:val="both"/>
              <w:rPr>
                <w:lang w:val="nl-NL"/>
              </w:rPr>
            </w:pPr>
            <w:r w:rsidRPr="003D3FD1">
              <w:rPr>
                <w:lang w:val="nl-NL"/>
              </w:rPr>
              <w:t>- Giới thiệu bài: trực tiếp.</w:t>
            </w:r>
          </w:p>
          <w:p w:rsidR="00FF4D60" w:rsidRPr="003D3FD1" w:rsidRDefault="00FF4D60" w:rsidP="00417CF0">
            <w:pPr>
              <w:spacing w:line="317" w:lineRule="auto"/>
              <w:jc w:val="both"/>
              <w:rPr>
                <w:b/>
                <w:lang w:val="nl-NL"/>
              </w:rPr>
            </w:pPr>
            <w:r w:rsidRPr="003D3FD1">
              <w:rPr>
                <w:b/>
                <w:lang w:val="nl-NL"/>
              </w:rPr>
              <w:t>2. Các hoạt động chính:</w:t>
            </w:r>
          </w:p>
          <w:p w:rsidR="00FF4D60" w:rsidRPr="003D3FD1" w:rsidRDefault="00FF4D60" w:rsidP="00417CF0">
            <w:pPr>
              <w:spacing w:line="317" w:lineRule="auto"/>
              <w:jc w:val="both"/>
              <w:rPr>
                <w:lang w:val="nl-NL"/>
              </w:rPr>
            </w:pPr>
            <w:r w:rsidRPr="003D3FD1">
              <w:rPr>
                <w:b/>
                <w:i/>
                <w:color w:val="0000FF"/>
                <w:lang w:val="nl-NL"/>
              </w:rPr>
              <w:t>a. Hoạt động 1.</w:t>
            </w:r>
            <w:r w:rsidRPr="003D3FD1">
              <w:rPr>
                <w:lang w:val="nl-NL"/>
              </w:rPr>
              <w:t xml:space="preserve"> Giáo viên hướng dẫn học sinh quan sát và nhận xét (10 phút)</w:t>
            </w:r>
          </w:p>
          <w:p w:rsidR="00FF4D60" w:rsidRPr="003D3FD1" w:rsidRDefault="00FF4D60" w:rsidP="00417CF0">
            <w:pPr>
              <w:spacing w:line="317" w:lineRule="auto"/>
              <w:jc w:val="both"/>
              <w:rPr>
                <w:i/>
                <w:lang w:val="nl-NL"/>
              </w:rPr>
            </w:pPr>
            <w:r w:rsidRPr="003D3FD1">
              <w:rPr>
                <w:i/>
                <w:lang w:val="nl-NL"/>
              </w:rPr>
              <w:t>* Mục tiêu: HS quan sát nhận xét về đặc điểm và hình dáng chiếc tàu thuỷ 2 ống khói.</w:t>
            </w:r>
          </w:p>
          <w:p w:rsidR="00FF4D60" w:rsidRPr="003D3FD1" w:rsidRDefault="00FF4D60" w:rsidP="00417CF0">
            <w:pPr>
              <w:spacing w:line="317" w:lineRule="auto"/>
              <w:jc w:val="both"/>
              <w:rPr>
                <w:lang w:val="nl-NL"/>
              </w:rPr>
            </w:pPr>
            <w:r w:rsidRPr="003D3FD1">
              <w:rPr>
                <w:i/>
                <w:lang w:val="nl-NL"/>
              </w:rPr>
              <w:t>* Cách tiến hành:</w:t>
            </w:r>
            <w:r w:rsidRPr="003D3FD1">
              <w:rPr>
                <w:lang w:val="nl-NL"/>
              </w:rPr>
              <w:t xml:space="preserve"> </w:t>
            </w:r>
          </w:p>
          <w:p w:rsidR="00FF4D60" w:rsidRPr="003D3FD1" w:rsidRDefault="00FF4D60" w:rsidP="00417CF0">
            <w:pPr>
              <w:spacing w:line="317" w:lineRule="auto"/>
              <w:jc w:val="both"/>
              <w:rPr>
                <w:lang w:val="nl-NL"/>
              </w:rPr>
            </w:pPr>
            <w:r w:rsidRPr="003D3FD1">
              <w:rPr>
                <w:lang w:val="nl-NL"/>
              </w:rPr>
              <w:t>+ Giới thiệu mẫu tàu thủy hai ống khói gấp bằng giấy.</w:t>
            </w:r>
          </w:p>
          <w:p w:rsidR="00FF4D60" w:rsidRPr="003D3FD1" w:rsidRDefault="00FF4D60" w:rsidP="00417CF0">
            <w:pPr>
              <w:spacing w:line="317" w:lineRule="auto"/>
              <w:jc w:val="both"/>
              <w:rPr>
                <w:lang w:val="nl-NL"/>
              </w:rPr>
            </w:pPr>
            <w:r w:rsidRPr="003D3FD1">
              <w:rPr>
                <w:lang w:val="nl-NL"/>
              </w:rPr>
              <w:lastRenderedPageBreak/>
              <w:t>+ Giáo viên nêu lại phần nhận xét của học sinh và chỉ vào mẫu tàu thủy.</w:t>
            </w:r>
          </w:p>
          <w:p w:rsidR="00FF4D60" w:rsidRPr="003D3FD1" w:rsidRDefault="00FF4D60" w:rsidP="00417CF0">
            <w:pPr>
              <w:spacing w:line="317" w:lineRule="auto"/>
              <w:jc w:val="both"/>
              <w:rPr>
                <w:lang w:val="nl-NL"/>
              </w:rPr>
            </w:pPr>
            <w:r w:rsidRPr="003D3FD1">
              <w:rPr>
                <w:lang w:val="nl-NL"/>
              </w:rPr>
              <w:t>+ Giáo viên nêu tác dụng của tàu thủy thật (làm bằng sắt thép): chở hàng hóa, hành khách trên sông, biển.</w:t>
            </w:r>
          </w:p>
          <w:p w:rsidR="00FF4D60" w:rsidRPr="003D3FD1" w:rsidRDefault="00FF4D60" w:rsidP="00417CF0">
            <w:pPr>
              <w:spacing w:line="317" w:lineRule="auto"/>
              <w:jc w:val="both"/>
              <w:rPr>
                <w:lang w:val="nl-NL"/>
              </w:rPr>
            </w:pPr>
            <w:r w:rsidRPr="003D3FD1">
              <w:rPr>
                <w:lang w:val="nl-NL"/>
              </w:rPr>
              <w:t>+ Giáo viên yêu cầu.</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Giáo viên gọi 1 học sinh.</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b/>
                <w:i/>
                <w:color w:val="0000FF"/>
                <w:lang w:val="nl-NL"/>
              </w:rPr>
              <w:t>b. Hoạt động 2:</w:t>
            </w:r>
            <w:r w:rsidRPr="003D3FD1">
              <w:rPr>
                <w:lang w:val="nl-NL"/>
              </w:rPr>
              <w:t xml:space="preserve"> Giáo viên hướng dẫn mẫu (15 phút)</w:t>
            </w:r>
          </w:p>
          <w:p w:rsidR="00FF4D60" w:rsidRPr="003D3FD1" w:rsidRDefault="00FF4D60" w:rsidP="00417CF0">
            <w:pPr>
              <w:spacing w:line="317" w:lineRule="auto"/>
              <w:jc w:val="both"/>
              <w:rPr>
                <w:i/>
                <w:lang w:val="nl-NL"/>
              </w:rPr>
            </w:pPr>
            <w:r w:rsidRPr="003D3FD1">
              <w:rPr>
                <w:i/>
                <w:lang w:val="nl-NL"/>
              </w:rPr>
              <w:t>* Mục tiêu: HS biết gấp theo đúng quy trình.</w:t>
            </w:r>
          </w:p>
          <w:p w:rsidR="00FF4D60" w:rsidRPr="003D3FD1" w:rsidRDefault="00FF4D60" w:rsidP="00417CF0">
            <w:pPr>
              <w:spacing w:line="317" w:lineRule="auto"/>
              <w:jc w:val="both"/>
              <w:rPr>
                <w:i/>
                <w:lang w:val="nl-NL"/>
              </w:rPr>
            </w:pPr>
            <w:r w:rsidRPr="003D3FD1">
              <w:rPr>
                <w:i/>
                <w:lang w:val="nl-NL"/>
              </w:rPr>
              <w:t xml:space="preserve">* Cách tiến hành: </w:t>
            </w:r>
          </w:p>
          <w:p w:rsidR="00FF4D60" w:rsidRPr="003D3FD1" w:rsidRDefault="00FF4D60" w:rsidP="00417CF0">
            <w:pPr>
              <w:spacing w:line="317" w:lineRule="auto"/>
              <w:jc w:val="both"/>
              <w:rPr>
                <w:lang w:val="nl-NL"/>
              </w:rPr>
            </w:pPr>
            <w:r w:rsidRPr="003D3FD1">
              <w:rPr>
                <w:lang w:val="nl-NL"/>
              </w:rPr>
              <w:t>- Bước 1.</w:t>
            </w:r>
          </w:p>
          <w:p w:rsidR="00FF4D60" w:rsidRPr="003D3FD1" w:rsidRDefault="00FF4D60" w:rsidP="00417CF0">
            <w:pPr>
              <w:spacing w:line="317" w:lineRule="auto"/>
              <w:jc w:val="both"/>
              <w:rPr>
                <w:lang w:val="nl-NL"/>
              </w:rPr>
            </w:pPr>
            <w:r w:rsidRPr="003D3FD1">
              <w:rPr>
                <w:lang w:val="nl-NL"/>
              </w:rPr>
              <w:t>+Gấp, cắt tờ giấy hình vuông (SGV/191).</w:t>
            </w:r>
          </w:p>
          <w:p w:rsidR="00FF4D60" w:rsidRPr="003D3FD1" w:rsidRDefault="00FF4D60" w:rsidP="00417CF0">
            <w:pPr>
              <w:spacing w:line="317" w:lineRule="auto"/>
              <w:jc w:val="both"/>
              <w:rPr>
                <w:lang w:val="nl-NL"/>
              </w:rPr>
            </w:pPr>
            <w:r w:rsidRPr="003D3FD1">
              <w:rPr>
                <w:lang w:val="nl-NL"/>
              </w:rPr>
              <w:t>- Bước 2.</w:t>
            </w:r>
          </w:p>
          <w:p w:rsidR="00FF4D60" w:rsidRPr="003D3FD1" w:rsidRDefault="00FF4D60" w:rsidP="00417CF0">
            <w:pPr>
              <w:pStyle w:val="BodyText"/>
              <w:spacing w:line="317" w:lineRule="auto"/>
              <w:rPr>
                <w:lang w:val="nl-NL"/>
              </w:rPr>
            </w:pPr>
            <w:r w:rsidRPr="003D3FD1">
              <w:rPr>
                <w:lang w:val="nl-NL"/>
              </w:rPr>
              <w:t>+ Gấp lấy điểm giữa và hai đường dấu gấp giữa hình vuông.</w:t>
            </w:r>
          </w:p>
          <w:p w:rsidR="00FF4D60" w:rsidRPr="003D3FD1" w:rsidRDefault="00FF4D60" w:rsidP="00417CF0">
            <w:pPr>
              <w:spacing w:line="317" w:lineRule="auto"/>
              <w:jc w:val="both"/>
              <w:rPr>
                <w:lang w:val="nl-NL"/>
              </w:rPr>
            </w:pPr>
            <w:r w:rsidRPr="003D3FD1">
              <w:rPr>
                <w:lang w:val="nl-NL"/>
              </w:rPr>
              <w:t>- Bước 3:</w:t>
            </w:r>
          </w:p>
          <w:p w:rsidR="00FF4D60" w:rsidRPr="003D3FD1" w:rsidRDefault="00FF4D60" w:rsidP="00417CF0">
            <w:pPr>
              <w:pStyle w:val="BodyText"/>
              <w:spacing w:line="317" w:lineRule="auto"/>
              <w:rPr>
                <w:lang w:val="nl-NL"/>
              </w:rPr>
            </w:pPr>
            <w:r w:rsidRPr="003D3FD1">
              <w:rPr>
                <w:lang w:val="nl-NL"/>
              </w:rPr>
              <w:t>+ Gấp thành tàu thủy hai ống khói.  SGV/192;193.</w:t>
            </w:r>
          </w:p>
          <w:p w:rsidR="00FF4D60" w:rsidRPr="003D3FD1" w:rsidRDefault="00FF4D60" w:rsidP="00417CF0">
            <w:pPr>
              <w:spacing w:line="317" w:lineRule="auto"/>
              <w:jc w:val="both"/>
              <w:rPr>
                <w:lang w:val="nl-NL"/>
              </w:rPr>
            </w:pPr>
            <w:r w:rsidRPr="003D3FD1">
              <w:rPr>
                <w:lang w:val="nl-NL"/>
              </w:rPr>
              <w:t>- Giáo viên chú ý: Trong bước 1, cần gấp và cắt sao cho bốn cạnh hình vuông thẳng và bằng nhau thì hình gấp mới đẹp. Sau mỗi lần gấp, cần miết kỹ các đường gấp cho phẳng.</w:t>
            </w:r>
          </w:p>
          <w:p w:rsidR="00FF4D60" w:rsidRPr="003D3FD1" w:rsidRDefault="00FF4D60" w:rsidP="00417CF0">
            <w:pPr>
              <w:spacing w:line="317" w:lineRule="auto"/>
              <w:jc w:val="both"/>
              <w:rPr>
                <w:lang w:val="nl-NL"/>
              </w:rPr>
            </w:pPr>
            <w:r w:rsidRPr="003D3FD1">
              <w:rPr>
                <w:lang w:val="nl-NL"/>
              </w:rPr>
              <w:t>- Giáo viên quan sát nếu học sinh nào còn lúng túng khi thực hiện thì giáo viên cần hướng dẫn lại để học sinh cả lớp biết cách thực hiện.</w:t>
            </w:r>
          </w:p>
          <w:p w:rsidR="00FF4D60" w:rsidRPr="003D3FD1" w:rsidRDefault="00FF4D60" w:rsidP="00417CF0">
            <w:pPr>
              <w:spacing w:line="317" w:lineRule="auto"/>
              <w:jc w:val="both"/>
              <w:rPr>
                <w:b/>
                <w:lang w:val="nl-NL"/>
              </w:rPr>
            </w:pPr>
            <w:r w:rsidRPr="003D3FD1">
              <w:rPr>
                <w:b/>
                <w:lang w:val="nl-NL"/>
              </w:rPr>
              <w:t>3. Hoạt động nối tiếp (5 phút):</w:t>
            </w:r>
          </w:p>
          <w:p w:rsidR="00FF4D60" w:rsidRPr="003D3FD1" w:rsidRDefault="00FF4D60" w:rsidP="00417CF0">
            <w:pPr>
              <w:spacing w:line="317" w:lineRule="auto"/>
              <w:jc w:val="both"/>
              <w:rPr>
                <w:lang w:val="nl-NL"/>
              </w:rPr>
            </w:pPr>
            <w:r w:rsidRPr="003D3FD1">
              <w:rPr>
                <w:lang w:val="nl-NL"/>
              </w:rPr>
              <w:t xml:space="preserve">* </w:t>
            </w:r>
            <w:r>
              <w:rPr>
                <w:lang w:val="nl-NL"/>
              </w:rPr>
              <w:t>NL</w:t>
            </w:r>
            <w:r w:rsidRPr="003D3FD1">
              <w:rPr>
                <w:lang w:val="nl-NL"/>
              </w:rPr>
              <w:t xml:space="preserve">: </w:t>
            </w:r>
            <w:r w:rsidRPr="003D3FD1">
              <w:rPr>
                <w:i/>
                <w:lang w:val="nl-NL"/>
              </w:rPr>
              <w:t>Tàu thuỷ chạy trên sông, biển, cần x</w:t>
            </w:r>
            <w:r w:rsidRPr="003D3FD1">
              <w:rPr>
                <w:rFonts w:hint="eastAsia"/>
                <w:i/>
                <w:lang w:val="nl-NL"/>
              </w:rPr>
              <w:t>ă</w:t>
            </w:r>
            <w:r w:rsidRPr="003D3FD1">
              <w:rPr>
                <w:i/>
                <w:lang w:val="nl-NL"/>
              </w:rPr>
              <w:t xml:space="preserve">ng, dầu. Khi chạy khói của nhiên liệu chạy trên tàu </w:t>
            </w:r>
            <w:r w:rsidRPr="003D3FD1">
              <w:rPr>
                <w:rFonts w:hint="eastAsia"/>
                <w:i/>
                <w:lang w:val="nl-NL"/>
              </w:rPr>
              <w:t>đư</w:t>
            </w:r>
            <w:r w:rsidRPr="003D3FD1">
              <w:rPr>
                <w:i/>
                <w:lang w:val="nl-NL"/>
              </w:rPr>
              <w:t xml:space="preserve">ợc thải ra hai ống khói. Cần sử dụng </w:t>
            </w:r>
            <w:r w:rsidRPr="003D3FD1">
              <w:rPr>
                <w:i/>
                <w:lang w:val="nl-NL"/>
              </w:rPr>
              <w:lastRenderedPageBreak/>
              <w:t>tàu thuỷ tiết kiệm x</w:t>
            </w:r>
            <w:r w:rsidRPr="003D3FD1">
              <w:rPr>
                <w:rFonts w:hint="eastAsia"/>
                <w:i/>
                <w:lang w:val="nl-NL"/>
              </w:rPr>
              <w:t>ă</w:t>
            </w:r>
            <w:r w:rsidRPr="003D3FD1">
              <w:rPr>
                <w:i/>
                <w:lang w:val="nl-NL"/>
              </w:rPr>
              <w:t>ng, dầu</w:t>
            </w:r>
          </w:p>
          <w:p w:rsidR="00FF4D60" w:rsidRPr="003D3FD1" w:rsidRDefault="00FF4D60" w:rsidP="00417CF0">
            <w:pPr>
              <w:spacing w:line="317" w:lineRule="auto"/>
              <w:jc w:val="both"/>
              <w:rPr>
                <w:lang w:val="nl-NL"/>
              </w:rPr>
            </w:pPr>
            <w:r w:rsidRPr="003D3FD1">
              <w:rPr>
                <w:lang w:val="nl-NL"/>
              </w:rPr>
              <w:t>+ Giáo viên nhận xét – tuyên dương, dặn dò học sinh về nhà tập gấp tàu thủy gai ống khói.</w:t>
            </w:r>
          </w:p>
          <w:p w:rsidR="00FF4D60" w:rsidRPr="003D3FD1" w:rsidRDefault="00FF4D60" w:rsidP="00417CF0">
            <w:pPr>
              <w:spacing w:line="317" w:lineRule="auto"/>
              <w:jc w:val="both"/>
              <w:rPr>
                <w:lang w:val="nl-NL"/>
              </w:rPr>
            </w:pPr>
            <w:r w:rsidRPr="003D3FD1">
              <w:rPr>
                <w:lang w:val="nl-NL"/>
              </w:rPr>
              <w:t>+ Tiết sau học tiếp theo.</w:t>
            </w:r>
          </w:p>
          <w:p w:rsidR="00FF4D60" w:rsidRPr="003D3FD1" w:rsidRDefault="00FF4D60" w:rsidP="00417CF0">
            <w:pPr>
              <w:spacing w:line="317" w:lineRule="auto"/>
              <w:jc w:val="both"/>
              <w:rPr>
                <w:sz w:val="12"/>
                <w:szCs w:val="12"/>
                <w:lang w:val="nl-NL"/>
              </w:rPr>
            </w:pPr>
          </w:p>
        </w:tc>
        <w:tc>
          <w:tcPr>
            <w:tcW w:w="4788" w:type="dxa"/>
            <w:shd w:val="clear" w:color="auto" w:fill="auto"/>
          </w:tcPr>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quan sát để rút ra nhận xét về đặc điểm, hình dáng của tàu thủy mẫu.</w:t>
            </w:r>
          </w:p>
          <w:p w:rsidR="00FF4D60" w:rsidRPr="003D3FD1" w:rsidRDefault="00FF4D60" w:rsidP="00417CF0">
            <w:pPr>
              <w:spacing w:line="317" w:lineRule="auto"/>
              <w:jc w:val="both"/>
              <w:rPr>
                <w:lang w:val="nl-NL"/>
              </w:rPr>
            </w:pPr>
            <w:r w:rsidRPr="003D3FD1">
              <w:rPr>
                <w:lang w:val="nl-NL"/>
              </w:rPr>
              <w:lastRenderedPageBreak/>
              <w:t>+ Tàu thủy có hai ống khói giống nhau ở giữa tàu, mỗi bên thành tàu có hai hình tam giác giống nhau, mũi tàu thẳng đứng.</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suy nghĩ, tìm ra các gấp tàu thủy mẫu trước khi hướng dẫn của giáo viên.</w:t>
            </w:r>
          </w:p>
          <w:p w:rsidR="00FF4D60" w:rsidRPr="003D3FD1" w:rsidRDefault="00FF4D60" w:rsidP="00417CF0">
            <w:pPr>
              <w:spacing w:line="317" w:lineRule="auto"/>
              <w:jc w:val="both"/>
              <w:rPr>
                <w:lang w:val="nl-NL"/>
              </w:rPr>
            </w:pPr>
            <w:r w:rsidRPr="003D3FD1">
              <w:rPr>
                <w:lang w:val="nl-NL"/>
              </w:rPr>
              <w:t>+ Học sinh lên bảng mở dần tàu thủy mẫu cho đến khi trở lại tờ giấy hình vuông ban đầu.</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sz w:val="28"/>
                <w:szCs w:val="28"/>
                <w:lang w:val="nl-NL"/>
              </w:rPr>
            </w:pPr>
            <w:r w:rsidRPr="003D3FD1">
              <w:rPr>
                <w:sz w:val="28"/>
                <w:szCs w:val="28"/>
                <w:lang w:val="nl-NL"/>
              </w:rPr>
              <w:t xml:space="preserve">  </w:t>
            </w:r>
            <w:r w:rsidRPr="003D3FD1">
              <w:rPr>
                <w:sz w:val="28"/>
                <w:szCs w:val="28"/>
                <w:lang w:val="nl-NL"/>
              </w:rPr>
              <w:object w:dxaOrig="2348" w:dyaOrig="2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1pt" o:ole="">
                  <v:imagedata r:id="rId8" o:title=""/>
                </v:shape>
                <o:OLEObject Type="Embed" ProgID="CorelDRAW.Graphic.11" ShapeID="_x0000_i1025" DrawAspect="Content" ObjectID="_1628658185" r:id="rId9"/>
              </w:object>
            </w:r>
            <w:r w:rsidRPr="003D3FD1">
              <w:rPr>
                <w:sz w:val="28"/>
                <w:szCs w:val="28"/>
                <w:lang w:val="nl-NL"/>
              </w:rPr>
              <w:t xml:space="preserve">  </w:t>
            </w:r>
            <w:r w:rsidRPr="003D3FD1">
              <w:rPr>
                <w:sz w:val="28"/>
                <w:szCs w:val="28"/>
                <w:lang w:val="nl-NL"/>
              </w:rPr>
              <w:object w:dxaOrig="2360" w:dyaOrig="2354">
                <v:shape id="_x0000_i1026" type="#_x0000_t75" style="width:74.35pt;height:73.9pt" o:ole="">
                  <v:imagedata r:id="rId10" o:title=""/>
                </v:shape>
                <o:OLEObject Type="Embed" ProgID="CorelDRAW.Graphic.11" ShapeID="_x0000_i1026" DrawAspect="Content" ObjectID="_1628658186" r:id="rId11"/>
              </w:object>
            </w:r>
            <w:r w:rsidRPr="003D3FD1">
              <w:rPr>
                <w:sz w:val="28"/>
                <w:szCs w:val="28"/>
                <w:lang w:val="nl-NL"/>
              </w:rPr>
              <w:object w:dxaOrig="1472" w:dyaOrig="1443">
                <v:shape id="_x0000_i1027" type="#_x0000_t75" style="width:68.75pt;height:66.25pt" o:ole="">
                  <v:imagedata r:id="rId12" o:title=""/>
                </v:shape>
                <o:OLEObject Type="Embed" ProgID="CorelDRAW.Graphic.11" ShapeID="_x0000_i1027" DrawAspect="Content" ObjectID="_1628658187" r:id="rId13"/>
              </w:object>
            </w:r>
          </w:p>
          <w:p w:rsidR="00FF4D60" w:rsidRPr="003D3FD1" w:rsidRDefault="00FF4D60" w:rsidP="00417CF0">
            <w:pPr>
              <w:spacing w:line="317" w:lineRule="auto"/>
              <w:jc w:val="both"/>
              <w:rPr>
                <w:lang w:val="nl-NL"/>
              </w:rPr>
            </w:pPr>
            <w:r w:rsidRPr="003D3FD1">
              <w:rPr>
                <w:sz w:val="28"/>
                <w:szCs w:val="28"/>
                <w:lang w:val="nl-NL"/>
              </w:rPr>
              <w:object w:dxaOrig="1195" w:dyaOrig="1188">
                <v:shape id="_x0000_i1028" type="#_x0000_t75" style="width:63.95pt;height:63pt" o:ole="">
                  <v:imagedata r:id="rId14" o:title=""/>
                </v:shape>
                <o:OLEObject Type="Embed" ProgID="CorelDRAW.Graphic.11" ShapeID="_x0000_i1028" DrawAspect="Content" ObjectID="_1628658188" r:id="rId15"/>
              </w:object>
            </w:r>
            <w:r w:rsidRPr="003D3FD1">
              <w:rPr>
                <w:sz w:val="28"/>
                <w:szCs w:val="28"/>
                <w:lang w:val="nl-NL"/>
              </w:rPr>
              <w:object w:dxaOrig="1195" w:dyaOrig="1188">
                <v:shape id="_x0000_i1029" type="#_x0000_t75" style="width:67.2pt;height:66.3pt" o:ole="">
                  <v:imagedata r:id="rId16" o:title=""/>
                </v:shape>
                <o:OLEObject Type="Embed" ProgID="CorelDRAW.Graphic.11" ShapeID="_x0000_i1029" DrawAspect="Content" ObjectID="_1628658189" r:id="rId17"/>
              </w:object>
            </w:r>
            <w:r w:rsidRPr="003D3FD1">
              <w:rPr>
                <w:sz w:val="28"/>
                <w:szCs w:val="28"/>
                <w:lang w:val="nl-NL"/>
              </w:rPr>
              <w:object w:dxaOrig="1195" w:dyaOrig="1071">
                <v:shape id="_x0000_i1030" type="#_x0000_t75" style="width:75.95pt;height:68pt" o:ole="">
                  <v:imagedata r:id="rId18" o:title=""/>
                </v:shape>
                <o:OLEObject Type="Embed" ProgID="CorelDRAW.Graphic.11" ShapeID="_x0000_i1030" DrawAspect="Content" ObjectID="_1628658190" r:id="rId19"/>
              </w:objec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sz w:val="16"/>
                <w:szCs w:val="16"/>
                <w:lang w:val="nl-NL"/>
              </w:rPr>
            </w:pPr>
          </w:p>
          <w:p w:rsidR="00FF4D60" w:rsidRPr="003D3FD1" w:rsidRDefault="00FF4D60" w:rsidP="00417CF0">
            <w:pPr>
              <w:spacing w:line="317" w:lineRule="auto"/>
              <w:jc w:val="both"/>
              <w:rPr>
                <w:lang w:val="nl-NL"/>
              </w:rPr>
            </w:pPr>
            <w:r w:rsidRPr="003D3FD1">
              <w:rPr>
                <w:lang w:val="nl-NL"/>
              </w:rPr>
              <w:t>+ Học sinh gấp tàu thủy hai ống khói bằng giấy.</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tc>
      </w:tr>
    </w:tbl>
    <w:p w:rsidR="00FF4D60" w:rsidRPr="003D3FD1" w:rsidRDefault="00FF4D60" w:rsidP="00FF4D60">
      <w:pPr>
        <w:pStyle w:val="NoSpacing"/>
        <w:spacing w:line="334" w:lineRule="auto"/>
        <w:rPr>
          <w:rFonts w:ascii="Times New Roman" w:hAnsi="Times New Roman"/>
          <w:szCs w:val="24"/>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spacing w:line="334" w:lineRule="auto"/>
        <w:jc w:val="center"/>
        <w:rPr>
          <w:i/>
          <w:lang w:val="nl-NL"/>
        </w:rPr>
      </w:pPr>
      <w:r w:rsidRPr="003D3FD1">
        <w:rPr>
          <w:i/>
          <w:lang w:val="nl-NL"/>
        </w:rPr>
        <w:t xml:space="preserve">Thủ công tuần </w:t>
      </w:r>
      <w:r w:rsidRPr="003D3FD1">
        <w:rPr>
          <w:b/>
          <w:i/>
          <w:color w:val="0000FF"/>
          <w:lang w:val="nl-NL"/>
        </w:rPr>
        <w:t>2</w:t>
      </w:r>
    </w:p>
    <w:p w:rsidR="00FF4D60" w:rsidRPr="003D3FD1" w:rsidRDefault="00FF4D60" w:rsidP="00FF4D60">
      <w:pPr>
        <w:spacing w:line="334" w:lineRule="auto"/>
        <w:jc w:val="center"/>
        <w:rPr>
          <w:i/>
          <w:color w:val="0000FF"/>
          <w:sz w:val="28"/>
          <w:szCs w:val="28"/>
          <w:lang w:val="nl-NL"/>
        </w:rPr>
      </w:pPr>
      <w:r w:rsidRPr="003D3FD1">
        <w:rPr>
          <w:rFonts w:ascii="UTM Edwardian" w:hAnsi="UTM Edwardian"/>
          <w:b/>
          <w:color w:val="0000FF"/>
          <w:sz w:val="48"/>
          <w:szCs w:val="48"/>
          <w:lang w:val="nl-NL"/>
        </w:rPr>
        <w:t>Gấp Tàu Thủy Hai Ống Khói</w:t>
      </w:r>
      <w:r w:rsidRPr="003D3FD1">
        <w:rPr>
          <w:rFonts w:ascii="UTM Edwardian" w:hAnsi="UTM Edwardian"/>
          <w:b/>
          <w:color w:val="0000FF"/>
          <w:sz w:val="44"/>
          <w:szCs w:val="44"/>
          <w:lang w:val="nl-NL"/>
        </w:rPr>
        <w:t xml:space="preserve">  </w:t>
      </w:r>
      <w:r w:rsidRPr="003D3FD1">
        <w:rPr>
          <w:i/>
          <w:color w:val="0000FF"/>
          <w:sz w:val="28"/>
          <w:szCs w:val="28"/>
          <w:lang w:val="nl-NL"/>
        </w:rPr>
        <w:t>(Tiết 2)</w:t>
      </w:r>
    </w:p>
    <w:p w:rsidR="00FF4D60" w:rsidRPr="003D3FD1" w:rsidRDefault="00FF4D60" w:rsidP="00FF4D60">
      <w:pPr>
        <w:spacing w:line="334" w:lineRule="auto"/>
        <w:jc w:val="center"/>
        <w:rPr>
          <w:b/>
          <w:color w:val="0000FF"/>
          <w:lang w:val="nl-NL"/>
        </w:rPr>
      </w:pPr>
      <w:r w:rsidRPr="003D3FD1">
        <w:rPr>
          <w:b/>
          <w:color w:val="0000FF"/>
          <w:lang w:val="nl-NL"/>
        </w:rPr>
        <w:t>(</w:t>
      </w:r>
      <w:r>
        <w:rPr>
          <w:b/>
          <w:color w:val="0000FF"/>
          <w:lang w:val="nl-NL"/>
        </w:rPr>
        <w:t>NL</w:t>
      </w:r>
      <w:r w:rsidRPr="003D3FD1">
        <w:rPr>
          <w:b/>
          <w:color w:val="0000FF"/>
          <w:lang w:val="nl-NL"/>
        </w:rPr>
        <w:t>)</w:t>
      </w: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Học sinh biết cách gấp tàu thủy hai ống khói.</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được tàu thủy hai ống khói. Các nếp gấp tương đối phẳng, tàu thủy tương đối cân đối.</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 xml:space="preserve">Gấp được tàu thủy hai ống khói. Các nếp gấp thẳng, phẳng. Tàu thủy cân đối.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lang w:val="nl-NL"/>
        </w:rPr>
      </w:pPr>
      <w:r w:rsidRPr="003D3FD1">
        <w:rPr>
          <w:lang w:val="nl-NL"/>
        </w:rPr>
        <w:t xml:space="preserve">* </w:t>
      </w:r>
      <w:r>
        <w:rPr>
          <w:lang w:val="nl-NL"/>
        </w:rPr>
        <w:t>NL</w:t>
      </w:r>
      <w:r w:rsidRPr="003D3FD1">
        <w:rPr>
          <w:lang w:val="nl-NL"/>
        </w:rPr>
        <w:t xml:space="preserve">: </w:t>
      </w:r>
      <w:r w:rsidRPr="003D3FD1">
        <w:rPr>
          <w:i/>
          <w:lang w:val="nl-NL"/>
        </w:rPr>
        <w:t>Tàu thuỷ chạy trên sông, biển, cần x</w:t>
      </w:r>
      <w:r w:rsidRPr="003D3FD1">
        <w:rPr>
          <w:rFonts w:hint="eastAsia"/>
          <w:i/>
          <w:lang w:val="nl-NL"/>
        </w:rPr>
        <w:t>ă</w:t>
      </w:r>
      <w:r w:rsidRPr="003D3FD1">
        <w:rPr>
          <w:i/>
          <w:lang w:val="nl-NL"/>
        </w:rPr>
        <w:t xml:space="preserve">ng, dầu. Khi chạy khói của nhiên liệu chạy trên tàu </w:t>
      </w:r>
      <w:r w:rsidRPr="003D3FD1">
        <w:rPr>
          <w:rFonts w:hint="eastAsia"/>
          <w:i/>
          <w:lang w:val="nl-NL"/>
        </w:rPr>
        <w:t>đư</w:t>
      </w:r>
      <w:r w:rsidRPr="003D3FD1">
        <w:rPr>
          <w:i/>
          <w:lang w:val="nl-NL"/>
        </w:rPr>
        <w:t>ợc thải ra hai ống khói. Cần sử dụng tàu thuỷ tiết kiệm x</w:t>
      </w:r>
      <w:r w:rsidRPr="003D3FD1">
        <w:rPr>
          <w:rFonts w:hint="eastAsia"/>
          <w:i/>
          <w:lang w:val="nl-NL"/>
        </w:rPr>
        <w:t>ă</w:t>
      </w:r>
      <w:r w:rsidRPr="003D3FD1">
        <w:rPr>
          <w:i/>
          <w:lang w:val="nl-NL"/>
        </w:rPr>
        <w:t>ng, dầu (liên hệ).</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tàu thủy hai ống khói. Tranh quy trình gấp tàu thủy hai ống khói.</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Giấy nháp, thủ công, bút màu, kéo thủ công.</w:t>
      </w:r>
    </w:p>
    <w:p w:rsidR="00FF4D60" w:rsidRPr="003D3FD1" w:rsidRDefault="00FF4D60" w:rsidP="00FF4D60">
      <w:pPr>
        <w:spacing w:line="317" w:lineRule="auto"/>
        <w:jc w:val="both"/>
        <w:rPr>
          <w:b/>
          <w:lang w:val="nl-NL"/>
        </w:rPr>
      </w:pPr>
      <w:r w:rsidRPr="003D3FD1">
        <w:rPr>
          <w:b/>
          <w:lang w:val="nl-NL"/>
        </w:rPr>
        <w:t>III. CÁC HOẠT ĐỘNG DẠY - HỌC CHỦ YẾU:</w:t>
      </w:r>
    </w:p>
    <w:p w:rsidR="00FF4D60" w:rsidRPr="003D3FD1" w:rsidRDefault="00FF4D60" w:rsidP="00FF4D60">
      <w:pPr>
        <w:spacing w:line="317"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29"/>
      </w:tblGrid>
      <w:tr w:rsidR="00FF4D60" w:rsidRPr="003D3FD1" w:rsidTr="00417CF0">
        <w:trPr>
          <w:trHeight w:val="333"/>
          <w:jc w:val="center"/>
        </w:trPr>
        <w:tc>
          <w:tcPr>
            <w:tcW w:w="4729" w:type="dxa"/>
            <w:shd w:val="clear" w:color="auto" w:fill="auto"/>
            <w:vAlign w:val="center"/>
          </w:tcPr>
          <w:p w:rsidR="00FF4D60" w:rsidRPr="003D3FD1" w:rsidRDefault="00FF4D60" w:rsidP="00417CF0">
            <w:pPr>
              <w:jc w:val="center"/>
              <w:rPr>
                <w:b/>
                <w:i/>
                <w:lang w:val="nl-NL"/>
              </w:rPr>
            </w:pPr>
            <w:r w:rsidRPr="003D3FD1">
              <w:rPr>
                <w:b/>
                <w:i/>
                <w:lang w:val="nl-NL"/>
              </w:rPr>
              <w:t>Hoạt động của giáo viên</w:t>
            </w:r>
          </w:p>
        </w:tc>
        <w:tc>
          <w:tcPr>
            <w:tcW w:w="4729" w:type="dxa"/>
            <w:shd w:val="clear" w:color="auto" w:fill="auto"/>
            <w:vAlign w:val="center"/>
          </w:tcPr>
          <w:p w:rsidR="00FF4D60" w:rsidRPr="003D3FD1" w:rsidRDefault="00FF4D60" w:rsidP="00417CF0">
            <w:pPr>
              <w:jc w:val="center"/>
              <w:rPr>
                <w:b/>
                <w:i/>
                <w:lang w:val="nl-NL"/>
              </w:rPr>
            </w:pPr>
            <w:r w:rsidRPr="003D3FD1">
              <w:rPr>
                <w:b/>
                <w:i/>
                <w:lang w:val="nl-NL"/>
              </w:rPr>
              <w:t>Hoạt động của học sinh</w:t>
            </w:r>
          </w:p>
        </w:tc>
      </w:tr>
      <w:tr w:rsidR="00FF4D60" w:rsidRPr="003D3FD1" w:rsidTr="00417CF0">
        <w:trPr>
          <w:jc w:val="center"/>
        </w:trPr>
        <w:tc>
          <w:tcPr>
            <w:tcW w:w="4729" w:type="dxa"/>
            <w:shd w:val="clear" w:color="auto" w:fill="auto"/>
          </w:tcPr>
          <w:p w:rsidR="00FF4D60" w:rsidRPr="003D3FD1" w:rsidRDefault="00FF4D60" w:rsidP="00417CF0">
            <w:pPr>
              <w:spacing w:line="324" w:lineRule="auto"/>
              <w:jc w:val="both"/>
              <w:rPr>
                <w:b/>
                <w:lang w:val="nl-NL"/>
              </w:rPr>
            </w:pPr>
            <w:r w:rsidRPr="003D3FD1">
              <w:rPr>
                <w:b/>
                <w:lang w:val="nl-NL"/>
              </w:rPr>
              <w:lastRenderedPageBreak/>
              <w:t>1. Hoạt động khởi động (5 phút):</w:t>
            </w:r>
          </w:p>
          <w:p w:rsidR="00FF4D60" w:rsidRPr="003D3FD1" w:rsidRDefault="00FF4D60" w:rsidP="00417CF0">
            <w:pPr>
              <w:spacing w:line="324" w:lineRule="auto"/>
              <w:jc w:val="both"/>
              <w:rPr>
                <w:lang w:val="nl-NL"/>
              </w:rPr>
            </w:pPr>
            <w:r w:rsidRPr="003D3FD1">
              <w:rPr>
                <w:lang w:val="nl-NL"/>
              </w:rPr>
              <w:t>- Kiểm tra bài cũ: Kiểm tra đồ dùng của học sinh.</w:t>
            </w:r>
          </w:p>
          <w:p w:rsidR="00FF4D60" w:rsidRPr="003D3FD1" w:rsidRDefault="00FF4D60" w:rsidP="00417CF0">
            <w:pPr>
              <w:spacing w:line="324" w:lineRule="auto"/>
              <w:jc w:val="both"/>
              <w:rPr>
                <w:lang w:val="nl-NL"/>
              </w:rPr>
            </w:pPr>
            <w:r w:rsidRPr="003D3FD1">
              <w:rPr>
                <w:lang w:val="nl-NL"/>
              </w:rPr>
              <w:t>- Nhận xét chung.</w:t>
            </w:r>
          </w:p>
          <w:p w:rsidR="00FF4D60" w:rsidRPr="003D3FD1" w:rsidRDefault="00FF4D60" w:rsidP="00417CF0">
            <w:pPr>
              <w:spacing w:line="324" w:lineRule="auto"/>
              <w:jc w:val="both"/>
              <w:rPr>
                <w:lang w:val="nl-NL"/>
              </w:rPr>
            </w:pPr>
            <w:r w:rsidRPr="003D3FD1">
              <w:rPr>
                <w:lang w:val="nl-NL"/>
              </w:rPr>
              <w:t>- Giới thiệu bài: trực tiếp.</w:t>
            </w:r>
          </w:p>
          <w:p w:rsidR="00FF4D60" w:rsidRPr="003D3FD1" w:rsidRDefault="00FF4D60" w:rsidP="00417CF0">
            <w:pPr>
              <w:spacing w:line="324" w:lineRule="auto"/>
              <w:jc w:val="both"/>
              <w:rPr>
                <w:b/>
                <w:lang w:val="nl-NL"/>
              </w:rPr>
            </w:pPr>
            <w:r w:rsidRPr="003D3FD1">
              <w:rPr>
                <w:b/>
                <w:lang w:val="nl-NL"/>
              </w:rPr>
              <w:t>2. Các hoạt động chính:</w:t>
            </w:r>
          </w:p>
          <w:p w:rsidR="00FF4D60" w:rsidRPr="003D3FD1" w:rsidRDefault="00FF4D60" w:rsidP="00417CF0">
            <w:pPr>
              <w:spacing w:line="324" w:lineRule="auto"/>
              <w:jc w:val="both"/>
              <w:rPr>
                <w:lang w:val="nl-NL"/>
              </w:rPr>
            </w:pPr>
            <w:r w:rsidRPr="003D3FD1">
              <w:rPr>
                <w:b/>
                <w:i/>
                <w:lang w:val="nl-NL"/>
              </w:rPr>
              <w:t>a. Hoạt động 3.</w:t>
            </w:r>
            <w:r w:rsidRPr="003D3FD1">
              <w:rPr>
                <w:lang w:val="nl-NL"/>
              </w:rPr>
              <w:t xml:space="preserve"> Thực hành (15 phút)</w:t>
            </w:r>
          </w:p>
          <w:p w:rsidR="00FF4D60" w:rsidRPr="003D3FD1" w:rsidRDefault="00FF4D60" w:rsidP="00417CF0">
            <w:pPr>
              <w:spacing w:line="324" w:lineRule="auto"/>
              <w:jc w:val="both"/>
              <w:rPr>
                <w:i/>
                <w:lang w:val="nl-NL"/>
              </w:rPr>
            </w:pPr>
            <w:r w:rsidRPr="003D3FD1">
              <w:rPr>
                <w:i/>
                <w:lang w:val="nl-NL"/>
              </w:rPr>
              <w:t>* Mục tiêu: HS gấp được tàu thuỷ có hai ống khói.</w:t>
            </w:r>
          </w:p>
          <w:p w:rsidR="00FF4D60" w:rsidRPr="003D3FD1" w:rsidRDefault="00FF4D60" w:rsidP="00417CF0">
            <w:pPr>
              <w:spacing w:line="324" w:lineRule="auto"/>
              <w:jc w:val="both"/>
              <w:rPr>
                <w:i/>
                <w:lang w:val="nl-NL"/>
              </w:rPr>
            </w:pPr>
            <w:r w:rsidRPr="003D3FD1">
              <w:rPr>
                <w:i/>
                <w:lang w:val="nl-NL"/>
              </w:rPr>
              <w:t xml:space="preserve">* Cách tiến hành: </w:t>
            </w:r>
          </w:p>
          <w:p w:rsidR="00FF4D60" w:rsidRPr="003D3FD1" w:rsidRDefault="00FF4D60" w:rsidP="00417CF0">
            <w:pPr>
              <w:spacing w:line="324" w:lineRule="auto"/>
              <w:jc w:val="both"/>
              <w:rPr>
                <w:lang w:val="nl-NL"/>
              </w:rPr>
            </w:pPr>
            <w:r w:rsidRPr="003D3FD1">
              <w:rPr>
                <w:lang w:val="nl-NL"/>
              </w:rPr>
              <w:t>+ Giáo viên yêu cầu học sinh nêu lại các thao tác gấp tàu thủy hai ống khói theo các bước đã hướng dẫn.</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lang w:val="nl-NL"/>
              </w:rPr>
              <w:t>+ Giáo viên nhận xét và nhắc lại quy trình gấp tàu thủy hai ống khói.</w:t>
            </w:r>
          </w:p>
          <w:p w:rsidR="00FF4D60" w:rsidRPr="003D3FD1" w:rsidRDefault="00FF4D60" w:rsidP="00417CF0">
            <w:pPr>
              <w:spacing w:line="324" w:lineRule="auto"/>
              <w:jc w:val="both"/>
              <w:rPr>
                <w:lang w:val="nl-NL"/>
              </w:rPr>
            </w:pPr>
            <w:r w:rsidRPr="003D3FD1">
              <w:rPr>
                <w:lang w:val="nl-NL"/>
              </w:rPr>
              <w:t>+ Giáo viên nhắc học sinh.</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lang w:val="nl-NL"/>
              </w:rPr>
              <w:t>+ Giáo viên tổ chức cho học sinh thực hành.</w:t>
            </w:r>
          </w:p>
          <w:p w:rsidR="00FF4D60" w:rsidRPr="003D3FD1" w:rsidRDefault="00FF4D60" w:rsidP="00417CF0">
            <w:pPr>
              <w:spacing w:line="324" w:lineRule="auto"/>
              <w:jc w:val="both"/>
              <w:rPr>
                <w:lang w:val="nl-NL"/>
              </w:rPr>
            </w:pPr>
            <w:r w:rsidRPr="003D3FD1">
              <w:rPr>
                <w:lang w:val="nl-NL"/>
              </w:rPr>
              <w:t>+ Giáo viên đến từng bàn quan sát, uốn nắn cho những học sinh chưa đúng, giúp đỡ những học sinh còn lúng túng để học sinh hoàn thành sản phẩm.</w:t>
            </w:r>
          </w:p>
          <w:p w:rsidR="00FF4D60" w:rsidRPr="003D3FD1" w:rsidRDefault="00FF4D60" w:rsidP="00417CF0">
            <w:pPr>
              <w:spacing w:line="32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2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24" w:lineRule="auto"/>
              <w:jc w:val="both"/>
              <w:rPr>
                <w:i/>
                <w:lang w:val="nl-NL"/>
              </w:rPr>
            </w:pPr>
            <w:r w:rsidRPr="003D3FD1">
              <w:rPr>
                <w:i/>
                <w:lang w:val="nl-NL"/>
              </w:rPr>
              <w:t xml:space="preserve">* Cách tiến hành: </w:t>
            </w:r>
          </w:p>
          <w:p w:rsidR="00FF4D60" w:rsidRPr="003D3FD1" w:rsidRDefault="00FF4D60" w:rsidP="00417CF0">
            <w:pPr>
              <w:spacing w:line="324" w:lineRule="auto"/>
              <w:jc w:val="both"/>
              <w:rPr>
                <w:lang w:val="nl-NL"/>
              </w:rPr>
            </w:pPr>
            <w:r w:rsidRPr="003D3FD1">
              <w:rPr>
                <w:lang w:val="nl-NL"/>
              </w:rPr>
              <w:t>+ Giáo viên nhận xét các sản phẩm được trình bày trên bảng.</w:t>
            </w:r>
          </w:p>
          <w:p w:rsidR="00FF4D60" w:rsidRPr="003D3FD1" w:rsidRDefault="00FF4D60" w:rsidP="00417CF0">
            <w:pPr>
              <w:spacing w:line="324" w:lineRule="auto"/>
              <w:jc w:val="both"/>
              <w:rPr>
                <w:lang w:val="nl-NL"/>
              </w:rPr>
            </w:pPr>
            <w:r w:rsidRPr="003D3FD1">
              <w:rPr>
                <w:lang w:val="nl-NL"/>
              </w:rPr>
              <w:t xml:space="preserve">+ Giáo viên đánh giá kết quả thực hành của </w:t>
            </w:r>
            <w:r w:rsidRPr="003D3FD1">
              <w:rPr>
                <w:lang w:val="nl-NL"/>
              </w:rPr>
              <w:lastRenderedPageBreak/>
              <w:t>nhóm (học sinh).</w:t>
            </w:r>
          </w:p>
          <w:p w:rsidR="00FF4D60" w:rsidRPr="003D3FD1" w:rsidRDefault="00FF4D60" w:rsidP="00417CF0">
            <w:pPr>
              <w:spacing w:line="324" w:lineRule="auto"/>
              <w:jc w:val="both"/>
              <w:rPr>
                <w:b/>
                <w:lang w:val="nl-NL"/>
              </w:rPr>
            </w:pPr>
            <w:r w:rsidRPr="003D3FD1">
              <w:rPr>
                <w:b/>
                <w:lang w:val="nl-NL"/>
              </w:rPr>
              <w:t>3. Hoạt động nối tiếp (5 phút):</w:t>
            </w:r>
          </w:p>
          <w:p w:rsidR="00FF4D60" w:rsidRPr="003D3FD1" w:rsidRDefault="00FF4D60" w:rsidP="00417CF0">
            <w:pPr>
              <w:spacing w:line="324" w:lineRule="auto"/>
              <w:jc w:val="both"/>
              <w:rPr>
                <w:lang w:val="nl-NL"/>
              </w:rPr>
            </w:pPr>
            <w:r w:rsidRPr="003D3FD1">
              <w:rPr>
                <w:lang w:val="nl-NL"/>
              </w:rPr>
              <w:t>+ Giáo viên nhận xét sự chuẩn bị bài, tinh thần, thái độ học tập, kết quả thực hành của học sinh.</w:t>
            </w:r>
          </w:p>
          <w:p w:rsidR="00FF4D60" w:rsidRPr="003D3FD1" w:rsidRDefault="00FF4D60" w:rsidP="00417CF0">
            <w:pPr>
              <w:spacing w:line="324" w:lineRule="auto"/>
              <w:jc w:val="both"/>
              <w:rPr>
                <w:lang w:val="nl-NL"/>
              </w:rPr>
            </w:pPr>
            <w:r w:rsidRPr="003D3FD1">
              <w:rPr>
                <w:lang w:val="nl-NL"/>
              </w:rPr>
              <w:t xml:space="preserve">* </w:t>
            </w:r>
            <w:r>
              <w:rPr>
                <w:lang w:val="nl-NL"/>
              </w:rPr>
              <w:t>NL</w:t>
            </w:r>
            <w:r w:rsidRPr="003D3FD1">
              <w:rPr>
                <w:lang w:val="nl-NL"/>
              </w:rPr>
              <w:t xml:space="preserve">: </w:t>
            </w:r>
            <w:r w:rsidRPr="003D3FD1">
              <w:rPr>
                <w:i/>
                <w:lang w:val="nl-NL"/>
              </w:rPr>
              <w:t>Tàu thuỷ chạy trên sông, biển, cần x</w:t>
            </w:r>
            <w:r w:rsidRPr="003D3FD1">
              <w:rPr>
                <w:rFonts w:hint="eastAsia"/>
                <w:i/>
                <w:lang w:val="nl-NL"/>
              </w:rPr>
              <w:t>ă</w:t>
            </w:r>
            <w:r w:rsidRPr="003D3FD1">
              <w:rPr>
                <w:i/>
                <w:lang w:val="nl-NL"/>
              </w:rPr>
              <w:t xml:space="preserve">ng, dầu. Khi chạy khói của nhiên liệu chạy trên tàu </w:t>
            </w:r>
            <w:r w:rsidRPr="003D3FD1">
              <w:rPr>
                <w:rFonts w:hint="eastAsia"/>
                <w:i/>
                <w:lang w:val="nl-NL"/>
              </w:rPr>
              <w:t>đư</w:t>
            </w:r>
            <w:r w:rsidRPr="003D3FD1">
              <w:rPr>
                <w:i/>
                <w:lang w:val="nl-NL"/>
              </w:rPr>
              <w:t>ợc thải ra hai ống khói. Cần sử dụng tàu thuỷ tiết kiệm x</w:t>
            </w:r>
            <w:r w:rsidRPr="003D3FD1">
              <w:rPr>
                <w:rFonts w:hint="eastAsia"/>
                <w:i/>
                <w:lang w:val="nl-NL"/>
              </w:rPr>
              <w:t>ă</w:t>
            </w:r>
            <w:r w:rsidRPr="003D3FD1">
              <w:rPr>
                <w:i/>
                <w:lang w:val="nl-NL"/>
              </w:rPr>
              <w:t>ng, dầu.</w:t>
            </w:r>
          </w:p>
          <w:p w:rsidR="00FF4D60" w:rsidRPr="003D3FD1" w:rsidRDefault="00FF4D60" w:rsidP="00417CF0">
            <w:pPr>
              <w:spacing w:line="324" w:lineRule="auto"/>
              <w:jc w:val="both"/>
              <w:rPr>
                <w:lang w:val="nl-NL"/>
              </w:rPr>
            </w:pPr>
            <w:r w:rsidRPr="003D3FD1">
              <w:rPr>
                <w:lang w:val="nl-NL"/>
              </w:rPr>
              <w:t>+ Dặn học sinh chuẩn bị tiết sau.</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sz w:val="12"/>
                <w:szCs w:val="12"/>
                <w:lang w:val="nl-NL"/>
              </w:rPr>
            </w:pPr>
          </w:p>
        </w:tc>
        <w:tc>
          <w:tcPr>
            <w:tcW w:w="4729" w:type="dxa"/>
            <w:shd w:val="clear" w:color="auto" w:fill="auto"/>
          </w:tcPr>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lang w:val="nl-NL"/>
              </w:rPr>
              <w:t>+ Học sinh thực hành gấp tàu thủy hai ống khói.</w:t>
            </w:r>
          </w:p>
          <w:p w:rsidR="00FF4D60" w:rsidRPr="003D3FD1" w:rsidRDefault="00FF4D60" w:rsidP="00417CF0">
            <w:pPr>
              <w:spacing w:line="324" w:lineRule="auto"/>
              <w:jc w:val="both"/>
              <w:rPr>
                <w:lang w:val="nl-NL"/>
              </w:rPr>
            </w:pPr>
            <w:r w:rsidRPr="003D3FD1">
              <w:rPr>
                <w:lang w:val="nl-NL"/>
              </w:rPr>
              <w:t>- Bước 1: gấp, cắt tờ giấy hình vuông.</w:t>
            </w:r>
          </w:p>
          <w:p w:rsidR="00FF4D60" w:rsidRPr="003D3FD1" w:rsidRDefault="00FF4D60" w:rsidP="00417CF0">
            <w:pPr>
              <w:spacing w:line="324" w:lineRule="auto"/>
              <w:jc w:val="both"/>
              <w:rPr>
                <w:lang w:val="nl-NL"/>
              </w:rPr>
            </w:pPr>
            <w:r w:rsidRPr="003D3FD1">
              <w:rPr>
                <w:lang w:val="nl-NL"/>
              </w:rPr>
              <w:t>- Bước 2: gấp lấy điểm giữa và hai đường dấu</w:t>
            </w:r>
          </w:p>
          <w:p w:rsidR="00FF4D60" w:rsidRPr="003D3FD1" w:rsidRDefault="00FF4D60" w:rsidP="00417CF0">
            <w:pPr>
              <w:spacing w:line="324" w:lineRule="auto"/>
              <w:jc w:val="both"/>
              <w:rPr>
                <w:lang w:val="nl-NL"/>
              </w:rPr>
            </w:pPr>
            <w:r w:rsidRPr="003D3FD1">
              <w:rPr>
                <w:lang w:val="nl-NL"/>
              </w:rPr>
              <w:t xml:space="preserve"> gấp giữa hình vuông.</w:t>
            </w:r>
          </w:p>
          <w:p w:rsidR="00FF4D60" w:rsidRPr="003D3FD1" w:rsidRDefault="00FF4D60" w:rsidP="00417CF0">
            <w:pPr>
              <w:spacing w:line="324" w:lineRule="auto"/>
              <w:jc w:val="both"/>
              <w:rPr>
                <w:lang w:val="nl-NL"/>
              </w:rPr>
            </w:pPr>
            <w:r w:rsidRPr="003D3FD1">
              <w:rPr>
                <w:lang w:val="nl-NL"/>
              </w:rPr>
              <w:t>- Bước 3: gấp thành tàu thủy hai ống khói.</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lang w:val="nl-NL"/>
              </w:rPr>
              <w:t>+ Sau khi gấp được tàu thủy, các em có thể dán vào vở hoặc trình bày vào1 tờ giấy cứng (nhóm của mình).</w:t>
            </w:r>
          </w:p>
          <w:p w:rsidR="00FF4D60" w:rsidRPr="003D3FD1" w:rsidRDefault="00FF4D60" w:rsidP="00417CF0">
            <w:pPr>
              <w:spacing w:line="324" w:lineRule="auto"/>
              <w:jc w:val="both"/>
              <w:rPr>
                <w:lang w:val="nl-NL"/>
              </w:rPr>
            </w:pPr>
            <w:r w:rsidRPr="003D3FD1">
              <w:rPr>
                <w:lang w:val="nl-NL"/>
              </w:rPr>
              <w:t>+ Sau đó dùng bút màu trang trí tàu và xung</w:t>
            </w:r>
          </w:p>
          <w:p w:rsidR="00FF4D60" w:rsidRPr="003D3FD1" w:rsidRDefault="00FF4D60" w:rsidP="00417CF0">
            <w:pPr>
              <w:spacing w:line="324" w:lineRule="auto"/>
              <w:jc w:val="both"/>
              <w:rPr>
                <w:lang w:val="nl-NL"/>
              </w:rPr>
            </w:pPr>
            <w:r w:rsidRPr="003D3FD1">
              <w:rPr>
                <w:lang w:val="nl-NL"/>
              </w:rPr>
              <w:t xml:space="preserve"> quanh cho đẹp.</w:t>
            </w:r>
          </w:p>
          <w:p w:rsidR="00FF4D60" w:rsidRPr="003D3FD1" w:rsidRDefault="00FF4D60" w:rsidP="00417CF0">
            <w:pPr>
              <w:spacing w:line="324" w:lineRule="auto"/>
              <w:jc w:val="both"/>
              <w:rPr>
                <w:lang w:val="nl-NL"/>
              </w:rPr>
            </w:pPr>
            <w:r w:rsidRPr="003D3FD1">
              <w:rPr>
                <w:lang w:val="nl-NL"/>
              </w:rPr>
              <w:t>+ Học sinh thực hành.</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lang w:val="nl-NL"/>
              </w:rPr>
              <w:t>+ Học sinh trưng bày sản phẩm theo yêu cầu của giáo viên.</w:t>
            </w:r>
          </w:p>
          <w:p w:rsidR="00FF4D60" w:rsidRPr="003D3FD1" w:rsidRDefault="00FF4D60" w:rsidP="00417CF0">
            <w:pPr>
              <w:spacing w:line="324" w:lineRule="auto"/>
              <w:jc w:val="both"/>
              <w:rPr>
                <w:lang w:val="nl-NL"/>
              </w:rPr>
            </w:pPr>
            <w:r w:rsidRPr="003D3FD1">
              <w:rPr>
                <w:lang w:val="nl-NL"/>
              </w:rPr>
              <w:t>+ Lớp bình chọn nhóm đạt loại A</w:t>
            </w:r>
            <w:r w:rsidRPr="003D3FD1">
              <w:rPr>
                <w:vertAlign w:val="superscript"/>
                <w:lang w:val="nl-NL"/>
              </w:rPr>
              <w:t>+</w:t>
            </w:r>
            <w:r w:rsidRPr="003D3FD1">
              <w:rPr>
                <w:lang w:val="nl-NL"/>
              </w:rPr>
              <w:t xml:space="preserve">, loại A </w:t>
            </w: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p>
          <w:p w:rsidR="00FF4D60" w:rsidRPr="003D3FD1" w:rsidRDefault="00FF4D60" w:rsidP="00417CF0">
            <w:pPr>
              <w:spacing w:line="324" w:lineRule="auto"/>
              <w:jc w:val="both"/>
              <w:rPr>
                <w:lang w:val="nl-NL"/>
              </w:rPr>
            </w:pPr>
            <w:r w:rsidRPr="003D3FD1">
              <w:rPr>
                <w:vertAlign w:val="subscript"/>
                <w:lang w:val="nl-NL"/>
              </w:rPr>
              <w:t xml:space="preserve">+ </w:t>
            </w:r>
            <w:r w:rsidRPr="003D3FD1">
              <w:rPr>
                <w:lang w:val="nl-NL"/>
              </w:rPr>
              <w:t>Giờ học sau mang giấy thủ công, giấy nháp, bút màu, kéo để học bài “Gấp con Ếch”.</w:t>
            </w:r>
          </w:p>
        </w:tc>
      </w:tr>
    </w:tbl>
    <w:p w:rsidR="00FF4D60" w:rsidRPr="003D3FD1" w:rsidRDefault="00FF4D60" w:rsidP="00FF4D60">
      <w:pPr>
        <w:spacing w:line="334" w:lineRule="auto"/>
        <w:rPr>
          <w:b/>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spacing w:line="334" w:lineRule="auto"/>
        <w:jc w:val="center"/>
        <w:rPr>
          <w:i/>
          <w:lang w:val="nl-NL"/>
        </w:rPr>
      </w:pPr>
      <w:r w:rsidRPr="003D3FD1">
        <w:rPr>
          <w:i/>
          <w:lang w:val="nl-NL"/>
        </w:rPr>
        <w:t xml:space="preserve">Thủ công tuần </w:t>
      </w:r>
      <w:r w:rsidRPr="003D3FD1">
        <w:rPr>
          <w:b/>
          <w:i/>
          <w:color w:val="0000FF"/>
          <w:lang w:val="nl-NL"/>
        </w:rPr>
        <w:t>3</w:t>
      </w:r>
    </w:p>
    <w:p w:rsidR="00FF4D60" w:rsidRPr="003D3FD1" w:rsidRDefault="00FF4D60" w:rsidP="00FF4D60">
      <w:pPr>
        <w:spacing w:line="334" w:lineRule="auto"/>
        <w:jc w:val="center"/>
        <w:rPr>
          <w:i/>
          <w:color w:val="0000FF"/>
          <w:sz w:val="28"/>
          <w:szCs w:val="28"/>
          <w:lang w:val="nl-NL"/>
        </w:rPr>
      </w:pPr>
      <w:r w:rsidRPr="003D3FD1">
        <w:rPr>
          <w:rFonts w:ascii="UTM Edwardian" w:hAnsi="UTM Edwardian"/>
          <w:b/>
          <w:color w:val="0000FF"/>
          <w:sz w:val="48"/>
          <w:szCs w:val="48"/>
          <w:lang w:val="nl-NL"/>
        </w:rPr>
        <w:t>Gấp Cắt Dán Con Ếch</w:t>
      </w:r>
      <w:r w:rsidRPr="003D3FD1">
        <w:rPr>
          <w:rFonts w:ascii="UTM Edwardian" w:hAnsi="UTM Edwardian"/>
          <w:b/>
          <w:color w:val="0000FF"/>
          <w:sz w:val="44"/>
          <w:szCs w:val="44"/>
          <w:lang w:val="nl-NL"/>
        </w:rPr>
        <w:t xml:space="preserve">  </w:t>
      </w:r>
      <w:r w:rsidRPr="003D3FD1">
        <w:rPr>
          <w:i/>
          <w:color w:val="0000FF"/>
          <w:sz w:val="28"/>
          <w:szCs w:val="28"/>
          <w:lang w:val="nl-NL"/>
        </w:rPr>
        <w:t>(Tiết 1)</w:t>
      </w: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Học sinh biết cách gấp </w:t>
      </w:r>
      <w:r>
        <w:rPr>
          <w:lang w:val="nl-NL"/>
        </w:rPr>
        <w:t>con ếch</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Gấp </w:t>
      </w:r>
      <w:r w:rsidRPr="003D3FD1">
        <w:rPr>
          <w:rFonts w:hint="eastAsia"/>
          <w:lang w:val="nl-NL"/>
        </w:rPr>
        <w:t>đư</w:t>
      </w:r>
      <w:r w:rsidRPr="003D3FD1">
        <w:rPr>
          <w:lang w:val="nl-NL"/>
        </w:rPr>
        <w:t>ợc con ếch bằng giấy. Nếp gấp t</w:t>
      </w:r>
      <w:r w:rsidRPr="003D3FD1">
        <w:rPr>
          <w:rFonts w:hint="eastAsia"/>
          <w:lang w:val="nl-NL"/>
        </w:rPr>
        <w:t>ươ</w:t>
      </w:r>
      <w:r w:rsidRPr="003D3FD1">
        <w:rPr>
          <w:lang w:val="nl-NL"/>
        </w:rPr>
        <w:t xml:space="preserve">ng </w:t>
      </w:r>
      <w:r w:rsidRPr="003D3FD1">
        <w:rPr>
          <w:rFonts w:hint="eastAsia"/>
          <w:lang w:val="nl-NL"/>
        </w:rPr>
        <w:t>đ</w:t>
      </w:r>
      <w:r w:rsidRPr="003D3FD1">
        <w:rPr>
          <w:lang w:val="nl-NL"/>
        </w:rPr>
        <w:t>ối phẳng thẳng.</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9A61B1">
        <w:rPr>
          <w:lang w:val="nl-NL"/>
        </w:rPr>
        <w:t xml:space="preserve">Gấp </w:t>
      </w:r>
      <w:r w:rsidRPr="009A61B1">
        <w:rPr>
          <w:rFonts w:hint="eastAsia"/>
          <w:lang w:val="nl-NL"/>
        </w:rPr>
        <w:t>đư</w:t>
      </w:r>
      <w:r w:rsidRPr="009A61B1">
        <w:rPr>
          <w:lang w:val="nl-NL"/>
        </w:rPr>
        <w:t xml:space="preserve">ợc con ếch bằng giấy. Nếp gấp phẳng thẳng. Con ếch cân </w:t>
      </w:r>
      <w:r w:rsidRPr="009A61B1">
        <w:rPr>
          <w:rFonts w:hint="eastAsia"/>
          <w:lang w:val="nl-NL"/>
        </w:rPr>
        <w:t>đ</w:t>
      </w:r>
      <w:r w:rsidRPr="009A61B1">
        <w:rPr>
          <w:lang w:val="nl-NL"/>
        </w:rPr>
        <w:t xml:space="preserve">ối.Làm con ếch nhảy </w:t>
      </w:r>
      <w:r w:rsidRPr="009A61B1">
        <w:rPr>
          <w:rFonts w:hint="eastAsia"/>
          <w:lang w:val="nl-NL"/>
        </w:rPr>
        <w:t>đư</w:t>
      </w:r>
      <w:r w:rsidRPr="009A61B1">
        <w:rPr>
          <w:lang w:val="nl-NL"/>
        </w:rPr>
        <w:t>ợc</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xml:space="preserve">: </w:t>
      </w:r>
      <w:r w:rsidRPr="009A61B1">
        <w:rPr>
          <w:lang w:val="nl-NL"/>
        </w:rPr>
        <w:t xml:space="preserve">Mẫu con ếch </w:t>
      </w:r>
      <w:r w:rsidRPr="009A61B1">
        <w:rPr>
          <w:rFonts w:hint="eastAsia"/>
          <w:lang w:val="nl-NL"/>
        </w:rPr>
        <w:t>đư</w:t>
      </w:r>
      <w:r w:rsidRPr="009A61B1">
        <w:rPr>
          <w:lang w:val="nl-NL"/>
        </w:rPr>
        <w:t>ợc gấp bằng giấy màu có kích th</w:t>
      </w:r>
      <w:r w:rsidRPr="009A61B1">
        <w:rPr>
          <w:rFonts w:hint="eastAsia"/>
          <w:lang w:val="nl-NL"/>
        </w:rPr>
        <w:t>ư</w:t>
      </w:r>
      <w:r w:rsidRPr="009A61B1">
        <w:rPr>
          <w:lang w:val="nl-NL"/>
        </w:rPr>
        <w:t xml:space="preserve">ớc </w:t>
      </w:r>
      <w:r w:rsidRPr="009A61B1">
        <w:rPr>
          <w:rFonts w:hint="eastAsia"/>
          <w:lang w:val="nl-NL"/>
        </w:rPr>
        <w:t>đ</w:t>
      </w:r>
      <w:r w:rsidRPr="009A61B1">
        <w:rPr>
          <w:lang w:val="nl-NL"/>
        </w:rPr>
        <w:t>ủ lớn. Tranh quy trình gấp con ếch bằng giấy</w:t>
      </w:r>
      <w:r w:rsidRPr="003D3FD1">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w:t>
      </w:r>
      <w:r w:rsidRPr="009A61B1">
        <w:rPr>
          <w:lang w:val="nl-NL"/>
        </w:rPr>
        <w:t>Giấy màu, giấy trắng, kéo thủ công, bút màu (dạ)</w:t>
      </w:r>
      <w:r w:rsidRPr="003D3FD1">
        <w:rPr>
          <w:lang w:val="nl-NL"/>
        </w:rPr>
        <w:t>.</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9A61B1" w:rsidRDefault="00FF4D60" w:rsidP="00FF4D60">
      <w:pPr>
        <w:spacing w:line="317" w:lineRule="auto"/>
        <w:jc w:val="both"/>
        <w:rPr>
          <w:b/>
          <w:sz w:val="12"/>
          <w:szCs w:val="12"/>
          <w:lang w:val="nl-N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140"/>
      </w:tblGrid>
      <w:tr w:rsidR="00FF4D60" w:rsidRPr="003D3FD1" w:rsidTr="00417CF0">
        <w:trPr>
          <w:jc w:val="center"/>
        </w:trPr>
        <w:tc>
          <w:tcPr>
            <w:tcW w:w="5418" w:type="dxa"/>
            <w:shd w:val="clear" w:color="auto" w:fill="auto"/>
          </w:tcPr>
          <w:p w:rsidR="00FF4D60" w:rsidRPr="009A61B1" w:rsidRDefault="00FF4D60" w:rsidP="00417CF0">
            <w:pPr>
              <w:spacing w:line="317" w:lineRule="auto"/>
              <w:jc w:val="center"/>
              <w:rPr>
                <w:b/>
                <w:i/>
                <w:lang w:val="nl-NL"/>
              </w:rPr>
            </w:pPr>
            <w:r w:rsidRPr="009A61B1">
              <w:rPr>
                <w:b/>
                <w:i/>
                <w:lang w:val="nl-NL"/>
              </w:rPr>
              <w:t>Hoạt động của giáo viên</w:t>
            </w:r>
          </w:p>
        </w:tc>
        <w:tc>
          <w:tcPr>
            <w:tcW w:w="4140" w:type="dxa"/>
            <w:shd w:val="clear" w:color="auto" w:fill="auto"/>
          </w:tcPr>
          <w:p w:rsidR="00FF4D60" w:rsidRPr="009A61B1" w:rsidRDefault="00FF4D60" w:rsidP="00417CF0">
            <w:pPr>
              <w:spacing w:line="317" w:lineRule="auto"/>
              <w:jc w:val="center"/>
              <w:rPr>
                <w:b/>
                <w:i/>
                <w:lang w:val="nl-NL"/>
              </w:rPr>
            </w:pPr>
            <w:r w:rsidRPr="009A61B1">
              <w:rPr>
                <w:b/>
                <w:i/>
                <w:lang w:val="nl-NL"/>
              </w:rPr>
              <w:t>Hoạt động của học sinh</w:t>
            </w:r>
          </w:p>
        </w:tc>
      </w:tr>
      <w:tr w:rsidR="00FF4D60" w:rsidRPr="003D3FD1" w:rsidTr="00417CF0">
        <w:trPr>
          <w:jc w:val="center"/>
        </w:trPr>
        <w:tc>
          <w:tcPr>
            <w:tcW w:w="5418" w:type="dxa"/>
            <w:shd w:val="clear" w:color="auto" w:fill="auto"/>
          </w:tcPr>
          <w:p w:rsidR="00FF4D60" w:rsidRPr="008E15D2" w:rsidRDefault="00FF4D60" w:rsidP="00417CF0">
            <w:pPr>
              <w:spacing w:line="317"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17" w:lineRule="auto"/>
              <w:jc w:val="both"/>
              <w:rPr>
                <w:lang w:val="nl-NL"/>
              </w:rPr>
            </w:pPr>
            <w:r w:rsidRPr="008E15D2">
              <w:rPr>
                <w:lang w:val="nl-NL"/>
              </w:rPr>
              <w:t>- Kiểm tra bài cũ: Kiểm tra đồ dùng của học sinh.</w:t>
            </w:r>
          </w:p>
          <w:p w:rsidR="00FF4D60" w:rsidRPr="008E15D2" w:rsidRDefault="00FF4D60" w:rsidP="00417CF0">
            <w:pPr>
              <w:spacing w:line="317" w:lineRule="auto"/>
              <w:jc w:val="both"/>
              <w:rPr>
                <w:lang w:val="nl-NL"/>
              </w:rPr>
            </w:pPr>
            <w:r w:rsidRPr="008E15D2">
              <w:rPr>
                <w:lang w:val="nl-NL"/>
              </w:rPr>
              <w:t>- Nhận xét chung.</w:t>
            </w:r>
          </w:p>
          <w:p w:rsidR="00FF4D60" w:rsidRPr="008E15D2" w:rsidRDefault="00FF4D60" w:rsidP="00417CF0">
            <w:pPr>
              <w:spacing w:line="317" w:lineRule="auto"/>
              <w:jc w:val="both"/>
              <w:rPr>
                <w:lang w:val="nl-NL"/>
              </w:rPr>
            </w:pPr>
            <w:r w:rsidRPr="008E15D2">
              <w:rPr>
                <w:lang w:val="nl-NL"/>
              </w:rPr>
              <w:t>- Giới thiệu bài: trực tiếp.</w:t>
            </w:r>
          </w:p>
          <w:p w:rsidR="00FF4D60" w:rsidRPr="008E15D2" w:rsidRDefault="00FF4D60" w:rsidP="00417CF0">
            <w:pPr>
              <w:spacing w:line="317" w:lineRule="auto"/>
              <w:jc w:val="both"/>
              <w:rPr>
                <w:b/>
                <w:lang w:val="nl-NL"/>
              </w:rPr>
            </w:pPr>
            <w:r w:rsidRPr="008E15D2">
              <w:rPr>
                <w:b/>
                <w:lang w:val="nl-NL"/>
              </w:rPr>
              <w:t>2. Các hoạt động chính:</w:t>
            </w:r>
          </w:p>
          <w:p w:rsidR="00FF4D60" w:rsidRPr="003D3FD1" w:rsidRDefault="00FF4D60" w:rsidP="00417CF0">
            <w:pPr>
              <w:spacing w:line="317" w:lineRule="auto"/>
              <w:jc w:val="both"/>
              <w:rPr>
                <w:lang w:val="nl-NL"/>
              </w:rPr>
            </w:pPr>
            <w:r w:rsidRPr="009A61B1">
              <w:rPr>
                <w:b/>
                <w:i/>
                <w:lang w:val="nl-NL"/>
              </w:rPr>
              <w:t>a. Hoạt động 1.</w:t>
            </w:r>
            <w:r w:rsidRPr="003D3FD1">
              <w:rPr>
                <w:lang w:val="nl-NL"/>
              </w:rPr>
              <w:t xml:space="preserve"> Giáo viên hướng dẫn học sinh quan sát và nhận xé</w:t>
            </w:r>
            <w:r>
              <w:rPr>
                <w:lang w:val="nl-NL"/>
              </w:rPr>
              <w:t>t (10 phút):</w:t>
            </w:r>
          </w:p>
          <w:p w:rsidR="00FF4D60" w:rsidRPr="009A61B1" w:rsidRDefault="00FF4D60" w:rsidP="00417CF0">
            <w:pPr>
              <w:spacing w:line="317" w:lineRule="auto"/>
              <w:jc w:val="both"/>
              <w:rPr>
                <w:i/>
                <w:lang w:val="nl-NL"/>
              </w:rPr>
            </w:pPr>
            <w:r w:rsidRPr="009A61B1">
              <w:rPr>
                <w:i/>
                <w:lang w:val="nl-NL"/>
              </w:rPr>
              <w:t>* Mục tiêu: HS quan sát nhận xét con ếch gồm 3 phần: Đầu, thân và các chi.</w:t>
            </w:r>
          </w:p>
          <w:p w:rsidR="00FF4D60" w:rsidRPr="009A61B1" w:rsidRDefault="00FF4D60" w:rsidP="00417CF0">
            <w:pPr>
              <w:spacing w:line="317" w:lineRule="auto"/>
              <w:jc w:val="both"/>
              <w:rPr>
                <w:i/>
                <w:lang w:val="nl-NL"/>
              </w:rPr>
            </w:pPr>
            <w:r w:rsidRPr="009A61B1">
              <w:rPr>
                <w:i/>
                <w:lang w:val="nl-NL"/>
              </w:rPr>
              <w:t xml:space="preserve">* Cách tiến hành: </w:t>
            </w:r>
          </w:p>
          <w:p w:rsidR="00FF4D60" w:rsidRPr="003D3FD1" w:rsidRDefault="00FF4D60" w:rsidP="00417CF0">
            <w:pPr>
              <w:spacing w:line="317" w:lineRule="auto"/>
              <w:jc w:val="both"/>
              <w:rPr>
                <w:lang w:val="nl-NL"/>
              </w:rPr>
            </w:pPr>
            <w:r w:rsidRPr="003D3FD1">
              <w:rPr>
                <w:lang w:val="nl-NL"/>
              </w:rPr>
              <w:t>+ Giáo viên giới thiệu mẫu con ếch gấp bằng giấy và nêu câu hỏi định hướng.</w:t>
            </w:r>
          </w:p>
          <w:p w:rsidR="00FF4D60" w:rsidRPr="003D3FD1" w:rsidRDefault="00FF4D60" w:rsidP="00417CF0">
            <w:pPr>
              <w:spacing w:line="317" w:lineRule="auto"/>
              <w:jc w:val="both"/>
              <w:rPr>
                <w:lang w:val="nl-NL"/>
              </w:rPr>
            </w:pPr>
            <w:r w:rsidRPr="003D3FD1">
              <w:rPr>
                <w:lang w:val="nl-NL"/>
              </w:rPr>
              <w:t>- Con ếch được chia thành mấy phần?</w:t>
            </w:r>
          </w:p>
          <w:p w:rsidR="00FF4D60" w:rsidRPr="003D3FD1" w:rsidRDefault="00FF4D60" w:rsidP="00417CF0">
            <w:pPr>
              <w:spacing w:line="317" w:lineRule="auto"/>
              <w:jc w:val="both"/>
              <w:rPr>
                <w:lang w:val="nl-NL"/>
              </w:rPr>
            </w:pPr>
            <w:r w:rsidRPr="003D3FD1">
              <w:rPr>
                <w:lang w:val="nl-NL"/>
              </w:rPr>
              <w:t>+ Giáo viên vừa nói vừa chỉ vào mẫu:</w:t>
            </w:r>
          </w:p>
          <w:p w:rsidR="00FF4D60" w:rsidRPr="003D3FD1" w:rsidRDefault="00FF4D60" w:rsidP="00417CF0">
            <w:pPr>
              <w:spacing w:line="317" w:lineRule="auto"/>
              <w:jc w:val="both"/>
              <w:rPr>
                <w:lang w:val="nl-NL"/>
              </w:rPr>
            </w:pPr>
            <w:r w:rsidRPr="003D3FD1">
              <w:rPr>
                <w:lang w:val="nl-NL"/>
              </w:rPr>
              <w:t>- Phần đầu có hai mắt, nhọn dần về phía trước.</w:t>
            </w:r>
          </w:p>
          <w:p w:rsidR="00FF4D60" w:rsidRPr="003D3FD1" w:rsidRDefault="00FF4D60" w:rsidP="00417CF0">
            <w:pPr>
              <w:spacing w:line="317" w:lineRule="auto"/>
              <w:jc w:val="both"/>
              <w:rPr>
                <w:lang w:val="nl-NL"/>
              </w:rPr>
            </w:pPr>
            <w:r w:rsidRPr="003D3FD1">
              <w:rPr>
                <w:lang w:val="nl-NL"/>
              </w:rPr>
              <w:t>- Phần thân phình dần rộng về phía sau.</w:t>
            </w:r>
          </w:p>
          <w:p w:rsidR="00FF4D60" w:rsidRPr="003D3FD1" w:rsidRDefault="00FF4D60" w:rsidP="00417CF0">
            <w:pPr>
              <w:spacing w:line="317" w:lineRule="auto"/>
              <w:jc w:val="both"/>
              <w:rPr>
                <w:lang w:val="nl-NL"/>
              </w:rPr>
            </w:pPr>
            <w:r w:rsidRPr="003D3FD1">
              <w:rPr>
                <w:lang w:val="nl-NL"/>
              </w:rPr>
              <w:t>- Hai chân trước và hai chân sau ở phía dước thân.</w:t>
            </w:r>
          </w:p>
          <w:p w:rsidR="00FF4D60" w:rsidRDefault="00FF4D60" w:rsidP="00417CF0">
            <w:pPr>
              <w:spacing w:line="317" w:lineRule="auto"/>
              <w:jc w:val="both"/>
              <w:rPr>
                <w:lang w:val="nl-NL"/>
              </w:rPr>
            </w:pPr>
            <w:r w:rsidRPr="003D3FD1">
              <w:rPr>
                <w:lang w:val="nl-NL"/>
              </w:rPr>
              <w:t>- Con ếch có thể nhảy được khi ta dùng ngón trỏ miết nhẹ vào phần cuối của thân ếch.</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Giáo viên liên hệ thực tế về hình dạng và nêu lợi ích của con ếch.</w:t>
            </w:r>
          </w:p>
          <w:p w:rsidR="00FF4D60" w:rsidRPr="003D3FD1" w:rsidRDefault="00FF4D60" w:rsidP="00417CF0">
            <w:pPr>
              <w:spacing w:line="317" w:lineRule="auto"/>
              <w:jc w:val="both"/>
              <w:rPr>
                <w:lang w:val="nl-NL"/>
              </w:rPr>
            </w:pPr>
            <w:r w:rsidRPr="009A61B1">
              <w:rPr>
                <w:b/>
                <w:i/>
                <w:lang w:val="nl-NL"/>
              </w:rPr>
              <w:t>b. Hoạt động 2.</w:t>
            </w:r>
            <w:r>
              <w:rPr>
                <w:lang w:val="nl-NL"/>
              </w:rPr>
              <w:t xml:space="preserve"> </w:t>
            </w:r>
            <w:r w:rsidRPr="003D3FD1">
              <w:rPr>
                <w:lang w:val="nl-NL"/>
              </w:rPr>
              <w:t>Giáo viên hướng dẫn mẫ</w:t>
            </w:r>
            <w:r>
              <w:rPr>
                <w:lang w:val="nl-NL"/>
              </w:rPr>
              <w:t>u (15 phút):</w:t>
            </w:r>
          </w:p>
          <w:p w:rsidR="00FF4D60" w:rsidRPr="009A61B1" w:rsidRDefault="00FF4D60" w:rsidP="00417CF0">
            <w:pPr>
              <w:spacing w:line="317" w:lineRule="auto"/>
              <w:jc w:val="both"/>
              <w:rPr>
                <w:i/>
                <w:lang w:val="nl-NL"/>
              </w:rPr>
            </w:pPr>
            <w:r w:rsidRPr="009A61B1">
              <w:rPr>
                <w:i/>
                <w:lang w:val="nl-NL"/>
              </w:rPr>
              <w:t>* Mục tiêu: HS nắm được qui  trình gấp một con ếch.</w:t>
            </w:r>
          </w:p>
          <w:p w:rsidR="00FF4D60" w:rsidRPr="009A61B1" w:rsidRDefault="00FF4D60" w:rsidP="00417CF0">
            <w:pPr>
              <w:spacing w:line="317" w:lineRule="auto"/>
              <w:jc w:val="both"/>
              <w:rPr>
                <w:i/>
                <w:lang w:val="nl-NL"/>
              </w:rPr>
            </w:pPr>
            <w:r w:rsidRPr="009A61B1">
              <w:rPr>
                <w:i/>
                <w:lang w:val="nl-NL"/>
              </w:rPr>
              <w:t xml:space="preserve">* Cách tiến hành: </w:t>
            </w:r>
          </w:p>
          <w:p w:rsidR="00FF4D60" w:rsidRPr="003D3FD1" w:rsidRDefault="00FF4D60" w:rsidP="00417CF0">
            <w:pPr>
              <w:spacing w:line="317" w:lineRule="auto"/>
              <w:jc w:val="both"/>
              <w:rPr>
                <w:lang w:val="nl-NL"/>
              </w:rPr>
            </w:pPr>
            <w:r w:rsidRPr="003D3FD1">
              <w:rPr>
                <w:lang w:val="nl-NL"/>
              </w:rPr>
              <w:t>- Bước 1.</w:t>
            </w:r>
          </w:p>
          <w:p w:rsidR="00FF4D60" w:rsidRPr="003D3FD1" w:rsidRDefault="00FF4D60" w:rsidP="00417CF0">
            <w:pPr>
              <w:spacing w:line="317" w:lineRule="auto"/>
              <w:jc w:val="both"/>
              <w:rPr>
                <w:lang w:val="nl-NL"/>
              </w:rPr>
            </w:pPr>
            <w:r w:rsidRPr="003D3FD1">
              <w:rPr>
                <w:lang w:val="nl-NL"/>
              </w:rPr>
              <w:t>+ Gấp, cắt tờ giấy hình vuông.</w:t>
            </w:r>
          </w:p>
          <w:p w:rsidR="00FF4D60" w:rsidRPr="003D3FD1" w:rsidRDefault="00FF4D60" w:rsidP="00417CF0">
            <w:pPr>
              <w:spacing w:line="317" w:lineRule="auto"/>
              <w:jc w:val="both"/>
              <w:rPr>
                <w:lang w:val="nl-NL"/>
              </w:rPr>
            </w:pPr>
            <w:r w:rsidRPr="003D3FD1">
              <w:rPr>
                <w:lang w:val="nl-NL"/>
              </w:rPr>
              <w:t xml:space="preserve">+ Lấy tờ giấy hình chữ nhật và thực hiện các công </w:t>
            </w:r>
            <w:r w:rsidRPr="003D3FD1">
              <w:rPr>
                <w:lang w:val="nl-NL"/>
              </w:rPr>
              <w:lastRenderedPageBreak/>
              <w:t>việc gấp, cắt giống như đã thực hiện ở bài trước.</w:t>
            </w:r>
          </w:p>
          <w:p w:rsidR="00FF4D60" w:rsidRPr="003D3FD1" w:rsidRDefault="00FF4D60" w:rsidP="00417CF0">
            <w:pPr>
              <w:spacing w:line="317" w:lineRule="auto"/>
              <w:jc w:val="both"/>
              <w:rPr>
                <w:lang w:val="nl-NL"/>
              </w:rPr>
            </w:pPr>
            <w:r w:rsidRPr="003D3FD1">
              <w:rPr>
                <w:lang w:val="nl-NL"/>
              </w:rPr>
              <w:t>- Bước 2.</w:t>
            </w:r>
          </w:p>
          <w:p w:rsidR="00FF4D60" w:rsidRPr="003D3FD1" w:rsidRDefault="00FF4D60" w:rsidP="00417CF0">
            <w:pPr>
              <w:spacing w:line="317" w:lineRule="auto"/>
              <w:jc w:val="both"/>
              <w:rPr>
                <w:lang w:val="nl-NL"/>
              </w:rPr>
            </w:pPr>
            <w:r w:rsidRPr="003D3FD1">
              <w:rPr>
                <w:lang w:val="nl-NL"/>
              </w:rPr>
              <w:t>+ Gấp tạo hai chân trước con ếch.</w:t>
            </w:r>
          </w:p>
          <w:p w:rsidR="00FF4D60" w:rsidRPr="003D3FD1" w:rsidRDefault="00FF4D60" w:rsidP="00417CF0">
            <w:pPr>
              <w:spacing w:line="317" w:lineRule="auto"/>
              <w:jc w:val="both"/>
              <w:rPr>
                <w:lang w:val="nl-NL"/>
              </w:rPr>
            </w:pPr>
            <w:r w:rsidRPr="003D3FD1">
              <w:rPr>
                <w:lang w:val="nl-NL"/>
              </w:rPr>
              <w:t>+ Thực hiện thao tác.</w:t>
            </w:r>
          </w:p>
          <w:p w:rsidR="00FF4D60" w:rsidRPr="003D3FD1" w:rsidRDefault="00FF4D60" w:rsidP="00417CF0">
            <w:pPr>
              <w:spacing w:line="317" w:lineRule="auto"/>
              <w:jc w:val="both"/>
              <w:rPr>
                <w:lang w:val="nl-NL"/>
              </w:rPr>
            </w:pPr>
            <w:r w:rsidRPr="003D3FD1">
              <w:rPr>
                <w:lang w:val="nl-NL"/>
              </w:rPr>
              <w:t>+ Gấp hai nửa cạnh đáy về phía trước và phía sau theo đường dấu gấp sao cho đỉnh B và đỉnh C trùng với đỉnh A.</w:t>
            </w:r>
          </w:p>
          <w:p w:rsidR="00FF4D60" w:rsidRPr="003D3FD1" w:rsidRDefault="00FF4D60" w:rsidP="00417CF0">
            <w:pPr>
              <w:spacing w:line="317" w:lineRule="auto"/>
              <w:jc w:val="both"/>
              <w:rPr>
                <w:lang w:val="nl-NL"/>
              </w:rPr>
            </w:pPr>
            <w:r w:rsidRPr="003D3FD1">
              <w:rPr>
                <w:lang w:val="nl-NL"/>
              </w:rPr>
              <w:t>+ Lồng hai ngón tay cái vào trong lòng hình 4 kéo sang hai bên được hình 5;6;7./197/ SGV.</w:t>
            </w:r>
          </w:p>
          <w:p w:rsidR="00FF4D60" w:rsidRPr="003D3FD1" w:rsidRDefault="00FF4D60" w:rsidP="00417CF0">
            <w:pPr>
              <w:spacing w:line="317" w:lineRule="auto"/>
              <w:jc w:val="both"/>
              <w:rPr>
                <w:lang w:val="nl-NL"/>
              </w:rPr>
            </w:pPr>
            <w:r w:rsidRPr="003D3FD1">
              <w:rPr>
                <w:lang w:val="nl-NL"/>
              </w:rPr>
              <w:t>- Bước 3: Gấp tạo hai chân sau và thân con ếch.</w:t>
            </w:r>
          </w:p>
          <w:p w:rsidR="00FF4D60" w:rsidRPr="003D3FD1" w:rsidRDefault="00FF4D60" w:rsidP="00417CF0">
            <w:pPr>
              <w:spacing w:line="317" w:lineRule="auto"/>
              <w:jc w:val="both"/>
              <w:rPr>
                <w:lang w:val="nl-NL"/>
              </w:rPr>
            </w:pPr>
            <w:r w:rsidRPr="003D3FD1">
              <w:rPr>
                <w:lang w:val="nl-NL"/>
              </w:rPr>
              <w:t>+ Lật hình 7 ra mặt sau được hình 8/197/SGV. Miết nhẹ theo nếp gấp để lấy nếp gấp. Mở hai đường gấp ra.</w:t>
            </w:r>
          </w:p>
          <w:p w:rsidR="00FF4D60" w:rsidRPr="003D3FD1" w:rsidRDefault="00FF4D60" w:rsidP="00417CF0">
            <w:pPr>
              <w:spacing w:line="317" w:lineRule="auto"/>
              <w:jc w:val="both"/>
              <w:rPr>
                <w:lang w:val="nl-NL"/>
              </w:rPr>
            </w:pPr>
            <w:r w:rsidRPr="003D3FD1">
              <w:rPr>
                <w:lang w:val="nl-NL"/>
              </w:rPr>
              <w:t>+ Lật hình 9b ra mặt sau được hình 10.</w:t>
            </w:r>
          </w:p>
          <w:p w:rsidR="00FF4D60" w:rsidRPr="003D3FD1" w:rsidRDefault="00FF4D60" w:rsidP="00417CF0">
            <w:pPr>
              <w:spacing w:line="317" w:lineRule="auto"/>
              <w:jc w:val="both"/>
              <w:rPr>
                <w:lang w:val="nl-NL"/>
              </w:rPr>
            </w:pPr>
            <w:r w:rsidRPr="003D3FD1">
              <w:rPr>
                <w:lang w:val="nl-NL"/>
              </w:rPr>
              <w:t>Hình 11;12;13/198/ SGV.</w:t>
            </w:r>
          </w:p>
          <w:p w:rsidR="00FF4D60" w:rsidRPr="003D3FD1" w:rsidRDefault="00FF4D60" w:rsidP="00417CF0">
            <w:pPr>
              <w:spacing w:line="317" w:lineRule="auto"/>
              <w:jc w:val="both"/>
              <w:rPr>
                <w:lang w:val="nl-NL"/>
              </w:rPr>
            </w:pPr>
            <w:r w:rsidRPr="003D3FD1">
              <w:rPr>
                <w:lang w:val="nl-NL"/>
              </w:rPr>
              <w:t>+ Cách làm cho con ếch nhảy:</w:t>
            </w:r>
          </w:p>
          <w:p w:rsidR="00FF4D60" w:rsidRPr="003D3FD1" w:rsidRDefault="00FF4D60" w:rsidP="00417CF0">
            <w:pPr>
              <w:spacing w:line="317" w:lineRule="auto"/>
              <w:jc w:val="both"/>
              <w:rPr>
                <w:lang w:val="nl-NL"/>
              </w:rPr>
            </w:pPr>
            <w:r w:rsidRPr="003D3FD1">
              <w:rPr>
                <w:lang w:val="nl-NL"/>
              </w:rPr>
              <w:t>- Kéo hai chân trước con ếch dựng lên để đầu của ếch hướng lên cao.</w:t>
            </w:r>
          </w:p>
          <w:p w:rsidR="00FF4D60" w:rsidRPr="003D3FD1" w:rsidRDefault="00FF4D60" w:rsidP="00417CF0">
            <w:pPr>
              <w:spacing w:line="317" w:lineRule="auto"/>
              <w:jc w:val="both"/>
              <w:rPr>
                <w:lang w:val="nl-NL"/>
              </w:rPr>
            </w:pPr>
            <w:r w:rsidRPr="003D3FD1">
              <w:rPr>
                <w:lang w:val="nl-NL"/>
              </w:rPr>
              <w:t>- Mỗi lần miết như vậy, ếch sẽ nhảy lên một bước (hình 14/199).</w:t>
            </w:r>
          </w:p>
          <w:p w:rsidR="00FF4D60" w:rsidRDefault="00FF4D60" w:rsidP="00417CF0">
            <w:pPr>
              <w:spacing w:line="317" w:lineRule="auto"/>
              <w:jc w:val="both"/>
              <w:rPr>
                <w:lang w:val="nl-NL"/>
              </w:rPr>
            </w:pPr>
            <w:r w:rsidRPr="003D3FD1">
              <w:rPr>
                <w:lang w:val="nl-NL"/>
              </w:rPr>
              <w:t>+ Giáo viên hướng dẫn vừa thực hiện nhanh các thao tác gấp con ếch một lần nữa để học sinh hiểu được cách gấ</w:t>
            </w:r>
            <w:r>
              <w:rPr>
                <w:lang w:val="nl-NL"/>
              </w:rPr>
              <w:t xml:space="preserve">p, </w:t>
            </w:r>
            <w:r w:rsidRPr="003D3FD1">
              <w:rPr>
                <w:lang w:val="nl-NL"/>
              </w:rPr>
              <w:t>chú ý quan sát, sửa sai và hướng dẫn lại.</w:t>
            </w:r>
          </w:p>
          <w:p w:rsidR="00FF4D60" w:rsidRPr="003D3FD1" w:rsidRDefault="00FF4D60" w:rsidP="00417CF0">
            <w:pPr>
              <w:spacing w:line="317" w:lineRule="auto"/>
              <w:jc w:val="both"/>
              <w:rPr>
                <w:lang w:val="nl-NL"/>
              </w:rPr>
            </w:pP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17" w:lineRule="auto"/>
              <w:jc w:val="both"/>
              <w:rPr>
                <w:lang w:val="nl-NL"/>
              </w:rPr>
            </w:pPr>
            <w:r w:rsidRPr="003D3FD1">
              <w:rPr>
                <w:lang w:val="nl-NL"/>
              </w:rPr>
              <w:t>+ Dặn dò về nhà tập gấp con ếch cho thành thạo.</w:t>
            </w:r>
          </w:p>
          <w:p w:rsidR="00FF4D60" w:rsidRPr="003D3FD1" w:rsidRDefault="00FF4D60" w:rsidP="00417CF0">
            <w:pPr>
              <w:spacing w:line="317" w:lineRule="auto"/>
              <w:jc w:val="both"/>
              <w:rPr>
                <w:lang w:val="nl-NL"/>
              </w:rPr>
            </w:pPr>
            <w:r w:rsidRPr="003D3FD1">
              <w:rPr>
                <w:lang w:val="nl-NL"/>
              </w:rPr>
              <w:t>+ Tiết sau chuẩn bị giấy màu để gấp con ếch.</w:t>
            </w:r>
          </w:p>
        </w:tc>
        <w:tc>
          <w:tcPr>
            <w:tcW w:w="4140" w:type="dxa"/>
            <w:shd w:val="clear" w:color="auto" w:fill="auto"/>
          </w:tcPr>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quan sát con ếch mẫu.</w:t>
            </w:r>
          </w:p>
          <w:p w:rsidR="00FF4D60" w:rsidRPr="003D3FD1" w:rsidRDefault="00FF4D60" w:rsidP="00417CF0">
            <w:pPr>
              <w:spacing w:line="317" w:lineRule="auto"/>
              <w:jc w:val="center"/>
              <w:rPr>
                <w:lang w:val="nl-NL"/>
              </w:rPr>
            </w:pPr>
            <w:r w:rsidRPr="00725C00">
              <w:rPr>
                <w:sz w:val="28"/>
                <w:szCs w:val="28"/>
                <w:lang w:val="nl-NL"/>
              </w:rPr>
              <w:object w:dxaOrig="1765" w:dyaOrig="1623">
                <v:shape id="_x0000_i1031" type="#_x0000_t75" style="width:140.25pt;height:127.75pt" o:ole="">
                  <v:imagedata r:id="rId20" o:title=""/>
                </v:shape>
                <o:OLEObject Type="Embed" ProgID="CorelDRAW.Graphic.11" ShapeID="_x0000_i1031" DrawAspect="Content" ObjectID="_1628658191" r:id="rId21"/>
              </w:object>
            </w:r>
          </w:p>
          <w:p w:rsidR="00FF4D60" w:rsidRPr="009A61B1" w:rsidRDefault="00FF4D60" w:rsidP="00417CF0">
            <w:pPr>
              <w:spacing w:line="317" w:lineRule="auto"/>
              <w:jc w:val="both"/>
              <w:rPr>
                <w:sz w:val="44"/>
                <w:szCs w:val="44"/>
                <w:lang w:val="nl-NL"/>
              </w:rPr>
            </w:pPr>
          </w:p>
          <w:p w:rsidR="00FF4D60" w:rsidRPr="003D3FD1" w:rsidRDefault="00FF4D60" w:rsidP="00417CF0">
            <w:pPr>
              <w:spacing w:line="317" w:lineRule="auto"/>
              <w:jc w:val="both"/>
              <w:rPr>
                <w:lang w:val="nl-NL"/>
              </w:rPr>
            </w:pPr>
            <w:r>
              <w:rPr>
                <w:lang w:val="nl-NL"/>
              </w:rPr>
              <w:t>Học sinh trình bày</w:t>
            </w:r>
          </w:p>
          <w:p w:rsidR="00FF4D60" w:rsidRPr="003D3FD1" w:rsidRDefault="00FF4D60" w:rsidP="00417CF0">
            <w:pPr>
              <w:spacing w:line="317" w:lineRule="auto"/>
              <w:jc w:val="both"/>
              <w:rPr>
                <w:lang w:val="nl-NL"/>
              </w:rPr>
            </w:pPr>
            <w:r>
              <w:rPr>
                <w:lang w:val="nl-NL"/>
              </w:rPr>
              <w:t>Lắng nghe</w:t>
            </w: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725C00">
              <w:rPr>
                <w:sz w:val="28"/>
                <w:szCs w:val="28"/>
                <w:lang w:val="nl-NL"/>
              </w:rPr>
              <w:object w:dxaOrig="1765" w:dyaOrig="1623">
                <v:shape id="_x0000_i1032" type="#_x0000_t75" style="width:79.85pt;height:73.7pt" o:ole="">
                  <v:imagedata r:id="rId20" o:title=""/>
                </v:shape>
                <o:OLEObject Type="Embed" ProgID="CorelDRAW.Graphic.11" ShapeID="_x0000_i1032" DrawAspect="Content" ObjectID="_1628658192" r:id="rId22"/>
              </w:object>
            </w:r>
            <w:r>
              <w:rPr>
                <w:sz w:val="28"/>
                <w:szCs w:val="28"/>
                <w:lang w:val="nl-NL"/>
              </w:rPr>
              <w:t xml:space="preserve"> </w:t>
            </w:r>
            <w:r w:rsidRPr="00725C00">
              <w:rPr>
                <w:sz w:val="28"/>
                <w:szCs w:val="28"/>
                <w:lang w:val="nl-NL"/>
              </w:rPr>
              <w:object w:dxaOrig="2347" w:dyaOrig="2351">
                <v:shape id="_x0000_i1033" type="#_x0000_t75" style="width:80.15pt;height:80.05pt" o:ole="">
                  <v:imagedata r:id="rId23" o:title=""/>
                </v:shape>
                <o:OLEObject Type="Embed" ProgID="CorelDRAW.Graphic.11" ShapeID="_x0000_i1033" DrawAspect="Content" ObjectID="_1628658193" r:id="rId24"/>
              </w:object>
            </w:r>
            <w:r>
              <w:rPr>
                <w:sz w:val="28"/>
                <w:szCs w:val="28"/>
                <w:lang w:val="nl-NL"/>
              </w:rPr>
              <w:t xml:space="preserve"> </w:t>
            </w:r>
            <w:r w:rsidRPr="00725C00">
              <w:rPr>
                <w:sz w:val="28"/>
                <w:szCs w:val="28"/>
                <w:lang w:val="nl-NL"/>
              </w:rPr>
              <w:object w:dxaOrig="3496" w:dyaOrig="1807">
                <v:shape id="_x0000_i1034" type="#_x0000_t75" style="width:113.1pt;height:58.1pt" o:ole="">
                  <v:imagedata r:id="rId25" o:title=""/>
                </v:shape>
                <o:OLEObject Type="Embed" ProgID="CorelDRAW.Graphic.11" ShapeID="_x0000_i1034" DrawAspect="Content" ObjectID="_1628658194" r:id="rId26"/>
              </w:object>
            </w:r>
            <w:r>
              <w:rPr>
                <w:sz w:val="28"/>
                <w:szCs w:val="28"/>
                <w:lang w:val="nl-NL"/>
              </w:rPr>
              <w:t xml:space="preserve"> </w:t>
            </w:r>
            <w:r w:rsidRPr="00725C00">
              <w:rPr>
                <w:sz w:val="28"/>
                <w:szCs w:val="28"/>
                <w:lang w:val="nl-NL"/>
              </w:rPr>
              <w:object w:dxaOrig="1777" w:dyaOrig="1802">
                <v:shape id="_x0000_i1035" type="#_x0000_t75" style="width:68.7pt;height:69.3pt" o:ole="">
                  <v:imagedata r:id="rId27" o:title=""/>
                </v:shape>
                <o:OLEObject Type="Embed" ProgID="CorelDRAW.Graphic.11" ShapeID="_x0000_i1035" DrawAspect="Content" ObjectID="_1628658195" r:id="rId28"/>
              </w:object>
            </w: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725C00">
              <w:rPr>
                <w:sz w:val="28"/>
                <w:szCs w:val="28"/>
                <w:lang w:val="nl-NL"/>
              </w:rPr>
              <w:object w:dxaOrig="3485" w:dyaOrig="1868">
                <v:shape id="_x0000_i1036" type="#_x0000_t75" style="width:88.85pt;height:47.25pt" o:ole="">
                  <v:imagedata r:id="rId29" o:title=""/>
                </v:shape>
                <o:OLEObject Type="Embed" ProgID="CorelDRAW.Graphic.11" ShapeID="_x0000_i1036" DrawAspect="Content" ObjectID="_1628658196" r:id="rId30"/>
              </w:object>
            </w:r>
            <w:r>
              <w:rPr>
                <w:sz w:val="28"/>
                <w:szCs w:val="28"/>
                <w:lang w:val="nl-NL"/>
              </w:rPr>
              <w:t xml:space="preserve">  </w:t>
            </w:r>
            <w:r w:rsidRPr="00725C00">
              <w:rPr>
                <w:sz w:val="28"/>
                <w:szCs w:val="28"/>
                <w:lang w:val="nl-NL"/>
              </w:rPr>
              <w:object w:dxaOrig="3485" w:dyaOrig="1840">
                <v:shape id="_x0000_i1037" type="#_x0000_t75" style="width:97.95pt;height:51.9pt" o:ole="">
                  <v:imagedata r:id="rId31" o:title=""/>
                </v:shape>
                <o:OLEObject Type="Embed" ProgID="CorelDRAW.Graphic.11" ShapeID="_x0000_i1037" DrawAspect="Content" ObjectID="_1628658197" r:id="rId32"/>
              </w:object>
            </w:r>
          </w:p>
          <w:p w:rsidR="00FF4D60" w:rsidRPr="003D3FD1" w:rsidRDefault="00FF4D60" w:rsidP="00417CF0">
            <w:pPr>
              <w:spacing w:line="317" w:lineRule="auto"/>
              <w:jc w:val="both"/>
              <w:rPr>
                <w:lang w:val="nl-NL"/>
              </w:rPr>
            </w:pPr>
            <w:r w:rsidRPr="00725C00">
              <w:rPr>
                <w:sz w:val="28"/>
                <w:szCs w:val="28"/>
                <w:lang w:val="nl-NL"/>
              </w:rPr>
              <w:object w:dxaOrig="3485" w:dyaOrig="1840">
                <v:shape id="_x0000_i1038" type="#_x0000_t75" style="width:97.95pt;height:51.8pt" o:ole="">
                  <v:imagedata r:id="rId33" o:title=""/>
                </v:shape>
                <o:OLEObject Type="Embed" ProgID="CorelDRAW.Graphic.11" ShapeID="_x0000_i1038" DrawAspect="Content" ObjectID="_1628658198" r:id="rId34"/>
              </w:object>
            </w:r>
            <w:r w:rsidRPr="00725C00">
              <w:rPr>
                <w:sz w:val="28"/>
                <w:szCs w:val="28"/>
                <w:lang w:val="nl-NL"/>
              </w:rPr>
              <w:object w:dxaOrig="3485" w:dyaOrig="1826">
                <v:shape id="_x0000_i1039" type="#_x0000_t75" style="width:99.3pt;height:51.75pt" o:ole="">
                  <v:imagedata r:id="rId35" o:title=""/>
                </v:shape>
                <o:OLEObject Type="Embed" ProgID="CorelDRAW.Graphic.11" ShapeID="_x0000_i1039" DrawAspect="Content" ObjectID="_1628658199" r:id="rId36"/>
              </w:object>
            </w:r>
          </w:p>
          <w:p w:rsidR="00FF4D60" w:rsidRPr="003D3FD1" w:rsidRDefault="00FF4D60" w:rsidP="00417CF0">
            <w:pPr>
              <w:spacing w:line="317" w:lineRule="auto"/>
              <w:jc w:val="both"/>
              <w:rPr>
                <w:lang w:val="nl-NL"/>
              </w:rPr>
            </w:pPr>
            <w:r w:rsidRPr="00725C00">
              <w:rPr>
                <w:sz w:val="28"/>
                <w:szCs w:val="28"/>
                <w:lang w:val="nl-NL"/>
              </w:rPr>
              <w:object w:dxaOrig="3485" w:dyaOrig="1826">
                <v:shape id="_x0000_i1040" type="#_x0000_t75" style="width:81.2pt;height:43.65pt" o:ole="">
                  <v:imagedata r:id="rId37" o:title=""/>
                </v:shape>
                <o:OLEObject Type="Embed" ProgID="CorelDRAW.Graphic.11" ShapeID="_x0000_i1040" DrawAspect="Content" ObjectID="_1628658200" r:id="rId38"/>
              </w:object>
            </w:r>
            <w:r w:rsidRPr="00725C00">
              <w:rPr>
                <w:sz w:val="28"/>
                <w:szCs w:val="28"/>
                <w:lang w:val="nl-NL"/>
              </w:rPr>
              <w:object w:dxaOrig="1998" w:dyaOrig="2212">
                <v:shape id="_x0000_i1041" type="#_x0000_t75" style="width:50.95pt;height:55.95pt" o:ole="">
                  <v:imagedata r:id="rId39" o:title=""/>
                </v:shape>
                <o:OLEObject Type="Embed" ProgID="CorelDRAW.Graphic.11" ShapeID="_x0000_i1041" DrawAspect="Content" ObjectID="_1628658201" r:id="rId40"/>
              </w:object>
            </w:r>
            <w:r>
              <w:rPr>
                <w:sz w:val="28"/>
                <w:szCs w:val="28"/>
                <w:lang w:val="nl-NL"/>
              </w:rPr>
              <w:t xml:space="preserve"> </w:t>
            </w:r>
            <w:r w:rsidRPr="00725C00">
              <w:rPr>
                <w:sz w:val="28"/>
                <w:szCs w:val="28"/>
                <w:lang w:val="nl-NL"/>
              </w:rPr>
              <w:object w:dxaOrig="2021" w:dyaOrig="2277">
                <v:shape id="_x0000_i1042" type="#_x0000_t75" style="width:49.1pt;height:55.35pt" o:ole="">
                  <v:imagedata r:id="rId41" o:title=""/>
                </v:shape>
                <o:OLEObject Type="Embed" ProgID="CorelDRAW.Graphic.11" ShapeID="_x0000_i1042" DrawAspect="Content" ObjectID="_1628658202" r:id="rId42"/>
              </w:object>
            </w:r>
          </w:p>
          <w:p w:rsidR="00FF4D60" w:rsidRPr="003D3FD1" w:rsidRDefault="00FF4D60" w:rsidP="00417CF0">
            <w:pPr>
              <w:spacing w:line="317" w:lineRule="auto"/>
              <w:jc w:val="both"/>
              <w:rPr>
                <w:lang w:val="nl-NL"/>
              </w:rPr>
            </w:pPr>
            <w:r w:rsidRPr="00725C00">
              <w:rPr>
                <w:sz w:val="28"/>
                <w:szCs w:val="28"/>
                <w:lang w:val="nl-NL"/>
              </w:rPr>
              <w:object w:dxaOrig="1871" w:dyaOrig="1367">
                <v:shape id="_x0000_i1043" type="#_x0000_t75" style="width:72.15pt;height:52.4pt" o:ole="">
                  <v:imagedata r:id="rId43" o:title=""/>
                </v:shape>
                <o:OLEObject Type="Embed" ProgID="CorelDRAW.Graphic.11" ShapeID="_x0000_i1043" DrawAspect="Content" ObjectID="_1628658203" r:id="rId44"/>
              </w:object>
            </w:r>
            <w:r>
              <w:rPr>
                <w:sz w:val="28"/>
                <w:szCs w:val="28"/>
                <w:lang w:val="nl-NL"/>
              </w:rPr>
              <w:t xml:space="preserve"> </w:t>
            </w:r>
            <w:r w:rsidRPr="00725C00">
              <w:rPr>
                <w:sz w:val="28"/>
                <w:szCs w:val="28"/>
                <w:lang w:val="nl-NL"/>
              </w:rPr>
              <w:object w:dxaOrig="1922" w:dyaOrig="1869">
                <v:shape id="_x0000_i1044" type="#_x0000_t75" style="width:54.1pt;height:53.1pt" o:ole="">
                  <v:imagedata r:id="rId45" o:title=""/>
                </v:shape>
                <o:OLEObject Type="Embed" ProgID="CorelDRAW.Graphic.11" ShapeID="_x0000_i1044" DrawAspect="Content" ObjectID="_1628658204" r:id="rId46"/>
              </w:object>
            </w:r>
            <w:r>
              <w:rPr>
                <w:sz w:val="28"/>
                <w:szCs w:val="28"/>
                <w:lang w:val="nl-NL"/>
              </w:rPr>
              <w:t xml:space="preserve"> </w:t>
            </w:r>
            <w:r w:rsidRPr="00725C00">
              <w:rPr>
                <w:sz w:val="28"/>
                <w:szCs w:val="28"/>
                <w:lang w:val="nl-NL"/>
              </w:rPr>
              <w:object w:dxaOrig="1765" w:dyaOrig="1623">
                <v:shape id="_x0000_i1045" type="#_x0000_t75" style="width:62.05pt;height:57.3pt" o:ole="">
                  <v:imagedata r:id="rId20" o:title=""/>
                </v:shape>
                <o:OLEObject Type="Embed" ProgID="CorelDRAW.Graphic.11" ShapeID="_x0000_i1045" DrawAspect="Content" ObjectID="_1628658205" r:id="rId47"/>
              </w:object>
            </w:r>
          </w:p>
          <w:p w:rsidR="00FF4D60" w:rsidRPr="003D3FD1" w:rsidRDefault="00FF4D60" w:rsidP="00417CF0">
            <w:pPr>
              <w:spacing w:line="317" w:lineRule="auto"/>
              <w:jc w:val="both"/>
              <w:rPr>
                <w:lang w:val="nl-NL"/>
              </w:rPr>
            </w:pPr>
            <w:r w:rsidRPr="003D3FD1">
              <w:rPr>
                <w:lang w:val="nl-NL"/>
              </w:rPr>
              <w:t>+ Học sinh tập làm nháp con ếch theo các bước đã hướng dẫ</w:t>
            </w:r>
            <w:r>
              <w:rPr>
                <w:lang w:val="nl-NL"/>
              </w:rPr>
              <w:t xml:space="preserve">n, </w:t>
            </w:r>
            <w:r w:rsidRPr="003D3FD1">
              <w:rPr>
                <w:lang w:val="nl-NL"/>
              </w:rPr>
              <w:t>lên bảng thao tác lại các bước gấp con ếch để cả lớp cùng quan sát và nhận xét.</w:t>
            </w:r>
          </w:p>
          <w:p w:rsidR="00FF4D60" w:rsidRPr="003D3FD1" w:rsidRDefault="00FF4D60" w:rsidP="00417CF0">
            <w:pPr>
              <w:spacing w:line="317" w:lineRule="auto"/>
              <w:jc w:val="both"/>
              <w:rPr>
                <w:lang w:val="nl-NL"/>
              </w:rPr>
            </w:pP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lastRenderedPageBreak/>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spacing w:line="334" w:lineRule="auto"/>
        <w:jc w:val="center"/>
        <w:rPr>
          <w:i/>
          <w:lang w:val="nl-NL"/>
        </w:rPr>
      </w:pPr>
      <w:r w:rsidRPr="003D3FD1">
        <w:rPr>
          <w:i/>
          <w:lang w:val="nl-NL"/>
        </w:rPr>
        <w:t xml:space="preserve">Thủ công tuần </w:t>
      </w:r>
      <w:r>
        <w:rPr>
          <w:b/>
          <w:i/>
          <w:color w:val="0000FF"/>
          <w:lang w:val="nl-NL"/>
        </w:rPr>
        <w:t>4</w:t>
      </w:r>
    </w:p>
    <w:p w:rsidR="00FF4D60" w:rsidRPr="003D3FD1" w:rsidRDefault="00FF4D60" w:rsidP="00FF4D60">
      <w:pPr>
        <w:spacing w:line="334" w:lineRule="auto"/>
        <w:jc w:val="center"/>
        <w:rPr>
          <w:i/>
          <w:color w:val="0000FF"/>
          <w:sz w:val="28"/>
          <w:szCs w:val="28"/>
          <w:lang w:val="nl-NL"/>
        </w:rPr>
      </w:pPr>
      <w:r w:rsidRPr="003D3FD1">
        <w:rPr>
          <w:rFonts w:ascii="UTM Edwardian" w:hAnsi="UTM Edwardian"/>
          <w:b/>
          <w:color w:val="0000FF"/>
          <w:sz w:val="48"/>
          <w:szCs w:val="48"/>
          <w:lang w:val="nl-NL"/>
        </w:rPr>
        <w:t>Gấp Cắt Dán Con Ếch</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Học sinh biết cách gấp </w:t>
      </w:r>
      <w:r>
        <w:rPr>
          <w:lang w:val="nl-NL"/>
        </w:rPr>
        <w:t>con ếch</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Gấp </w:t>
      </w:r>
      <w:r w:rsidRPr="003D3FD1">
        <w:rPr>
          <w:rFonts w:hint="eastAsia"/>
          <w:lang w:val="nl-NL"/>
        </w:rPr>
        <w:t>đư</w:t>
      </w:r>
      <w:r w:rsidRPr="003D3FD1">
        <w:rPr>
          <w:lang w:val="nl-NL"/>
        </w:rPr>
        <w:t>ợc con ếch bằng giấy. Nếp gấp t</w:t>
      </w:r>
      <w:r w:rsidRPr="003D3FD1">
        <w:rPr>
          <w:rFonts w:hint="eastAsia"/>
          <w:lang w:val="nl-NL"/>
        </w:rPr>
        <w:t>ươ</w:t>
      </w:r>
      <w:r w:rsidRPr="003D3FD1">
        <w:rPr>
          <w:lang w:val="nl-NL"/>
        </w:rPr>
        <w:t xml:space="preserve">ng </w:t>
      </w:r>
      <w:r w:rsidRPr="003D3FD1">
        <w:rPr>
          <w:rFonts w:hint="eastAsia"/>
          <w:lang w:val="nl-NL"/>
        </w:rPr>
        <w:t>đ</w:t>
      </w:r>
      <w:r w:rsidRPr="003D3FD1">
        <w:rPr>
          <w:lang w:val="nl-NL"/>
        </w:rPr>
        <w:t>ối phẳng thẳng.</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9A61B1">
        <w:rPr>
          <w:lang w:val="nl-NL"/>
        </w:rPr>
        <w:t xml:space="preserve">Gấp </w:t>
      </w:r>
      <w:r w:rsidRPr="009A61B1">
        <w:rPr>
          <w:rFonts w:hint="eastAsia"/>
          <w:lang w:val="nl-NL"/>
        </w:rPr>
        <w:t>đư</w:t>
      </w:r>
      <w:r w:rsidRPr="009A61B1">
        <w:rPr>
          <w:lang w:val="nl-NL"/>
        </w:rPr>
        <w:t xml:space="preserve">ợc con ếch bằng giấy. Nếp gấp phẳng thẳng. Con ếch cân </w:t>
      </w:r>
      <w:r w:rsidRPr="009A61B1">
        <w:rPr>
          <w:rFonts w:hint="eastAsia"/>
          <w:lang w:val="nl-NL"/>
        </w:rPr>
        <w:t>đ</w:t>
      </w:r>
      <w:r w:rsidRPr="009A61B1">
        <w:rPr>
          <w:lang w:val="nl-NL"/>
        </w:rPr>
        <w:t xml:space="preserve">ối.Làm con ếch nhảy </w:t>
      </w:r>
      <w:r w:rsidRPr="009A61B1">
        <w:rPr>
          <w:rFonts w:hint="eastAsia"/>
          <w:lang w:val="nl-NL"/>
        </w:rPr>
        <w:t>đư</w:t>
      </w:r>
      <w:r w:rsidRPr="009A61B1">
        <w:rPr>
          <w:lang w:val="nl-NL"/>
        </w:rPr>
        <w:t>ợc</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xml:space="preserve">: </w:t>
      </w:r>
      <w:r w:rsidRPr="009A61B1">
        <w:rPr>
          <w:lang w:val="nl-NL"/>
        </w:rPr>
        <w:t xml:space="preserve">Mẫu con ếch </w:t>
      </w:r>
      <w:r w:rsidRPr="009A61B1">
        <w:rPr>
          <w:rFonts w:hint="eastAsia"/>
          <w:lang w:val="nl-NL"/>
        </w:rPr>
        <w:t>đư</w:t>
      </w:r>
      <w:r w:rsidRPr="009A61B1">
        <w:rPr>
          <w:lang w:val="nl-NL"/>
        </w:rPr>
        <w:t>ợc gấp bằng giấy màu có kích th</w:t>
      </w:r>
      <w:r w:rsidRPr="009A61B1">
        <w:rPr>
          <w:rFonts w:hint="eastAsia"/>
          <w:lang w:val="nl-NL"/>
        </w:rPr>
        <w:t>ư</w:t>
      </w:r>
      <w:r w:rsidRPr="009A61B1">
        <w:rPr>
          <w:lang w:val="nl-NL"/>
        </w:rPr>
        <w:t xml:space="preserve">ớc </w:t>
      </w:r>
      <w:r w:rsidRPr="009A61B1">
        <w:rPr>
          <w:rFonts w:hint="eastAsia"/>
          <w:lang w:val="nl-NL"/>
        </w:rPr>
        <w:t>đ</w:t>
      </w:r>
      <w:r w:rsidRPr="009A61B1">
        <w:rPr>
          <w:lang w:val="nl-NL"/>
        </w:rPr>
        <w:t>ủ lớn. Tranh quy trình gấp con ếch bằng giấy</w:t>
      </w:r>
      <w:r w:rsidRPr="003D3FD1">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w:t>
      </w:r>
      <w:r w:rsidRPr="009A61B1">
        <w:rPr>
          <w:lang w:val="nl-NL"/>
        </w:rPr>
        <w:t>Giấy màu, giấy trắng, kéo thủ công, bút màu (dạ)</w:t>
      </w:r>
      <w:r w:rsidRPr="003D3FD1">
        <w:rPr>
          <w:lang w:val="nl-NL"/>
        </w:rPr>
        <w:t>.</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497DB5" w:rsidRDefault="00FF4D60" w:rsidP="00FF4D60">
      <w:pPr>
        <w:spacing w:line="317"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728"/>
      </w:tblGrid>
      <w:tr w:rsidR="00FF4D60" w:rsidRPr="003D3FD1" w:rsidTr="00417CF0">
        <w:trPr>
          <w:jc w:val="center"/>
        </w:trPr>
        <w:tc>
          <w:tcPr>
            <w:tcW w:w="4730" w:type="dxa"/>
            <w:shd w:val="clear" w:color="auto" w:fill="auto"/>
          </w:tcPr>
          <w:p w:rsidR="00FF4D60" w:rsidRPr="00497DB5" w:rsidRDefault="00FF4D60" w:rsidP="00417CF0">
            <w:pPr>
              <w:spacing w:line="334" w:lineRule="auto"/>
              <w:jc w:val="center"/>
              <w:rPr>
                <w:b/>
                <w:i/>
                <w:lang w:val="nl-NL"/>
              </w:rPr>
            </w:pPr>
            <w:r w:rsidRPr="00497DB5">
              <w:rPr>
                <w:b/>
                <w:i/>
                <w:lang w:val="nl-NL"/>
              </w:rPr>
              <w:t>Hoạt động của giáo viên</w:t>
            </w:r>
          </w:p>
        </w:tc>
        <w:tc>
          <w:tcPr>
            <w:tcW w:w="4728" w:type="dxa"/>
            <w:shd w:val="clear" w:color="auto" w:fill="auto"/>
          </w:tcPr>
          <w:p w:rsidR="00FF4D60" w:rsidRPr="00497DB5" w:rsidRDefault="00FF4D60" w:rsidP="00417CF0">
            <w:pPr>
              <w:spacing w:line="334" w:lineRule="auto"/>
              <w:jc w:val="center"/>
              <w:rPr>
                <w:b/>
                <w:i/>
                <w:lang w:val="nl-NL"/>
              </w:rPr>
            </w:pPr>
            <w:r w:rsidRPr="00497DB5">
              <w:rPr>
                <w:b/>
                <w:i/>
                <w:lang w:val="nl-NL"/>
              </w:rPr>
              <w:t>Hoạt động của học sinh</w:t>
            </w:r>
          </w:p>
        </w:tc>
      </w:tr>
      <w:tr w:rsidR="00FF4D60" w:rsidRPr="003D3FD1" w:rsidTr="00417CF0">
        <w:trPr>
          <w:jc w:val="center"/>
        </w:trPr>
        <w:tc>
          <w:tcPr>
            <w:tcW w:w="4730" w:type="dxa"/>
            <w:shd w:val="clear" w:color="auto" w:fill="auto"/>
          </w:tcPr>
          <w:p w:rsidR="00FF4D60" w:rsidRPr="008E15D2" w:rsidRDefault="00FF4D60" w:rsidP="00417CF0">
            <w:pPr>
              <w:spacing w:line="317"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17" w:lineRule="auto"/>
              <w:jc w:val="both"/>
              <w:rPr>
                <w:lang w:val="nl-NL"/>
              </w:rPr>
            </w:pPr>
            <w:r w:rsidRPr="008E15D2">
              <w:rPr>
                <w:lang w:val="nl-NL"/>
              </w:rPr>
              <w:t>- Kiểm tra bài cũ: Kiểm tra đồ dùng của học sinh.</w:t>
            </w:r>
          </w:p>
          <w:p w:rsidR="00FF4D60" w:rsidRPr="008E15D2" w:rsidRDefault="00FF4D60" w:rsidP="00417CF0">
            <w:pPr>
              <w:spacing w:line="317" w:lineRule="auto"/>
              <w:jc w:val="both"/>
              <w:rPr>
                <w:lang w:val="nl-NL"/>
              </w:rPr>
            </w:pPr>
            <w:r w:rsidRPr="008E15D2">
              <w:rPr>
                <w:lang w:val="nl-NL"/>
              </w:rPr>
              <w:t>- Nhận xét chung.</w:t>
            </w:r>
          </w:p>
          <w:p w:rsidR="00FF4D60" w:rsidRPr="008E15D2" w:rsidRDefault="00FF4D60" w:rsidP="00417CF0">
            <w:pPr>
              <w:spacing w:line="317" w:lineRule="auto"/>
              <w:jc w:val="both"/>
              <w:rPr>
                <w:lang w:val="nl-NL"/>
              </w:rPr>
            </w:pPr>
            <w:r w:rsidRPr="008E15D2">
              <w:rPr>
                <w:lang w:val="nl-NL"/>
              </w:rPr>
              <w:t>- Giới thiệu bài: trực tiếp.</w:t>
            </w:r>
          </w:p>
          <w:p w:rsidR="00FF4D60" w:rsidRPr="008E15D2" w:rsidRDefault="00FF4D60" w:rsidP="00417CF0">
            <w:pPr>
              <w:spacing w:line="317" w:lineRule="auto"/>
              <w:jc w:val="both"/>
              <w:rPr>
                <w:b/>
                <w:lang w:val="nl-NL"/>
              </w:rPr>
            </w:pPr>
            <w:r w:rsidRPr="008E15D2">
              <w:rPr>
                <w:b/>
                <w:lang w:val="nl-NL"/>
              </w:rPr>
              <w:t>2. Các hoạt động chính:</w:t>
            </w:r>
          </w:p>
          <w:p w:rsidR="00FF4D60" w:rsidRPr="003D3FD1" w:rsidRDefault="00FF4D60" w:rsidP="00417CF0">
            <w:pPr>
              <w:spacing w:line="317" w:lineRule="auto"/>
              <w:jc w:val="both"/>
              <w:rPr>
                <w:lang w:val="nl-NL"/>
              </w:rPr>
            </w:pPr>
            <w:r w:rsidRPr="00497DB5">
              <w:rPr>
                <w:b/>
                <w:i/>
                <w:lang w:val="nl-NL"/>
              </w:rPr>
              <w:t>a. Hoạt động 3.</w:t>
            </w:r>
            <w:r w:rsidRPr="003D3FD1">
              <w:rPr>
                <w:lang w:val="nl-NL"/>
              </w:rPr>
              <w:t xml:space="preserve"> Thực hà</w:t>
            </w:r>
            <w:r>
              <w:rPr>
                <w:lang w:val="nl-NL"/>
              </w:rPr>
              <w:t>nh (20 phút):</w:t>
            </w:r>
          </w:p>
          <w:p w:rsidR="00FF4D60" w:rsidRPr="00497DB5" w:rsidRDefault="00FF4D60" w:rsidP="00417CF0">
            <w:pPr>
              <w:spacing w:line="317" w:lineRule="auto"/>
              <w:jc w:val="both"/>
              <w:rPr>
                <w:i/>
                <w:lang w:val="nl-NL"/>
              </w:rPr>
            </w:pPr>
            <w:r w:rsidRPr="00497DB5">
              <w:rPr>
                <w:i/>
                <w:lang w:val="nl-NL"/>
              </w:rPr>
              <w:t>* Mục tiêu: HS thực hành theo qui trình gấp và gấp được con ếch.</w:t>
            </w:r>
          </w:p>
          <w:p w:rsidR="00FF4D60" w:rsidRPr="00497DB5" w:rsidRDefault="00FF4D60" w:rsidP="00417CF0">
            <w:pPr>
              <w:spacing w:line="317" w:lineRule="auto"/>
              <w:jc w:val="both"/>
              <w:rPr>
                <w:i/>
                <w:lang w:val="nl-NL"/>
              </w:rPr>
            </w:pPr>
            <w:r w:rsidRPr="00497DB5">
              <w:rPr>
                <w:i/>
                <w:lang w:val="nl-NL"/>
              </w:rPr>
              <w:t xml:space="preserve">* Cách tiến hành: </w:t>
            </w:r>
          </w:p>
          <w:p w:rsidR="00FF4D60" w:rsidRPr="003D3FD1" w:rsidRDefault="00FF4D60" w:rsidP="00417CF0">
            <w:pPr>
              <w:spacing w:line="317" w:lineRule="auto"/>
              <w:jc w:val="both"/>
              <w:rPr>
                <w:lang w:val="nl-NL"/>
              </w:rPr>
            </w:pPr>
            <w:r w:rsidRPr="003D3FD1">
              <w:rPr>
                <w:lang w:val="nl-NL"/>
              </w:rPr>
              <w:lastRenderedPageBreak/>
              <w:t>+ Giáo viên gọi một vài học sinh lên bảng thao tác và nhắc lại quy trình gấp con ếch.</w:t>
            </w: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Giáo viên treo tranh quy trình gấp con ếch lên bảng và nhắc lại các bước trước khi học sinh thực hành.</w:t>
            </w:r>
          </w:p>
          <w:p w:rsidR="00FF4D60" w:rsidRPr="003D3FD1" w:rsidRDefault="00FF4D60" w:rsidP="00417CF0">
            <w:pPr>
              <w:spacing w:line="317" w:lineRule="auto"/>
              <w:jc w:val="both"/>
              <w:rPr>
                <w:lang w:val="nl-NL"/>
              </w:rPr>
            </w:pPr>
            <w:r w:rsidRPr="003D3FD1">
              <w:rPr>
                <w:lang w:val="nl-NL"/>
              </w:rPr>
              <w:t>+ Giáo viên tổ chức cho học sinh thực hành gấp con ếch theo nhóm.</w:t>
            </w:r>
          </w:p>
          <w:p w:rsidR="00FF4D60" w:rsidRPr="003D3FD1" w:rsidRDefault="00FF4D60" w:rsidP="00417CF0">
            <w:pPr>
              <w:spacing w:line="317" w:lineRule="auto"/>
              <w:jc w:val="both"/>
              <w:rPr>
                <w:lang w:val="nl-NL"/>
              </w:rPr>
            </w:pPr>
            <w:r w:rsidRPr="003D3FD1">
              <w:rPr>
                <w:lang w:val="nl-NL"/>
              </w:rPr>
              <w:t>+ Giáo viên đến các nhóm quan sát, giúp đỡ, uốn nắn cho những học sinh còn lúng túng.</w:t>
            </w:r>
          </w:p>
          <w:p w:rsidR="00FF4D60" w:rsidRPr="003D3FD1" w:rsidRDefault="00FF4D60" w:rsidP="00417CF0">
            <w:pPr>
              <w:spacing w:line="32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2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24" w:lineRule="auto"/>
              <w:jc w:val="both"/>
              <w:rPr>
                <w:i/>
                <w:lang w:val="nl-NL"/>
              </w:rPr>
            </w:pPr>
            <w:r w:rsidRPr="003D3FD1">
              <w:rPr>
                <w:i/>
                <w:lang w:val="nl-NL"/>
              </w:rPr>
              <w:t xml:space="preserve">* Cách tiến hành: </w:t>
            </w:r>
          </w:p>
          <w:p w:rsidR="00FF4D60" w:rsidRPr="003D3FD1" w:rsidRDefault="00FF4D60" w:rsidP="00417CF0">
            <w:pPr>
              <w:spacing w:line="317" w:lineRule="auto"/>
              <w:jc w:val="both"/>
              <w:rPr>
                <w:lang w:val="nl-NL"/>
              </w:rPr>
            </w:pPr>
            <w:r w:rsidRPr="003D3FD1">
              <w:rPr>
                <w:lang w:val="nl-NL"/>
              </w:rPr>
              <w:t>+ Giáo viên tổ chức cho học sinh trong nhóm thi xem ếch của ai nhảy xa hơn, nhanh hơn.</w:t>
            </w:r>
          </w:p>
          <w:p w:rsidR="00FF4D60" w:rsidRPr="003D3FD1" w:rsidRDefault="00FF4D60" w:rsidP="00417CF0">
            <w:pPr>
              <w:spacing w:line="317" w:lineRule="auto"/>
              <w:jc w:val="both"/>
              <w:rPr>
                <w:lang w:val="nl-NL"/>
              </w:rPr>
            </w:pPr>
            <w:r w:rsidRPr="003D3FD1">
              <w:rPr>
                <w:lang w:val="nl-NL"/>
              </w:rPr>
              <w:t>+ Cuối giờ học, giáo viên gọi một số học sinh mang con ếch đã gấp được lên bàn. Giáo viên dùng tay trỏ miết nhẹ liên tục cho con ếch nhảy nhiều bước.</w:t>
            </w:r>
          </w:p>
          <w:p w:rsidR="00FF4D60" w:rsidRPr="003D3FD1" w:rsidRDefault="00FF4D60" w:rsidP="00417CF0">
            <w:pPr>
              <w:spacing w:line="317" w:lineRule="auto"/>
              <w:jc w:val="both"/>
              <w:rPr>
                <w:lang w:val="nl-NL"/>
              </w:rPr>
            </w:pPr>
            <w:r w:rsidRPr="003D3FD1">
              <w:rPr>
                <w:lang w:val="nl-NL"/>
              </w:rPr>
              <w:t>+ Giáo viên nhận xét và rút kinh nghiệm vì sao có con ếch nhảy nhanh, có con nhảy chậm, có con không nhảy được?</w:t>
            </w:r>
          </w:p>
          <w:p w:rsidR="00FF4D60" w:rsidRPr="003D3FD1" w:rsidRDefault="00FF4D60" w:rsidP="00417CF0">
            <w:pPr>
              <w:spacing w:line="317" w:lineRule="auto"/>
              <w:jc w:val="both"/>
              <w:rPr>
                <w:lang w:val="nl-NL"/>
              </w:rPr>
            </w:pPr>
            <w:r w:rsidRPr="003D3FD1">
              <w:rPr>
                <w:lang w:val="nl-NL"/>
              </w:rPr>
              <w:t>+ Giáo viên chọn sản phẩm đẹp.</w:t>
            </w:r>
          </w:p>
          <w:p w:rsidR="00FF4D60" w:rsidRPr="003D3FD1" w:rsidRDefault="00FF4D60" w:rsidP="00417CF0">
            <w:pPr>
              <w:spacing w:line="317" w:lineRule="auto"/>
              <w:jc w:val="both"/>
              <w:rPr>
                <w:lang w:val="nl-NL"/>
              </w:rPr>
            </w:pPr>
            <w:r w:rsidRPr="003D3FD1">
              <w:rPr>
                <w:lang w:val="nl-NL"/>
              </w:rPr>
              <w:t>+ Giáo viên nhận xét, khen ngợi những con ếch gấp đẹp để động viên, khuyến khích học sinh.</w:t>
            </w:r>
          </w:p>
          <w:p w:rsidR="00FF4D60" w:rsidRPr="003D3FD1" w:rsidRDefault="00FF4D60" w:rsidP="00417CF0">
            <w:pPr>
              <w:spacing w:line="317" w:lineRule="auto"/>
              <w:jc w:val="both"/>
              <w:rPr>
                <w:lang w:val="nl-NL"/>
              </w:rPr>
            </w:pPr>
            <w:r w:rsidRPr="003D3FD1">
              <w:rPr>
                <w:lang w:val="nl-NL"/>
              </w:rPr>
              <w:t>+ Giáo viên đánh giá sản phẩm.</w:t>
            </w:r>
          </w:p>
          <w:p w:rsidR="00FF4D60" w:rsidRPr="003D3FD1" w:rsidRDefault="00FF4D60" w:rsidP="00417CF0">
            <w:pPr>
              <w:spacing w:line="317" w:lineRule="auto"/>
              <w:jc w:val="both"/>
              <w:rPr>
                <w:lang w:val="nl-NL"/>
              </w:rPr>
            </w:pPr>
            <w:r w:rsidRPr="003D3FD1">
              <w:rPr>
                <w:lang w:val="nl-NL"/>
              </w:rPr>
              <w:t>+ Xếp loại A</w:t>
            </w:r>
            <w:r w:rsidRPr="003D3FD1">
              <w:rPr>
                <w:vertAlign w:val="superscript"/>
                <w:lang w:val="nl-NL"/>
              </w:rPr>
              <w:t>+</w:t>
            </w:r>
            <w:r w:rsidRPr="003D3FD1">
              <w:rPr>
                <w:lang w:val="nl-NL"/>
              </w:rPr>
              <w:t>, A, B ...</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17" w:lineRule="auto"/>
              <w:jc w:val="both"/>
              <w:rPr>
                <w:lang w:val="nl-NL"/>
              </w:rPr>
            </w:pPr>
            <w:r w:rsidRPr="003D3FD1">
              <w:rPr>
                <w:lang w:val="nl-NL"/>
              </w:rPr>
              <w:t>+ Giáo viên nhận xét sự chuẩ bị, tinh thần, thái độ và kết quả học tập của học sinh.</w:t>
            </w:r>
          </w:p>
          <w:p w:rsidR="00FF4D60" w:rsidRPr="003D3FD1" w:rsidRDefault="00FF4D60" w:rsidP="00417CF0">
            <w:pPr>
              <w:spacing w:line="317" w:lineRule="auto"/>
              <w:jc w:val="both"/>
              <w:rPr>
                <w:lang w:val="nl-NL"/>
              </w:rPr>
            </w:pPr>
            <w:r w:rsidRPr="003D3FD1">
              <w:rPr>
                <w:lang w:val="nl-NL"/>
              </w:rPr>
              <w:lastRenderedPageBreak/>
              <w:t>+ Dặn dò học sinh giờ học sau mang giấy nháp, giấy thủ công, kéo, bút chì, hồ dán ... học bài: “Gấp, cắt, dán ngôi sao năm cánh và lá cờ đỏ sao vàng”.</w:t>
            </w:r>
          </w:p>
          <w:p w:rsidR="00FF4D60" w:rsidRPr="00497DB5" w:rsidRDefault="00FF4D60" w:rsidP="00417CF0">
            <w:pPr>
              <w:spacing w:line="317" w:lineRule="auto"/>
              <w:jc w:val="both"/>
              <w:rPr>
                <w:sz w:val="12"/>
                <w:szCs w:val="12"/>
                <w:lang w:val="nl-NL"/>
              </w:rPr>
            </w:pPr>
          </w:p>
        </w:tc>
        <w:tc>
          <w:tcPr>
            <w:tcW w:w="4728" w:type="dxa"/>
            <w:shd w:val="clear" w:color="auto" w:fill="auto"/>
          </w:tcPr>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lastRenderedPageBreak/>
              <w:t>+ Học sinh thực hành gấp con ếch.</w:t>
            </w:r>
          </w:p>
          <w:p w:rsidR="00FF4D60" w:rsidRPr="003D3FD1" w:rsidRDefault="00FF4D60" w:rsidP="00417CF0">
            <w:pPr>
              <w:spacing w:line="317" w:lineRule="auto"/>
              <w:jc w:val="both"/>
              <w:rPr>
                <w:lang w:val="nl-NL"/>
              </w:rPr>
            </w:pPr>
            <w:r w:rsidRPr="003D3FD1">
              <w:rPr>
                <w:lang w:val="nl-NL"/>
              </w:rPr>
              <w:t>- Bước 1: gấp, cắt tờ giấy hình vuông.</w:t>
            </w:r>
          </w:p>
          <w:p w:rsidR="00FF4D60" w:rsidRPr="003D3FD1" w:rsidRDefault="00FF4D60" w:rsidP="00417CF0">
            <w:pPr>
              <w:spacing w:line="317" w:lineRule="auto"/>
              <w:jc w:val="both"/>
              <w:rPr>
                <w:lang w:val="nl-NL"/>
              </w:rPr>
            </w:pPr>
            <w:r w:rsidRPr="003D3FD1">
              <w:rPr>
                <w:lang w:val="nl-NL"/>
              </w:rPr>
              <w:t>- Bước 2: gấp tạo hai chân trước con ếch.</w:t>
            </w:r>
          </w:p>
          <w:p w:rsidR="00FF4D60" w:rsidRPr="003D3FD1" w:rsidRDefault="00FF4D60" w:rsidP="00417CF0">
            <w:pPr>
              <w:spacing w:line="317" w:lineRule="auto"/>
              <w:jc w:val="both"/>
              <w:rPr>
                <w:lang w:val="nl-NL"/>
              </w:rPr>
            </w:pPr>
            <w:r w:rsidRPr="003D3FD1">
              <w:rPr>
                <w:lang w:val="nl-NL"/>
              </w:rPr>
              <w:t>- Bước 3: gấp tạo hai chân sau và thân con ếch.</w:t>
            </w:r>
          </w:p>
          <w:p w:rsidR="00FF4D60" w:rsidRPr="003D3FD1" w:rsidRDefault="00FF4D60" w:rsidP="00417CF0">
            <w:pPr>
              <w:spacing w:line="317" w:lineRule="auto"/>
              <w:jc w:val="both"/>
              <w:rPr>
                <w:lang w:val="nl-NL"/>
              </w:rPr>
            </w:pPr>
            <w:r w:rsidRPr="003D3FD1">
              <w:rPr>
                <w:lang w:val="nl-NL"/>
              </w:rPr>
              <w:t>+ Học sinh theo dõi các bước (theo tranh).</w:t>
            </w: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thực hành theo nhóm (tổ).</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gấp xong con ếch.</w:t>
            </w: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w:t>
            </w:r>
            <w:r>
              <w:rPr>
                <w:lang w:val="nl-NL"/>
              </w:rPr>
              <w:t xml:space="preserve"> </w:t>
            </w:r>
            <w:r w:rsidRPr="003D3FD1">
              <w:rPr>
                <w:lang w:val="nl-NL"/>
              </w:rPr>
              <w:t>Lớp quan sát, nhận xét.</w:t>
            </w: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quan sát những sản phẩm đẹp, làm đúng quy cách nên nhảy nhanh.</w:t>
            </w:r>
          </w:p>
          <w:p w:rsidR="00FF4D60" w:rsidRPr="003D3FD1" w:rsidRDefault="00FF4D60" w:rsidP="00417CF0">
            <w:pPr>
              <w:spacing w:line="317" w:lineRule="auto"/>
              <w:jc w:val="both"/>
              <w:rPr>
                <w:lang w:val="nl-NL"/>
              </w:rPr>
            </w:pP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spacing w:line="334" w:lineRule="auto"/>
        <w:jc w:val="center"/>
        <w:rPr>
          <w:i/>
          <w:lang w:val="nl-NL"/>
        </w:rPr>
      </w:pPr>
      <w:r w:rsidRPr="003D3FD1">
        <w:rPr>
          <w:i/>
          <w:lang w:val="nl-NL"/>
        </w:rPr>
        <w:t xml:space="preserve">Thủ công tuần </w:t>
      </w:r>
      <w:r>
        <w:rPr>
          <w:b/>
          <w:i/>
          <w:color w:val="0000FF"/>
          <w:lang w:val="nl-NL"/>
        </w:rPr>
        <w:t>5</w:t>
      </w:r>
    </w:p>
    <w:p w:rsidR="00FF4D60" w:rsidRDefault="00FF4D60" w:rsidP="00FF4D60">
      <w:pPr>
        <w:spacing w:line="334" w:lineRule="auto"/>
        <w:jc w:val="center"/>
        <w:rPr>
          <w:rFonts w:ascii="UTM Edwardian" w:hAnsi="UTM Edwardian"/>
          <w:b/>
          <w:color w:val="0000FF"/>
          <w:sz w:val="48"/>
          <w:szCs w:val="48"/>
          <w:lang w:val="nl-NL"/>
        </w:rPr>
      </w:pPr>
      <w:r w:rsidRPr="003D3FD1">
        <w:rPr>
          <w:rFonts w:ascii="UTM Edwardian" w:hAnsi="UTM Edwardian"/>
          <w:b/>
          <w:color w:val="0000FF"/>
          <w:sz w:val="48"/>
          <w:szCs w:val="48"/>
          <w:lang w:val="nl-NL"/>
        </w:rPr>
        <w:t xml:space="preserve">Gấp Cắt Dán </w:t>
      </w:r>
      <w:r>
        <w:rPr>
          <w:rFonts w:ascii="UTM Edwardian" w:hAnsi="UTM Edwardian"/>
          <w:b/>
          <w:color w:val="0000FF"/>
          <w:sz w:val="48"/>
          <w:szCs w:val="48"/>
          <w:lang w:val="nl-NL"/>
        </w:rPr>
        <w:t xml:space="preserve">Ngôi Sao Năm Cánh </w:t>
      </w:r>
    </w:p>
    <w:p w:rsidR="00FF4D60" w:rsidRPr="003D3FD1" w:rsidRDefault="00FF4D60" w:rsidP="00FF4D60">
      <w:pPr>
        <w:spacing w:line="334" w:lineRule="auto"/>
        <w:jc w:val="center"/>
        <w:rPr>
          <w:i/>
          <w:color w:val="0000FF"/>
          <w:sz w:val="28"/>
          <w:szCs w:val="28"/>
          <w:lang w:val="nl-NL"/>
        </w:rPr>
      </w:pPr>
      <w:r>
        <w:rPr>
          <w:rFonts w:ascii="UTM Edwardian" w:hAnsi="UTM Edwardian"/>
          <w:b/>
          <w:color w:val="0000FF"/>
          <w:sz w:val="48"/>
          <w:szCs w:val="48"/>
          <w:lang w:val="nl-NL"/>
        </w:rPr>
        <w:t xml:space="preserve">Và Lá </w:t>
      </w:r>
      <w:r w:rsidRPr="003A62CE">
        <w:rPr>
          <w:rFonts w:ascii="UTM Edwardian" w:hAnsi="UTM Edwardian"/>
          <w:b/>
          <w:color w:val="FF0000"/>
          <w:sz w:val="48"/>
          <w:szCs w:val="48"/>
          <w:lang w:val="nl-NL"/>
        </w:rPr>
        <w:t>Cờ Đỏ</w:t>
      </w:r>
      <w:r>
        <w:rPr>
          <w:rFonts w:ascii="UTM Edwardian" w:hAnsi="UTM Edwardian"/>
          <w:b/>
          <w:color w:val="0000FF"/>
          <w:sz w:val="48"/>
          <w:szCs w:val="48"/>
          <w:lang w:val="nl-NL"/>
        </w:rPr>
        <w:t xml:space="preserve"> </w:t>
      </w:r>
      <w:r w:rsidRPr="003A62CE">
        <w:rPr>
          <w:rFonts w:ascii="UTM Edwardian" w:hAnsi="UTM Edwardian"/>
          <w:b/>
          <w:color w:val="993300"/>
          <w:sz w:val="48"/>
          <w:szCs w:val="48"/>
          <w:lang w:val="nl-NL"/>
        </w:rPr>
        <w:t>Sao Vàng</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1</w:t>
      </w:r>
      <w:r w:rsidRPr="003D3FD1">
        <w:rPr>
          <w:i/>
          <w:color w:val="0000FF"/>
          <w:sz w:val="28"/>
          <w:szCs w:val="28"/>
          <w:lang w:val="nl-NL"/>
        </w:rPr>
        <w:t>)</w:t>
      </w: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Học sinh biết cách gấp, cắt, dán ngôi sao năm cánh.</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cắt, dán được ngôi sao năm cánh và lá cờ đỏ sao vàng. Các cánh của ngôi sao tương đối đều nhau. Hình dáng tương đối phẳng, cân đối.</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Gấp, cắt,</w:t>
      </w:r>
      <w:r>
        <w:rPr>
          <w:lang w:val="nl-NL"/>
        </w:rPr>
        <w:t xml:space="preserve"> </w:t>
      </w:r>
      <w:r w:rsidRPr="003D3FD1">
        <w:rPr>
          <w:lang w:val="nl-NL"/>
        </w:rPr>
        <w:t>dán được ngôi sao năm cánh và lá cờ đỏ sao vàng.</w:t>
      </w:r>
      <w:r>
        <w:rPr>
          <w:lang w:val="nl-NL"/>
        </w:rPr>
        <w:t xml:space="preserve"> </w:t>
      </w:r>
      <w:r w:rsidRPr="003D3FD1">
        <w:rPr>
          <w:lang w:val="nl-NL"/>
        </w:rPr>
        <w:t>Cánh của ngôi sao đều nhau.</w:t>
      </w:r>
      <w:r>
        <w:rPr>
          <w:lang w:val="nl-NL"/>
        </w:rPr>
        <w:t xml:space="preserve"> </w:t>
      </w:r>
      <w:r w:rsidRPr="003D3FD1">
        <w:rPr>
          <w:lang w:val="nl-NL"/>
        </w:rPr>
        <w:t xml:space="preserve">Hình dán phẳng, cân đối.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lastRenderedPageBreak/>
        <w:t>1. Giáo viên</w:t>
      </w:r>
      <w:r w:rsidRPr="003D3FD1">
        <w:rPr>
          <w:lang w:val="nl-NL"/>
        </w:rPr>
        <w:t>: Mẫu lá cờ đỏ sao vàng bằng giấy thủ công.</w:t>
      </w:r>
      <w:r>
        <w:rPr>
          <w:lang w:val="nl-NL"/>
        </w:rPr>
        <w:t xml:space="preserve"> </w:t>
      </w:r>
      <w:r w:rsidRPr="003D3FD1">
        <w:rPr>
          <w:lang w:val="nl-NL"/>
        </w:rPr>
        <w:t>Tranh quy trình gấp, cắt, dán lá cờ đỏ sao vàng</w:t>
      </w:r>
      <w:r>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w:t>
      </w:r>
      <w:r w:rsidRPr="009A61B1">
        <w:rPr>
          <w:lang w:val="nl-NL"/>
        </w:rPr>
        <w:t>Giấy màu, giấy trắng, kéo thủ công, bút màu (dạ)</w:t>
      </w:r>
      <w:r w:rsidRPr="003D3FD1">
        <w:rPr>
          <w:lang w:val="nl-NL"/>
        </w:rPr>
        <w:t>.</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3A62CE" w:rsidRDefault="00FF4D60" w:rsidP="00FF4D60">
      <w:pPr>
        <w:spacing w:line="317"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11"/>
      </w:tblGrid>
      <w:tr w:rsidR="00FF4D60" w:rsidRPr="003D3FD1" w:rsidTr="00417CF0">
        <w:trPr>
          <w:jc w:val="center"/>
        </w:trPr>
        <w:tc>
          <w:tcPr>
            <w:tcW w:w="4747" w:type="dxa"/>
            <w:shd w:val="clear" w:color="auto" w:fill="auto"/>
          </w:tcPr>
          <w:p w:rsidR="00FF4D60" w:rsidRPr="003A62CE" w:rsidRDefault="00FF4D60" w:rsidP="00417CF0">
            <w:pPr>
              <w:spacing w:line="334" w:lineRule="auto"/>
              <w:jc w:val="center"/>
              <w:rPr>
                <w:b/>
                <w:i/>
                <w:lang w:val="nl-NL"/>
              </w:rPr>
            </w:pPr>
            <w:r w:rsidRPr="003A62CE">
              <w:rPr>
                <w:b/>
                <w:i/>
                <w:lang w:val="nl-NL"/>
              </w:rPr>
              <w:t>Hoạt động của giáo viên</w:t>
            </w:r>
          </w:p>
        </w:tc>
        <w:tc>
          <w:tcPr>
            <w:tcW w:w="4711" w:type="dxa"/>
            <w:shd w:val="clear" w:color="auto" w:fill="auto"/>
          </w:tcPr>
          <w:p w:rsidR="00FF4D60" w:rsidRPr="003A62CE" w:rsidRDefault="00FF4D60" w:rsidP="00417CF0">
            <w:pPr>
              <w:spacing w:line="334" w:lineRule="auto"/>
              <w:jc w:val="center"/>
              <w:rPr>
                <w:b/>
                <w:i/>
                <w:lang w:val="nl-NL"/>
              </w:rPr>
            </w:pPr>
            <w:r w:rsidRPr="003A62CE">
              <w:rPr>
                <w:b/>
                <w:i/>
                <w:lang w:val="nl-NL"/>
              </w:rPr>
              <w:t>Hoạt động của học sinh</w:t>
            </w:r>
          </w:p>
        </w:tc>
      </w:tr>
      <w:tr w:rsidR="00FF4D60" w:rsidRPr="003D3FD1" w:rsidTr="00417CF0">
        <w:trPr>
          <w:jc w:val="center"/>
        </w:trPr>
        <w:tc>
          <w:tcPr>
            <w:tcW w:w="4747" w:type="dxa"/>
            <w:shd w:val="clear" w:color="auto" w:fill="auto"/>
          </w:tcPr>
          <w:p w:rsidR="00FF4D60" w:rsidRPr="008E15D2" w:rsidRDefault="00FF4D60" w:rsidP="00417CF0">
            <w:pPr>
              <w:spacing w:line="317"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17" w:lineRule="auto"/>
              <w:jc w:val="both"/>
              <w:rPr>
                <w:lang w:val="nl-NL"/>
              </w:rPr>
            </w:pPr>
            <w:r w:rsidRPr="008E15D2">
              <w:rPr>
                <w:lang w:val="nl-NL"/>
              </w:rPr>
              <w:t xml:space="preserve">- Kiểm tra bài cũ: Kiểm tra đồ dùng </w:t>
            </w:r>
            <w:r>
              <w:rPr>
                <w:lang w:val="nl-NL"/>
              </w:rPr>
              <w:t xml:space="preserve">học tập </w:t>
            </w:r>
            <w:r w:rsidRPr="008E15D2">
              <w:rPr>
                <w:lang w:val="nl-NL"/>
              </w:rPr>
              <w:t>của học sinh.</w:t>
            </w:r>
          </w:p>
          <w:p w:rsidR="00FF4D60" w:rsidRPr="008E15D2" w:rsidRDefault="00FF4D60" w:rsidP="00417CF0">
            <w:pPr>
              <w:spacing w:line="317" w:lineRule="auto"/>
              <w:jc w:val="both"/>
              <w:rPr>
                <w:lang w:val="nl-NL"/>
              </w:rPr>
            </w:pPr>
            <w:r w:rsidRPr="008E15D2">
              <w:rPr>
                <w:lang w:val="nl-NL"/>
              </w:rPr>
              <w:t>- Nhận xét chung.</w:t>
            </w:r>
          </w:p>
          <w:p w:rsidR="00FF4D60" w:rsidRPr="008E15D2" w:rsidRDefault="00FF4D60" w:rsidP="00417CF0">
            <w:pPr>
              <w:spacing w:line="317" w:lineRule="auto"/>
              <w:jc w:val="both"/>
              <w:rPr>
                <w:lang w:val="nl-NL"/>
              </w:rPr>
            </w:pPr>
            <w:r w:rsidRPr="008E15D2">
              <w:rPr>
                <w:lang w:val="nl-NL"/>
              </w:rPr>
              <w:t>- Giới thiệu bài: trực tiếp.</w:t>
            </w:r>
          </w:p>
          <w:p w:rsidR="00FF4D60" w:rsidRPr="008E15D2" w:rsidRDefault="00FF4D60" w:rsidP="00417CF0">
            <w:pPr>
              <w:spacing w:line="317" w:lineRule="auto"/>
              <w:jc w:val="both"/>
              <w:rPr>
                <w:b/>
                <w:lang w:val="nl-NL"/>
              </w:rPr>
            </w:pPr>
            <w:r w:rsidRPr="008E15D2">
              <w:rPr>
                <w:b/>
                <w:lang w:val="nl-NL"/>
              </w:rPr>
              <w:t>2. Các hoạt động chính:</w:t>
            </w:r>
          </w:p>
          <w:p w:rsidR="00FF4D60" w:rsidRPr="003D3FD1" w:rsidRDefault="00FF4D60" w:rsidP="00417CF0">
            <w:pPr>
              <w:spacing w:line="317" w:lineRule="auto"/>
              <w:jc w:val="both"/>
              <w:rPr>
                <w:lang w:val="nl-NL"/>
              </w:rPr>
            </w:pPr>
            <w:r w:rsidRPr="003A62CE">
              <w:rPr>
                <w:b/>
                <w:i/>
                <w:lang w:val="nl-NL"/>
              </w:rPr>
              <w:t>a. Hoạt động 1.</w:t>
            </w:r>
            <w:r w:rsidRPr="003D3FD1">
              <w:rPr>
                <w:lang w:val="nl-NL"/>
              </w:rPr>
              <w:t xml:space="preserve"> Hướng dẫn </w:t>
            </w:r>
            <w:r>
              <w:rPr>
                <w:lang w:val="nl-NL"/>
              </w:rPr>
              <w:t>học sinh</w:t>
            </w:r>
            <w:r w:rsidRPr="003D3FD1">
              <w:rPr>
                <w:lang w:val="nl-NL"/>
              </w:rPr>
              <w:t xml:space="preserve"> quan sát ngôi sao 5 cánh</w:t>
            </w:r>
            <w:r>
              <w:rPr>
                <w:lang w:val="nl-NL"/>
              </w:rPr>
              <w:t xml:space="preserve"> (10 phút)</w:t>
            </w:r>
            <w:r w:rsidRPr="003D3FD1">
              <w:rPr>
                <w:lang w:val="nl-NL"/>
              </w:rPr>
              <w:t>.</w:t>
            </w:r>
          </w:p>
          <w:p w:rsidR="00FF4D60" w:rsidRPr="003A62CE" w:rsidRDefault="00FF4D60" w:rsidP="00417CF0">
            <w:pPr>
              <w:spacing w:line="317" w:lineRule="auto"/>
              <w:jc w:val="both"/>
              <w:rPr>
                <w:i/>
                <w:lang w:val="nl-NL"/>
              </w:rPr>
            </w:pPr>
            <w:r w:rsidRPr="003A62CE">
              <w:rPr>
                <w:i/>
                <w:lang w:val="nl-NL"/>
              </w:rPr>
              <w:t>* Mục tiêu: HS biết nhận xét lá cờ đỏ sao vàng có hình dạng màu sắc như thế nào.</w:t>
            </w:r>
          </w:p>
          <w:p w:rsidR="00FF4D60" w:rsidRPr="003A62CE" w:rsidRDefault="00FF4D60" w:rsidP="00417CF0">
            <w:pPr>
              <w:spacing w:line="317" w:lineRule="auto"/>
              <w:jc w:val="both"/>
              <w:rPr>
                <w:i/>
                <w:lang w:val="nl-NL"/>
              </w:rPr>
            </w:pPr>
            <w:r w:rsidRPr="003A62CE">
              <w:rPr>
                <w:i/>
                <w:lang w:val="nl-NL"/>
              </w:rPr>
              <w:t xml:space="preserve">* Cách tiến hành: </w:t>
            </w:r>
          </w:p>
          <w:p w:rsidR="00FF4D60" w:rsidRPr="003D3FD1" w:rsidRDefault="00FF4D60" w:rsidP="00417CF0">
            <w:pPr>
              <w:spacing w:line="317" w:lineRule="auto"/>
              <w:jc w:val="both"/>
              <w:rPr>
                <w:lang w:val="nl-NL"/>
              </w:rPr>
            </w:pPr>
            <w:r w:rsidRPr="003D3FD1">
              <w:rPr>
                <w:lang w:val="nl-NL"/>
              </w:rPr>
              <w:t>+ Giáo viên hướng dẫn học sinh quan sát và nhận xét.</w:t>
            </w:r>
          </w:p>
          <w:p w:rsidR="00FF4D60" w:rsidRPr="003D3FD1" w:rsidRDefault="00FF4D60" w:rsidP="00417CF0">
            <w:pPr>
              <w:spacing w:line="317" w:lineRule="auto"/>
              <w:jc w:val="both"/>
              <w:rPr>
                <w:lang w:val="nl-NL"/>
              </w:rPr>
            </w:pPr>
            <w:r w:rsidRPr="003D3FD1">
              <w:rPr>
                <w:lang w:val="nl-NL"/>
              </w:rPr>
              <w:t>+ Giáo viên giới thiệu mẫu lá cờ đỏ sao vàng được cắt, dán từ giấy thủ công và đặt câu hỏi định hướng để học sinh quan sát.</w:t>
            </w:r>
          </w:p>
          <w:p w:rsidR="00FF4D60" w:rsidRDefault="00FF4D60" w:rsidP="00417CF0">
            <w:pPr>
              <w:spacing w:line="317" w:lineRule="auto"/>
              <w:jc w:val="both"/>
              <w:rPr>
                <w:lang w:val="nl-NL"/>
              </w:rPr>
            </w:pPr>
            <w:r w:rsidRPr="003D3FD1">
              <w:rPr>
                <w:lang w:val="nl-NL"/>
              </w:rPr>
              <w:t>- Lá cờ hình gì? Màu gì?</w:t>
            </w:r>
            <w:r>
              <w:rPr>
                <w:lang w:val="nl-NL"/>
              </w:rPr>
              <w:t xml:space="preserve"> 5 </w:t>
            </w:r>
            <w:r w:rsidRPr="003D3FD1">
              <w:rPr>
                <w:lang w:val="nl-NL"/>
              </w:rPr>
              <w:t>cánh ngôi sao như thế nào?</w:t>
            </w:r>
            <w:r>
              <w:rPr>
                <w:lang w:val="nl-NL"/>
              </w:rPr>
              <w:t xml:space="preserve"> </w:t>
            </w:r>
            <w:r w:rsidRPr="003D3FD1">
              <w:rPr>
                <w:lang w:val="nl-NL"/>
              </w:rPr>
              <w:t>Ngôi sao được dán ở đâu? Hình chữ nhật có màu gì?</w:t>
            </w:r>
          </w:p>
          <w:p w:rsidR="00FF4D60" w:rsidRPr="003D3FD1" w:rsidRDefault="00FF4D60" w:rsidP="00417CF0">
            <w:pPr>
              <w:spacing w:line="317" w:lineRule="auto"/>
              <w:jc w:val="both"/>
              <w:rPr>
                <w:lang w:val="nl-NL"/>
              </w:rPr>
            </w:pPr>
            <w:r w:rsidRPr="003D3FD1">
              <w:rPr>
                <w:lang w:val="nl-NL"/>
              </w:rPr>
              <w:t>+ Học sinh nhận xét tỉ lệ giữa chiều dài và chiều rộng.</w:t>
            </w:r>
          </w:p>
          <w:p w:rsidR="00FF4D60" w:rsidRPr="003D3FD1" w:rsidRDefault="00FF4D60" w:rsidP="00417CF0">
            <w:pPr>
              <w:spacing w:line="317" w:lineRule="auto"/>
              <w:jc w:val="both"/>
              <w:rPr>
                <w:lang w:val="nl-NL"/>
              </w:rPr>
            </w:pPr>
            <w:r w:rsidRPr="003D3FD1">
              <w:rPr>
                <w:lang w:val="nl-NL"/>
              </w:rPr>
              <w:t>+ Giáo viên nêu ý nghĩa của lá cờ.</w:t>
            </w:r>
          </w:p>
          <w:p w:rsidR="00FF4D60" w:rsidRPr="003D3FD1" w:rsidRDefault="00FF4D60" w:rsidP="00417CF0">
            <w:pPr>
              <w:spacing w:line="317" w:lineRule="auto"/>
              <w:jc w:val="both"/>
              <w:rPr>
                <w:lang w:val="nl-NL"/>
              </w:rPr>
            </w:pPr>
            <w:r w:rsidRPr="003D3FD1">
              <w:rPr>
                <w:lang w:val="nl-NL"/>
              </w:rPr>
              <w:t>- Lá cờ đỏ sao vàng là quốc kỳ của nước Việt Nam. Mọi người dân Việt Nam đều tự hào, trân trọng lá cờ đỏ sao vàng.</w:t>
            </w:r>
          </w:p>
          <w:p w:rsidR="00FF4D60" w:rsidRPr="003D3FD1" w:rsidRDefault="00FF4D60" w:rsidP="00417CF0">
            <w:pPr>
              <w:spacing w:line="317" w:lineRule="auto"/>
              <w:jc w:val="both"/>
              <w:rPr>
                <w:lang w:val="nl-NL"/>
              </w:rPr>
            </w:pPr>
            <w:r w:rsidRPr="003A62CE">
              <w:rPr>
                <w:b/>
                <w:i/>
                <w:lang w:val="nl-NL"/>
              </w:rPr>
              <w:t>b. Hoạt động 2.</w:t>
            </w:r>
            <w:r w:rsidRPr="003D3FD1">
              <w:rPr>
                <w:lang w:val="nl-NL"/>
              </w:rPr>
              <w:t xml:space="preserve"> Giáo viên hướng dẫn mẫu</w:t>
            </w:r>
            <w:r>
              <w:rPr>
                <w:lang w:val="nl-NL"/>
              </w:rPr>
              <w:t xml:space="preserve"> (15 phút)</w:t>
            </w:r>
            <w:r w:rsidRPr="003D3FD1">
              <w:rPr>
                <w:lang w:val="nl-NL"/>
              </w:rPr>
              <w:t>.</w:t>
            </w:r>
          </w:p>
          <w:p w:rsidR="00FF4D60" w:rsidRPr="003A62CE" w:rsidRDefault="00FF4D60" w:rsidP="00417CF0">
            <w:pPr>
              <w:spacing w:line="317" w:lineRule="auto"/>
              <w:jc w:val="both"/>
              <w:rPr>
                <w:i/>
                <w:lang w:val="nl-NL"/>
              </w:rPr>
            </w:pPr>
            <w:r w:rsidRPr="003A62CE">
              <w:rPr>
                <w:i/>
                <w:lang w:val="nl-NL"/>
              </w:rPr>
              <w:t>* Mục tiêu: Học sinh nắm được các bước gấp, cát, dán ngôi sao 5 cánh theo qui trình.</w:t>
            </w:r>
          </w:p>
          <w:p w:rsidR="00FF4D60" w:rsidRPr="003A62CE" w:rsidRDefault="00FF4D60" w:rsidP="00417CF0">
            <w:pPr>
              <w:spacing w:line="317" w:lineRule="auto"/>
              <w:jc w:val="both"/>
              <w:rPr>
                <w:i/>
                <w:lang w:val="nl-NL"/>
              </w:rPr>
            </w:pPr>
            <w:r w:rsidRPr="003A62CE">
              <w:rPr>
                <w:i/>
                <w:lang w:val="nl-NL"/>
              </w:rPr>
              <w:lastRenderedPageBreak/>
              <w:t xml:space="preserve">* Cách tiến hành: </w:t>
            </w:r>
          </w:p>
          <w:p w:rsidR="00FF4D60" w:rsidRDefault="00FF4D60" w:rsidP="00417CF0">
            <w:pPr>
              <w:spacing w:line="317" w:lineRule="auto"/>
              <w:jc w:val="both"/>
              <w:rPr>
                <w:lang w:val="nl-NL"/>
              </w:rPr>
            </w:pPr>
            <w:r w:rsidRPr="003D3FD1">
              <w:rPr>
                <w:lang w:val="nl-NL"/>
              </w:rPr>
              <w:t>- Bước 1.Gấp giấy để gấp ngôi sao vàng năm cá</w:t>
            </w:r>
            <w:r>
              <w:rPr>
                <w:lang w:val="nl-NL"/>
              </w:rPr>
              <w:t>nh : từ hình 1 đến Hình 5.</w:t>
            </w: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r w:rsidRPr="003D3FD1">
              <w:rPr>
                <w:lang w:val="nl-NL"/>
              </w:rPr>
              <w:t>- Bước 2.Cắt ngôi sao vàng năm cá</w:t>
            </w:r>
            <w:r>
              <w:rPr>
                <w:lang w:val="nl-NL"/>
              </w:rPr>
              <w:t>nh : từ Hình 6 đến Hình 8.</w:t>
            </w: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17" w:lineRule="auto"/>
              <w:jc w:val="both"/>
              <w:rPr>
                <w:lang w:val="nl-NL"/>
              </w:rPr>
            </w:pPr>
            <w:r w:rsidRPr="003D3FD1">
              <w:rPr>
                <w:lang w:val="nl-NL"/>
              </w:rPr>
              <w:t>+ Học sinh nhắc lại quy trình gấp, cắt, dán ngôi sao vào lá cờ đỏ sao vàng.</w:t>
            </w:r>
          </w:p>
          <w:p w:rsidR="00FF4D60" w:rsidRPr="003D3FD1" w:rsidRDefault="00FF4D60" w:rsidP="00417CF0">
            <w:pPr>
              <w:spacing w:line="317" w:lineRule="auto"/>
              <w:jc w:val="both"/>
              <w:rPr>
                <w:lang w:val="nl-NL"/>
              </w:rPr>
            </w:pPr>
            <w:r w:rsidRPr="003D3FD1">
              <w:rPr>
                <w:lang w:val="nl-NL"/>
              </w:rPr>
              <w:t>+ Dặn dò học sinh tập gấp, cắt ở nhà bằng giấy nháp.</w:t>
            </w:r>
            <w:r>
              <w:rPr>
                <w:lang w:val="nl-NL"/>
              </w:rPr>
              <w:t xml:space="preserve"> </w:t>
            </w:r>
            <w:r w:rsidRPr="003D3FD1">
              <w:rPr>
                <w:lang w:val="nl-NL"/>
              </w:rPr>
              <w:t>Tiết sau thực hành trên giấy thủ công.</w:t>
            </w:r>
          </w:p>
        </w:tc>
        <w:tc>
          <w:tcPr>
            <w:tcW w:w="4711" w:type="dxa"/>
            <w:shd w:val="clear" w:color="auto" w:fill="auto"/>
          </w:tcPr>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quan sát để rút ra nhận xét.</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r w:rsidRPr="003D3FD1">
              <w:rPr>
                <w:lang w:val="nl-NL"/>
              </w:rPr>
              <w:t xml:space="preserve">+ </w:t>
            </w:r>
            <w:r>
              <w:rPr>
                <w:lang w:val="nl-NL"/>
              </w:rPr>
              <w:t>Học sinh trả lời</w:t>
            </w:r>
            <w:r w:rsidRPr="003D3FD1">
              <w:rPr>
                <w:lang w:val="nl-NL"/>
              </w:rPr>
              <w:t>.</w:t>
            </w: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Chiều rộng bằng 2/3 chiều dài lá cờ.</w:t>
            </w: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nghe và quan sát.</w:t>
            </w:r>
          </w:p>
          <w:p w:rsidR="00FF4D60" w:rsidRPr="003D3FD1" w:rsidRDefault="00FF4D60" w:rsidP="00417CF0">
            <w:pPr>
              <w:spacing w:line="317" w:lineRule="auto"/>
              <w:jc w:val="both"/>
              <w:rPr>
                <w:lang w:val="nl-NL"/>
              </w:rPr>
            </w:pPr>
            <w:r w:rsidRPr="003D3FD1">
              <w:rPr>
                <w:lang w:val="nl-NL"/>
              </w:rPr>
              <w:t>+ Học sinh ghi nhớ.</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theo dõi tranh quy trình treo trên bảng.</w:t>
            </w:r>
          </w:p>
          <w:p w:rsidR="00FF4D60" w:rsidRPr="003D3FD1" w:rsidRDefault="00FF4D60" w:rsidP="00417CF0">
            <w:pPr>
              <w:spacing w:line="317" w:lineRule="auto"/>
              <w:jc w:val="both"/>
              <w:rPr>
                <w:lang w:val="nl-NL"/>
              </w:rPr>
            </w:pPr>
            <w:r w:rsidRPr="00725C00">
              <w:rPr>
                <w:sz w:val="28"/>
                <w:szCs w:val="28"/>
                <w:lang w:val="nl-NL"/>
              </w:rPr>
              <w:object w:dxaOrig="2714" w:dyaOrig="2365">
                <v:shape id="_x0000_i1046" type="#_x0000_t75" style="width:86.7pt;height:75.7pt" o:ole="">
                  <v:imagedata r:id="rId48" o:title=""/>
                </v:shape>
                <o:OLEObject Type="Embed" ProgID="CorelDRAW.Graphic.11" ShapeID="_x0000_i1046" DrawAspect="Content" ObjectID="_1628658206" r:id="rId49"/>
              </w:object>
            </w:r>
            <w:r w:rsidRPr="00725C00">
              <w:rPr>
                <w:sz w:val="28"/>
                <w:szCs w:val="28"/>
                <w:lang w:val="nl-NL"/>
              </w:rPr>
              <w:object w:dxaOrig="2774" w:dyaOrig="1560">
                <v:shape id="_x0000_i1047" type="#_x0000_t75" style="width:135.25pt;height:76.3pt" o:ole="">
                  <v:imagedata r:id="rId50" o:title=""/>
                </v:shape>
                <o:OLEObject Type="Embed" ProgID="CorelDRAW.Graphic.11" ShapeID="_x0000_i1047" DrawAspect="Content" ObjectID="_1628658207" r:id="rId51"/>
              </w:object>
            </w:r>
          </w:p>
          <w:p w:rsidR="00FF4D60" w:rsidRPr="003D3FD1" w:rsidRDefault="00FF4D60" w:rsidP="00417CF0">
            <w:pPr>
              <w:spacing w:line="317" w:lineRule="auto"/>
              <w:jc w:val="both"/>
              <w:rPr>
                <w:lang w:val="nl-NL"/>
              </w:rPr>
            </w:pPr>
            <w:r w:rsidRPr="00725C00">
              <w:rPr>
                <w:sz w:val="28"/>
                <w:szCs w:val="28"/>
                <w:lang w:val="nl-NL"/>
              </w:rPr>
              <w:object w:dxaOrig="2665" w:dyaOrig="1556">
                <v:shape id="_x0000_i1048" type="#_x0000_t75" style="width:93.15pt;height:54.55pt" o:ole="">
                  <v:imagedata r:id="rId52" o:title=""/>
                </v:shape>
                <o:OLEObject Type="Embed" ProgID="CorelDRAW.Graphic.11" ShapeID="_x0000_i1048" DrawAspect="Content" ObjectID="_1628658208" r:id="rId53"/>
              </w:object>
            </w:r>
            <w:r>
              <w:rPr>
                <w:sz w:val="28"/>
                <w:szCs w:val="28"/>
                <w:lang w:val="nl-NL"/>
              </w:rPr>
              <w:t xml:space="preserve">  </w:t>
            </w:r>
            <w:r w:rsidRPr="00725C00">
              <w:rPr>
                <w:sz w:val="28"/>
                <w:szCs w:val="28"/>
                <w:lang w:val="nl-NL"/>
              </w:rPr>
              <w:object w:dxaOrig="1789" w:dyaOrig="1880">
                <v:shape id="_x0000_i1049" type="#_x0000_t75" style="width:55.8pt;height:58.1pt" o:ole="">
                  <v:imagedata r:id="rId54" o:title=""/>
                </v:shape>
                <o:OLEObject Type="Embed" ProgID="CorelDRAW.Graphic.11" ShapeID="_x0000_i1049" DrawAspect="Content" ObjectID="_1628658209" r:id="rId55"/>
              </w:object>
            </w:r>
            <w:r>
              <w:rPr>
                <w:sz w:val="28"/>
                <w:szCs w:val="28"/>
                <w:lang w:val="nl-NL"/>
              </w:rPr>
              <w:t xml:space="preserve">  </w:t>
            </w:r>
            <w:r w:rsidRPr="00725C00">
              <w:rPr>
                <w:sz w:val="28"/>
                <w:szCs w:val="28"/>
                <w:lang w:val="nl-NL"/>
              </w:rPr>
              <w:object w:dxaOrig="1161" w:dyaOrig="2008">
                <v:shape id="_x0000_i1050" type="#_x0000_t75" style="width:36.65pt;height:63.85pt" o:ole="">
                  <v:imagedata r:id="rId56" o:title=""/>
                </v:shape>
                <o:OLEObject Type="Embed" ProgID="CorelDRAW.Graphic.11" ShapeID="_x0000_i1050" DrawAspect="Content" ObjectID="_1628658210" r:id="rId57"/>
              </w:object>
            </w:r>
          </w:p>
          <w:p w:rsidR="00FF4D60" w:rsidRPr="003D3FD1" w:rsidRDefault="00FF4D60" w:rsidP="00417CF0">
            <w:pPr>
              <w:spacing w:line="317" w:lineRule="auto"/>
              <w:jc w:val="both"/>
              <w:rPr>
                <w:lang w:val="nl-NL"/>
              </w:rPr>
            </w:pPr>
            <w:r w:rsidRPr="00725C00">
              <w:rPr>
                <w:sz w:val="28"/>
                <w:szCs w:val="28"/>
                <w:lang w:val="nl-NL"/>
              </w:rPr>
              <w:object w:dxaOrig="1264" w:dyaOrig="2008">
                <v:shape id="_x0000_i1051" type="#_x0000_t75" style="width:44.3pt;height:71pt" o:ole="">
                  <v:imagedata r:id="rId58" o:title=""/>
                </v:shape>
                <o:OLEObject Type="Embed" ProgID="CorelDRAW.Graphic.11" ShapeID="_x0000_i1051" DrawAspect="Content" ObjectID="_1628658211" r:id="rId59"/>
              </w:object>
            </w:r>
            <w:r>
              <w:rPr>
                <w:sz w:val="28"/>
                <w:szCs w:val="28"/>
                <w:lang w:val="nl-NL"/>
              </w:rPr>
              <w:t xml:space="preserve"> </w:t>
            </w:r>
            <w:r w:rsidRPr="00725C00">
              <w:rPr>
                <w:sz w:val="28"/>
                <w:szCs w:val="28"/>
                <w:lang w:val="nl-NL"/>
              </w:rPr>
              <w:object w:dxaOrig="1192" w:dyaOrig="1139">
                <v:shape id="_x0000_i1052" type="#_x0000_t75" style="width:65.5pt;height:63.05pt" o:ole="">
                  <v:imagedata r:id="rId60" o:title=""/>
                </v:shape>
                <o:OLEObject Type="Embed" ProgID="CorelDRAW.Graphic.11" ShapeID="_x0000_i1052" DrawAspect="Content" ObjectID="_1628658212" r:id="rId61"/>
              </w:object>
            </w:r>
            <w:r>
              <w:rPr>
                <w:sz w:val="28"/>
                <w:szCs w:val="28"/>
                <w:lang w:val="nl-NL"/>
              </w:rPr>
              <w:t xml:space="preserve">  </w:t>
            </w:r>
            <w:r w:rsidRPr="00725C00">
              <w:rPr>
                <w:sz w:val="28"/>
                <w:szCs w:val="28"/>
                <w:lang w:val="nl-NL"/>
              </w:rPr>
              <w:object w:dxaOrig="6019" w:dyaOrig="4035">
                <v:shape id="_x0000_i1053" type="#_x0000_t75" style="width:86.65pt;height:58.1pt" o:ole="">
                  <v:imagedata r:id="rId62" o:title=""/>
                </v:shape>
                <o:OLEObject Type="Embed" ProgID="CorelDRAW.Graphic.11" ShapeID="_x0000_i1053" DrawAspect="Content" ObjectID="_1628658213" r:id="rId63"/>
              </w:object>
            </w: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trả lời thao tác bằng cách đếm số ô hay gấp tờ giấy làm bốn phần bằng nhau.</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6</w:t>
      </w:r>
    </w:p>
    <w:p w:rsidR="00FF4D60" w:rsidRDefault="00FF4D60" w:rsidP="00FF4D60">
      <w:pPr>
        <w:jc w:val="center"/>
        <w:rPr>
          <w:rFonts w:ascii="UTM Edwardian" w:hAnsi="UTM Edwardian"/>
          <w:b/>
          <w:color w:val="0000FF"/>
          <w:sz w:val="48"/>
          <w:szCs w:val="48"/>
          <w:lang w:val="nl-NL"/>
        </w:rPr>
      </w:pPr>
      <w:r w:rsidRPr="003D3FD1">
        <w:rPr>
          <w:rFonts w:ascii="UTM Edwardian" w:hAnsi="UTM Edwardian"/>
          <w:b/>
          <w:color w:val="0000FF"/>
          <w:sz w:val="48"/>
          <w:szCs w:val="48"/>
          <w:lang w:val="nl-NL"/>
        </w:rPr>
        <w:t xml:space="preserve">Gấp Cắt Dán </w:t>
      </w:r>
      <w:r>
        <w:rPr>
          <w:rFonts w:ascii="UTM Edwardian" w:hAnsi="UTM Edwardian"/>
          <w:b/>
          <w:color w:val="0000FF"/>
          <w:sz w:val="48"/>
          <w:szCs w:val="48"/>
          <w:lang w:val="nl-NL"/>
        </w:rPr>
        <w:t xml:space="preserve">Ngôi Sao Năm Cánh </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lastRenderedPageBreak/>
        <w:t xml:space="preserve">Và Lá </w:t>
      </w:r>
      <w:r w:rsidRPr="003A62CE">
        <w:rPr>
          <w:rFonts w:ascii="UTM Edwardian" w:hAnsi="UTM Edwardian"/>
          <w:b/>
          <w:color w:val="FF0000"/>
          <w:sz w:val="48"/>
          <w:szCs w:val="48"/>
          <w:lang w:val="nl-NL"/>
        </w:rPr>
        <w:t>Cờ Đỏ</w:t>
      </w:r>
      <w:r>
        <w:rPr>
          <w:rFonts w:ascii="UTM Edwardian" w:hAnsi="UTM Edwardian"/>
          <w:b/>
          <w:color w:val="0000FF"/>
          <w:sz w:val="48"/>
          <w:szCs w:val="48"/>
          <w:lang w:val="nl-NL"/>
        </w:rPr>
        <w:t xml:space="preserve"> </w:t>
      </w:r>
      <w:r w:rsidRPr="003A62CE">
        <w:rPr>
          <w:rFonts w:ascii="UTM Edwardian" w:hAnsi="UTM Edwardian"/>
          <w:b/>
          <w:color w:val="993300"/>
          <w:sz w:val="48"/>
          <w:szCs w:val="48"/>
          <w:lang w:val="nl-NL"/>
        </w:rPr>
        <w:t>Sao Vàng</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Học sinh biết cách gấp, cắt, dán ngôi sao năm cánh.</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cắt, dán được ngôi sao năm cánh và lá cờ đỏ sao vàng. Các cánh của ngôi sao tương đối đều nhau. Hình dáng tương đối phẳng, cân đối.</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Gấp, cắt,</w:t>
      </w:r>
      <w:r>
        <w:rPr>
          <w:lang w:val="nl-NL"/>
        </w:rPr>
        <w:t xml:space="preserve"> </w:t>
      </w:r>
      <w:r w:rsidRPr="003D3FD1">
        <w:rPr>
          <w:lang w:val="nl-NL"/>
        </w:rPr>
        <w:t>dán được ngôi sao năm cánh và lá cờ đỏ sao vàng.</w:t>
      </w:r>
      <w:r>
        <w:rPr>
          <w:lang w:val="nl-NL"/>
        </w:rPr>
        <w:t xml:space="preserve"> </w:t>
      </w:r>
      <w:r w:rsidRPr="003D3FD1">
        <w:rPr>
          <w:lang w:val="nl-NL"/>
        </w:rPr>
        <w:t>Cánh của ngôi sao đều nhau.</w:t>
      </w:r>
      <w:r>
        <w:rPr>
          <w:lang w:val="nl-NL"/>
        </w:rPr>
        <w:t xml:space="preserve"> </w:t>
      </w:r>
      <w:r w:rsidRPr="003D3FD1">
        <w:rPr>
          <w:lang w:val="nl-NL"/>
        </w:rPr>
        <w:t xml:space="preserve">Hình dán phẳng, cân đối.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lá cờ đỏ sao vàng bằng giấy thủ công.</w:t>
      </w:r>
      <w:r>
        <w:rPr>
          <w:lang w:val="nl-NL"/>
        </w:rPr>
        <w:t xml:space="preserve"> </w:t>
      </w:r>
      <w:r w:rsidRPr="003D3FD1">
        <w:rPr>
          <w:lang w:val="nl-NL"/>
        </w:rPr>
        <w:t>Tranh quy trình gấp, cắt, dán lá cờ đỏ sao vàng</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xml:space="preserve">: </w:t>
      </w:r>
      <w:r w:rsidRPr="009A61B1">
        <w:rPr>
          <w:lang w:val="nl-NL"/>
        </w:rPr>
        <w:t>Giấy màu, giấy trắng, kéo thủ công, bút màu (dạ)</w:t>
      </w:r>
      <w:r w:rsidRPr="003D3FD1">
        <w:rPr>
          <w:lang w:val="nl-NL"/>
        </w:rPr>
        <w:t>.</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FA73A1" w:rsidRDefault="00FF4D60" w:rsidP="00FF4D60">
      <w:pPr>
        <w:spacing w:line="334"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27"/>
      </w:tblGrid>
      <w:tr w:rsidR="00FF4D60" w:rsidRPr="003D3FD1" w:rsidTr="00417CF0">
        <w:trPr>
          <w:jc w:val="center"/>
        </w:trPr>
        <w:tc>
          <w:tcPr>
            <w:tcW w:w="4731" w:type="dxa"/>
            <w:shd w:val="clear" w:color="auto" w:fill="auto"/>
          </w:tcPr>
          <w:p w:rsidR="00FF4D60" w:rsidRPr="00FA73A1" w:rsidRDefault="00FF4D60" w:rsidP="00417CF0">
            <w:pPr>
              <w:spacing w:line="334" w:lineRule="auto"/>
              <w:jc w:val="center"/>
              <w:rPr>
                <w:b/>
                <w:i/>
                <w:lang w:val="nl-NL"/>
              </w:rPr>
            </w:pPr>
            <w:r w:rsidRPr="00FA73A1">
              <w:rPr>
                <w:b/>
                <w:i/>
                <w:lang w:val="nl-NL"/>
              </w:rPr>
              <w:t>Hoạt động của giáo viên</w:t>
            </w:r>
          </w:p>
        </w:tc>
        <w:tc>
          <w:tcPr>
            <w:tcW w:w="4727" w:type="dxa"/>
            <w:shd w:val="clear" w:color="auto" w:fill="auto"/>
          </w:tcPr>
          <w:p w:rsidR="00FF4D60" w:rsidRPr="00FA73A1" w:rsidRDefault="00FF4D60" w:rsidP="00417CF0">
            <w:pPr>
              <w:spacing w:line="334" w:lineRule="auto"/>
              <w:jc w:val="center"/>
              <w:rPr>
                <w:b/>
                <w:i/>
                <w:lang w:val="nl-NL"/>
              </w:rPr>
            </w:pPr>
            <w:r w:rsidRPr="00FA73A1">
              <w:rPr>
                <w:b/>
                <w:i/>
                <w:lang w:val="nl-NL"/>
              </w:rPr>
              <w:t>Hoạt động của học sinh</w:t>
            </w:r>
          </w:p>
        </w:tc>
      </w:tr>
      <w:tr w:rsidR="00FF4D60" w:rsidRPr="003D3FD1" w:rsidTr="00417CF0">
        <w:trPr>
          <w:jc w:val="center"/>
        </w:trPr>
        <w:tc>
          <w:tcPr>
            <w:tcW w:w="4731" w:type="dxa"/>
            <w:shd w:val="clear" w:color="auto" w:fill="auto"/>
          </w:tcPr>
          <w:p w:rsidR="00FF4D60" w:rsidRPr="008E15D2" w:rsidRDefault="00FF4D60" w:rsidP="00417CF0">
            <w:pPr>
              <w:spacing w:line="33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34" w:lineRule="auto"/>
              <w:jc w:val="both"/>
              <w:rPr>
                <w:lang w:val="nl-NL"/>
              </w:rPr>
            </w:pPr>
            <w:r w:rsidRPr="008E15D2">
              <w:rPr>
                <w:lang w:val="nl-NL"/>
              </w:rPr>
              <w:t>- Kiểm tra bài cũ: Kiểm tra đồ dùng của học sinh.</w:t>
            </w:r>
          </w:p>
          <w:p w:rsidR="00FF4D60" w:rsidRPr="008E15D2" w:rsidRDefault="00FF4D60" w:rsidP="00417CF0">
            <w:pPr>
              <w:spacing w:line="334" w:lineRule="auto"/>
              <w:jc w:val="both"/>
              <w:rPr>
                <w:lang w:val="nl-NL"/>
              </w:rPr>
            </w:pPr>
            <w:r w:rsidRPr="008E15D2">
              <w:rPr>
                <w:lang w:val="nl-NL"/>
              </w:rPr>
              <w:t>- Nhận xét chung.</w:t>
            </w:r>
          </w:p>
          <w:p w:rsidR="00FF4D60" w:rsidRPr="008E15D2" w:rsidRDefault="00FF4D60" w:rsidP="00417CF0">
            <w:pPr>
              <w:spacing w:line="334" w:lineRule="auto"/>
              <w:jc w:val="both"/>
              <w:rPr>
                <w:lang w:val="nl-NL"/>
              </w:rPr>
            </w:pPr>
            <w:r w:rsidRPr="008E15D2">
              <w:rPr>
                <w:lang w:val="nl-NL"/>
              </w:rPr>
              <w:t>- Giới thiệu bài: trực tiếp.</w:t>
            </w:r>
          </w:p>
          <w:p w:rsidR="00FF4D60" w:rsidRPr="008E15D2" w:rsidRDefault="00FF4D60" w:rsidP="00417CF0">
            <w:pPr>
              <w:spacing w:line="334" w:lineRule="auto"/>
              <w:jc w:val="both"/>
              <w:rPr>
                <w:b/>
                <w:lang w:val="nl-NL"/>
              </w:rPr>
            </w:pPr>
            <w:r w:rsidRPr="008E15D2">
              <w:rPr>
                <w:b/>
                <w:lang w:val="nl-NL"/>
              </w:rPr>
              <w:t>2. Các hoạt động chính:</w:t>
            </w:r>
          </w:p>
          <w:p w:rsidR="00FF4D60" w:rsidRPr="003D3FD1" w:rsidRDefault="00FF4D60" w:rsidP="00417CF0">
            <w:pPr>
              <w:spacing w:line="334" w:lineRule="auto"/>
              <w:jc w:val="both"/>
              <w:rPr>
                <w:lang w:val="nl-NL"/>
              </w:rPr>
            </w:pPr>
            <w:r w:rsidRPr="00FA73A1">
              <w:rPr>
                <w:b/>
                <w:i/>
                <w:lang w:val="nl-NL"/>
              </w:rPr>
              <w:t>a. Hoạt động 3.</w:t>
            </w:r>
            <w:r w:rsidRPr="003D3FD1">
              <w:rPr>
                <w:lang w:val="nl-NL"/>
              </w:rPr>
              <w:t xml:space="preserve"> Thực hà</w:t>
            </w:r>
            <w:r>
              <w:rPr>
                <w:lang w:val="nl-NL"/>
              </w:rPr>
              <w:t>nh (20 phút):</w:t>
            </w:r>
          </w:p>
          <w:p w:rsidR="00FF4D60" w:rsidRPr="00FA73A1" w:rsidRDefault="00FF4D60" w:rsidP="00417CF0">
            <w:pPr>
              <w:spacing w:line="334" w:lineRule="auto"/>
              <w:jc w:val="both"/>
              <w:rPr>
                <w:i/>
                <w:lang w:val="nl-NL"/>
              </w:rPr>
            </w:pPr>
            <w:r w:rsidRPr="00FA73A1">
              <w:rPr>
                <w:i/>
                <w:lang w:val="nl-NL"/>
              </w:rPr>
              <w:t>* Mục tiêu: Giúp học sinh biết thực hành gấp, cắt, dán lá cờ đỏ sao vàng.</w:t>
            </w:r>
          </w:p>
          <w:p w:rsidR="00FF4D60" w:rsidRPr="00FA73A1" w:rsidRDefault="00FF4D60" w:rsidP="00417CF0">
            <w:pPr>
              <w:spacing w:line="334" w:lineRule="auto"/>
              <w:jc w:val="both"/>
              <w:rPr>
                <w:i/>
                <w:lang w:val="nl-NL"/>
              </w:rPr>
            </w:pPr>
            <w:r w:rsidRPr="00FA73A1">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gọi học sinh nhắc lại, nêu thực hiện các bước gấp, cắt, dán ngôi sao năm cánh.</w:t>
            </w:r>
          </w:p>
          <w:p w:rsidR="00FF4D60" w:rsidRPr="003D3FD1" w:rsidRDefault="00FF4D60" w:rsidP="00417CF0">
            <w:pPr>
              <w:spacing w:line="334" w:lineRule="auto"/>
              <w:jc w:val="both"/>
              <w:rPr>
                <w:lang w:val="nl-NL"/>
              </w:rPr>
            </w:pPr>
            <w:r w:rsidRPr="003D3FD1">
              <w:rPr>
                <w:lang w:val="nl-NL"/>
              </w:rPr>
              <w:t>+ Giáo viên nhận xét và treo tranh quy trình gấp, cắt, dán lá cờ đỏ sao vàng lên bảng để nhắc lại các bước thực hiện.</w:t>
            </w: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Giáo viên tổ chức cho học sinh thực hành gấp, cắt, dán lá cờ đỏ sao vàng.</w:t>
            </w:r>
          </w:p>
          <w:p w:rsidR="00FF4D60" w:rsidRDefault="00FF4D60" w:rsidP="00417CF0">
            <w:pPr>
              <w:spacing w:line="334" w:lineRule="auto"/>
              <w:jc w:val="both"/>
              <w:rPr>
                <w:lang w:val="nl-NL"/>
              </w:rPr>
            </w:pPr>
            <w:r w:rsidRPr="003D3FD1">
              <w:rPr>
                <w:lang w:val="nl-NL"/>
              </w:rPr>
              <w:t>- Quan tâm giúp đỡ, uốn nắn những học sinh chưa làm được hoặc còn lúng túng.</w:t>
            </w:r>
          </w:p>
          <w:p w:rsidR="00FF4D60" w:rsidRPr="003D3FD1" w:rsidRDefault="00FF4D60" w:rsidP="00417CF0">
            <w:pPr>
              <w:spacing w:line="33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3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34" w:lineRule="auto"/>
              <w:jc w:val="both"/>
              <w:rPr>
                <w:i/>
                <w:lang w:val="nl-NL"/>
              </w:rPr>
            </w:pPr>
            <w:r w:rsidRPr="003D3FD1">
              <w:rPr>
                <w:i/>
                <w:lang w:val="nl-NL"/>
              </w:rPr>
              <w:t xml:space="preserve">* Cách tiến hành: </w:t>
            </w:r>
          </w:p>
          <w:p w:rsidR="00FF4D60" w:rsidRDefault="00FF4D60" w:rsidP="00417CF0">
            <w:pPr>
              <w:spacing w:line="334" w:lineRule="auto"/>
              <w:jc w:val="both"/>
              <w:rPr>
                <w:lang w:val="nl-NL"/>
              </w:rPr>
            </w:pPr>
            <w:r w:rsidRPr="003D3FD1">
              <w:rPr>
                <w:lang w:val="nl-NL"/>
              </w:rPr>
              <w:t>+ Giáo viên đánh giá sản phẩm của học sinh.</w:t>
            </w: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r>
              <w:rPr>
                <w:lang w:val="nl-NL"/>
              </w:rPr>
              <w:t>+ Nhận xét, đánh giá A+; A; B.</w:t>
            </w:r>
          </w:p>
          <w:p w:rsidR="00FF4D60" w:rsidRPr="003D3FD1" w:rsidRDefault="00FF4D60" w:rsidP="00417CF0">
            <w:pPr>
              <w:spacing w:line="334" w:lineRule="auto"/>
              <w:jc w:val="both"/>
              <w:rPr>
                <w:lang w:val="nl-NL"/>
              </w:rPr>
            </w:pPr>
            <w:r w:rsidRPr="003D3FD1">
              <w:rPr>
                <w:lang w:val="nl-NL"/>
              </w:rPr>
              <w:t>4. Củng cố &amp; dặn dò:</w:t>
            </w:r>
          </w:p>
          <w:p w:rsidR="00FF4D60" w:rsidRPr="003D3FD1" w:rsidRDefault="00FF4D60" w:rsidP="00417CF0">
            <w:pPr>
              <w:spacing w:line="334" w:lineRule="auto"/>
              <w:jc w:val="both"/>
              <w:rPr>
                <w:lang w:val="nl-NL"/>
              </w:rPr>
            </w:pPr>
            <w:r w:rsidRPr="003D3FD1">
              <w:rPr>
                <w:lang w:val="nl-NL"/>
              </w:rPr>
              <w:t>+ Nhận xét sự chuẩn bị, tinh thần thái độ học tập và kết quả thực hành của học sinh.</w:t>
            </w:r>
          </w:p>
          <w:p w:rsidR="00FF4D60" w:rsidRPr="003D3FD1" w:rsidRDefault="00FF4D60" w:rsidP="00417CF0">
            <w:pPr>
              <w:spacing w:line="334" w:lineRule="auto"/>
              <w:jc w:val="both"/>
              <w:rPr>
                <w:lang w:val="nl-NL"/>
              </w:rPr>
            </w:pPr>
            <w:r w:rsidRPr="003D3FD1">
              <w:rPr>
                <w:lang w:val="nl-NL"/>
              </w:rPr>
              <w:t>+ Dặn dò: giờ học sau mang giấy thủ công các màu, giấy nháp, giấy trắng, hồ dán, kéo, bút chì.</w:t>
            </w:r>
          </w:p>
          <w:p w:rsidR="00FF4D60" w:rsidRDefault="00FF4D60" w:rsidP="00417CF0">
            <w:pPr>
              <w:spacing w:line="334" w:lineRule="auto"/>
              <w:jc w:val="both"/>
              <w:rPr>
                <w:lang w:val="nl-NL"/>
              </w:rPr>
            </w:pPr>
            <w:r w:rsidRPr="003D3FD1">
              <w:rPr>
                <w:lang w:val="nl-NL"/>
              </w:rPr>
              <w:t>+ Học gấp, cắt dán bông hoa.</w:t>
            </w:r>
          </w:p>
          <w:p w:rsidR="00FF4D60" w:rsidRPr="00285C3A" w:rsidRDefault="00FF4D60" w:rsidP="00417CF0">
            <w:pPr>
              <w:spacing w:line="334" w:lineRule="auto"/>
              <w:jc w:val="both"/>
              <w:rPr>
                <w:sz w:val="12"/>
                <w:szCs w:val="12"/>
                <w:lang w:val="nl-NL"/>
              </w:rPr>
            </w:pPr>
          </w:p>
        </w:tc>
        <w:tc>
          <w:tcPr>
            <w:tcW w:w="4727" w:type="dxa"/>
            <w:shd w:val="clear" w:color="auto" w:fill="auto"/>
          </w:tcPr>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thực hành gấp, cắt, dán ngôi sao năm cánh và lá cờ đỏ sao vàng.</w:t>
            </w: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Một học sinh nhắc lại cách dán ngôi sao để được lá cờ đỏ sao vàng.</w:t>
            </w:r>
          </w:p>
          <w:p w:rsidR="00FF4D60" w:rsidRPr="003D3FD1" w:rsidRDefault="00FF4D60" w:rsidP="00417CF0">
            <w:pPr>
              <w:spacing w:line="334" w:lineRule="auto"/>
              <w:jc w:val="both"/>
              <w:rPr>
                <w:lang w:val="nl-NL"/>
              </w:rPr>
            </w:pPr>
            <w:r w:rsidRPr="003D3FD1">
              <w:rPr>
                <w:lang w:val="nl-NL"/>
              </w:rPr>
              <w:t>- Bước 1: gấp giấy để cắt ngôi sao vàng năm cánh.</w:t>
            </w:r>
          </w:p>
          <w:p w:rsidR="00FF4D60" w:rsidRPr="003D3FD1" w:rsidRDefault="00FF4D60" w:rsidP="00417CF0">
            <w:pPr>
              <w:spacing w:line="334" w:lineRule="auto"/>
              <w:jc w:val="both"/>
              <w:rPr>
                <w:lang w:val="nl-NL"/>
              </w:rPr>
            </w:pPr>
            <w:r w:rsidRPr="003D3FD1">
              <w:rPr>
                <w:lang w:val="nl-NL"/>
              </w:rPr>
              <w:lastRenderedPageBreak/>
              <w:t>- Bước 2: cắt ngôi sao vàng năm cánh.</w:t>
            </w:r>
          </w:p>
          <w:p w:rsidR="00FF4D60" w:rsidRPr="003D3FD1" w:rsidRDefault="00FF4D60" w:rsidP="00417CF0">
            <w:pPr>
              <w:spacing w:line="334" w:lineRule="auto"/>
              <w:jc w:val="both"/>
              <w:rPr>
                <w:lang w:val="nl-NL"/>
              </w:rPr>
            </w:pPr>
            <w:r w:rsidRPr="003D3FD1">
              <w:rPr>
                <w:lang w:val="nl-NL"/>
              </w:rPr>
              <w:t>- Bước 3: dán ngôi sao vàng năm cánh vào tờ giấy màu đỏ để được lá cờ đỏ sao vàng năm cánh.</w:t>
            </w: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trưng bày sản phẩm theo tổ.</w:t>
            </w:r>
          </w:p>
          <w:p w:rsidR="00FF4D60" w:rsidRPr="003D3FD1" w:rsidRDefault="00FF4D60" w:rsidP="00417CF0">
            <w:pPr>
              <w:spacing w:line="334" w:lineRule="auto"/>
              <w:jc w:val="both"/>
              <w:rPr>
                <w:lang w:val="nl-NL"/>
              </w:rPr>
            </w:pPr>
            <w:r w:rsidRPr="003D3FD1">
              <w:rPr>
                <w:lang w:val="nl-NL"/>
              </w:rPr>
              <w:t>+ Lớp nhận xét và bình chọn.</w:t>
            </w: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lastRenderedPageBreak/>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7</w:t>
      </w:r>
    </w:p>
    <w:p w:rsidR="00FF4D60" w:rsidRPr="003D3FD1" w:rsidRDefault="00FF4D60" w:rsidP="00FF4D60">
      <w:pPr>
        <w:jc w:val="center"/>
        <w:rPr>
          <w:i/>
          <w:color w:val="0000FF"/>
          <w:sz w:val="28"/>
          <w:szCs w:val="28"/>
          <w:lang w:val="nl-NL"/>
        </w:rPr>
      </w:pPr>
      <w:r w:rsidRPr="003D3FD1">
        <w:rPr>
          <w:rFonts w:ascii="UTM Edwardian" w:hAnsi="UTM Edwardian"/>
          <w:b/>
          <w:color w:val="0000FF"/>
          <w:sz w:val="48"/>
          <w:szCs w:val="48"/>
          <w:lang w:val="nl-NL"/>
        </w:rPr>
        <w:t xml:space="preserve">Gấp Cắt Dán </w:t>
      </w:r>
      <w:r>
        <w:rPr>
          <w:rFonts w:ascii="UTM Edwardian" w:hAnsi="UTM Edwardian"/>
          <w:b/>
          <w:color w:val="0000FF"/>
          <w:sz w:val="48"/>
          <w:szCs w:val="48"/>
          <w:lang w:val="nl-NL"/>
        </w:rPr>
        <w:t>Bông Hoa</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1</w:t>
      </w:r>
      <w:r w:rsidRPr="003D3FD1">
        <w:rPr>
          <w:i/>
          <w:color w:val="0000FF"/>
          <w:sz w:val="28"/>
          <w:szCs w:val="28"/>
          <w:lang w:val="nl-NL"/>
        </w:rPr>
        <w:t>)</w:t>
      </w: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xml:space="preserve">: Học sinh </w:t>
      </w:r>
      <w:r>
        <w:rPr>
          <w:lang w:val="nl-NL"/>
        </w:rPr>
        <w:t>b</w:t>
      </w:r>
      <w:r w:rsidRPr="003D3FD1">
        <w:rPr>
          <w:lang w:val="nl-NL"/>
        </w:rPr>
        <w:t>iết cách gấp, cắt, dán bông hoa.</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cắt, dán được bông hoa. Các cánh của bông tương đối đều nhau.</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9C1EFC">
        <w:rPr>
          <w:lang w:val="nl-NL"/>
        </w:rPr>
        <w:t xml:space="preserve">Gấp, cắt, dán </w:t>
      </w:r>
      <w:r w:rsidRPr="009C1EFC">
        <w:rPr>
          <w:rFonts w:hint="eastAsia"/>
          <w:lang w:val="nl-NL"/>
        </w:rPr>
        <w:t>đư</w:t>
      </w:r>
      <w:r w:rsidRPr="009C1EFC">
        <w:rPr>
          <w:lang w:val="nl-NL"/>
        </w:rPr>
        <w:t>ợc bông hoa n</w:t>
      </w:r>
      <w:r w:rsidRPr="009C1EFC">
        <w:rPr>
          <w:rFonts w:hint="eastAsia"/>
          <w:lang w:val="nl-NL"/>
        </w:rPr>
        <w:t>ă</w:t>
      </w:r>
      <w:r w:rsidRPr="009C1EFC">
        <w:rPr>
          <w:lang w:val="nl-NL"/>
        </w:rPr>
        <w:t xml:space="preserve">m cánh, bốn cánh, tám cánh. Các cánh của mỗi bông hoa </w:t>
      </w:r>
      <w:r w:rsidRPr="009C1EFC">
        <w:rPr>
          <w:rFonts w:hint="eastAsia"/>
          <w:lang w:val="nl-NL"/>
        </w:rPr>
        <w:t>đ</w:t>
      </w:r>
      <w:r w:rsidRPr="009C1EFC">
        <w:rPr>
          <w:lang w:val="nl-NL"/>
        </w:rPr>
        <w:t xml:space="preserve">ều nhau. Có thể cắt </w:t>
      </w:r>
      <w:r w:rsidRPr="009C1EFC">
        <w:rPr>
          <w:rFonts w:hint="eastAsia"/>
          <w:lang w:val="nl-NL"/>
        </w:rPr>
        <w:t>đư</w:t>
      </w:r>
      <w:r w:rsidRPr="009C1EFC">
        <w:rPr>
          <w:lang w:val="nl-NL"/>
        </w:rPr>
        <w:t xml:space="preserve">ợc nhiều bông hoa </w:t>
      </w:r>
      <w:r w:rsidRPr="009C1EFC">
        <w:rPr>
          <w:rFonts w:hint="eastAsia"/>
          <w:lang w:val="nl-NL"/>
        </w:rPr>
        <w:t>đ</w:t>
      </w:r>
      <w:r w:rsidRPr="009C1EFC">
        <w:rPr>
          <w:lang w:val="nl-NL"/>
        </w:rPr>
        <w:t>ẹp</w:t>
      </w:r>
      <w:r w:rsidRPr="003D3FD1">
        <w:rPr>
          <w:lang w:val="nl-NL"/>
        </w:rPr>
        <w:t xml:space="preserve">.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các bông hoa 5 cánh, 4 cánh, 8 cánh được gấp, cắt từ giấy màu</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9C1EFC" w:rsidRDefault="00FF4D60" w:rsidP="00FF4D60">
      <w:pPr>
        <w:spacing w:line="334"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21"/>
      </w:tblGrid>
      <w:tr w:rsidR="00FF4D60" w:rsidRPr="003D3FD1" w:rsidTr="00417CF0">
        <w:trPr>
          <w:trHeight w:val="399"/>
          <w:jc w:val="center"/>
        </w:trPr>
        <w:tc>
          <w:tcPr>
            <w:tcW w:w="4737" w:type="dxa"/>
            <w:shd w:val="clear" w:color="auto" w:fill="auto"/>
            <w:vAlign w:val="center"/>
          </w:tcPr>
          <w:p w:rsidR="00FF4D60" w:rsidRPr="009C1EFC" w:rsidRDefault="00FF4D60" w:rsidP="00417CF0">
            <w:pPr>
              <w:jc w:val="center"/>
              <w:rPr>
                <w:b/>
                <w:i/>
                <w:lang w:val="nl-NL"/>
              </w:rPr>
            </w:pPr>
            <w:r w:rsidRPr="009C1EFC">
              <w:rPr>
                <w:b/>
                <w:i/>
                <w:lang w:val="nl-NL"/>
              </w:rPr>
              <w:t>Hoạt động của giáo viên</w:t>
            </w:r>
          </w:p>
        </w:tc>
        <w:tc>
          <w:tcPr>
            <w:tcW w:w="4721" w:type="dxa"/>
            <w:shd w:val="clear" w:color="auto" w:fill="auto"/>
            <w:vAlign w:val="center"/>
          </w:tcPr>
          <w:p w:rsidR="00FF4D60" w:rsidRPr="009C1EFC" w:rsidRDefault="00FF4D60" w:rsidP="00417CF0">
            <w:pPr>
              <w:jc w:val="center"/>
              <w:rPr>
                <w:b/>
                <w:i/>
                <w:lang w:val="nl-NL"/>
              </w:rPr>
            </w:pPr>
            <w:r w:rsidRPr="009C1EFC">
              <w:rPr>
                <w:b/>
                <w:i/>
                <w:lang w:val="nl-NL"/>
              </w:rPr>
              <w:t>Hoạt động của học sinh</w:t>
            </w:r>
          </w:p>
        </w:tc>
      </w:tr>
      <w:tr w:rsidR="00FF4D60" w:rsidRPr="003D3FD1" w:rsidTr="00417CF0">
        <w:trPr>
          <w:jc w:val="center"/>
        </w:trPr>
        <w:tc>
          <w:tcPr>
            <w:tcW w:w="4737" w:type="dxa"/>
            <w:shd w:val="clear" w:color="auto" w:fill="auto"/>
          </w:tcPr>
          <w:p w:rsidR="00FF4D60" w:rsidRPr="008E15D2" w:rsidRDefault="00FF4D60" w:rsidP="00417CF0">
            <w:pPr>
              <w:spacing w:line="317"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17" w:lineRule="auto"/>
              <w:jc w:val="both"/>
              <w:rPr>
                <w:lang w:val="nl-NL"/>
              </w:rPr>
            </w:pPr>
            <w:r w:rsidRPr="008E15D2">
              <w:rPr>
                <w:lang w:val="nl-NL"/>
              </w:rPr>
              <w:t>- Kiểm tra bài cũ: Kiểm tra đồ dùng của học sinh.</w:t>
            </w:r>
          </w:p>
          <w:p w:rsidR="00FF4D60" w:rsidRPr="008E15D2" w:rsidRDefault="00FF4D60" w:rsidP="00417CF0">
            <w:pPr>
              <w:spacing w:line="317" w:lineRule="auto"/>
              <w:jc w:val="both"/>
              <w:rPr>
                <w:lang w:val="nl-NL"/>
              </w:rPr>
            </w:pPr>
            <w:r w:rsidRPr="008E15D2">
              <w:rPr>
                <w:lang w:val="nl-NL"/>
              </w:rPr>
              <w:t>- Nhận xét chung.</w:t>
            </w:r>
          </w:p>
          <w:p w:rsidR="00FF4D60" w:rsidRPr="008E15D2" w:rsidRDefault="00FF4D60" w:rsidP="00417CF0">
            <w:pPr>
              <w:spacing w:line="317" w:lineRule="auto"/>
              <w:jc w:val="both"/>
              <w:rPr>
                <w:lang w:val="nl-NL"/>
              </w:rPr>
            </w:pPr>
            <w:r w:rsidRPr="008E15D2">
              <w:rPr>
                <w:lang w:val="nl-NL"/>
              </w:rPr>
              <w:t>- Giới thiệu bài: trực tiếp.</w:t>
            </w:r>
          </w:p>
          <w:p w:rsidR="00FF4D60" w:rsidRPr="008E15D2" w:rsidRDefault="00FF4D60" w:rsidP="00417CF0">
            <w:pPr>
              <w:spacing w:line="317" w:lineRule="auto"/>
              <w:jc w:val="both"/>
              <w:rPr>
                <w:b/>
                <w:lang w:val="nl-NL"/>
              </w:rPr>
            </w:pPr>
            <w:r w:rsidRPr="008E15D2">
              <w:rPr>
                <w:b/>
                <w:lang w:val="nl-NL"/>
              </w:rPr>
              <w:t>2. Các hoạt động chính:</w:t>
            </w:r>
          </w:p>
          <w:p w:rsidR="00FF4D60" w:rsidRDefault="00FF4D60" w:rsidP="00417CF0">
            <w:pPr>
              <w:spacing w:line="317" w:lineRule="auto"/>
              <w:jc w:val="both"/>
              <w:rPr>
                <w:lang w:val="nl-NL"/>
              </w:rPr>
            </w:pPr>
            <w:r w:rsidRPr="009C1EFC">
              <w:rPr>
                <w:b/>
                <w:i/>
                <w:lang w:val="nl-NL"/>
              </w:rPr>
              <w:t>a. Hoạt động 1.</w:t>
            </w:r>
            <w:r w:rsidRPr="003D3FD1">
              <w:rPr>
                <w:lang w:val="nl-NL"/>
              </w:rPr>
              <w:t xml:space="preserve"> Hướng dẫn HS quan sá</w:t>
            </w:r>
            <w:r>
              <w:rPr>
                <w:lang w:val="nl-NL"/>
              </w:rPr>
              <w:t>t (10 phút):</w:t>
            </w:r>
          </w:p>
          <w:p w:rsidR="00FF4D60" w:rsidRPr="009C1EFC" w:rsidRDefault="00FF4D60" w:rsidP="00417CF0">
            <w:pPr>
              <w:spacing w:line="317" w:lineRule="auto"/>
              <w:jc w:val="both"/>
              <w:rPr>
                <w:i/>
                <w:lang w:val="nl-NL"/>
              </w:rPr>
            </w:pPr>
            <w:r w:rsidRPr="009C1EFC">
              <w:rPr>
                <w:i/>
                <w:lang w:val="nl-NL"/>
              </w:rPr>
              <w:t>* Mục tiêu: Giúp học sinh quan sát, nhận biết trình tự thực hiện gấp, cắt, dán bông hoa.</w:t>
            </w:r>
          </w:p>
          <w:p w:rsidR="00FF4D60" w:rsidRPr="009C1EFC" w:rsidRDefault="00FF4D60" w:rsidP="00417CF0">
            <w:pPr>
              <w:spacing w:line="317" w:lineRule="auto"/>
              <w:jc w:val="both"/>
              <w:rPr>
                <w:i/>
                <w:lang w:val="nl-NL"/>
              </w:rPr>
            </w:pPr>
            <w:r w:rsidRPr="009C1EFC">
              <w:rPr>
                <w:i/>
                <w:lang w:val="nl-NL"/>
              </w:rPr>
              <w:t xml:space="preserve">* Cách tiến hành: </w:t>
            </w:r>
          </w:p>
          <w:p w:rsidR="00FF4D60" w:rsidRPr="003D3FD1" w:rsidRDefault="00FF4D60" w:rsidP="00417CF0">
            <w:pPr>
              <w:spacing w:line="317" w:lineRule="auto"/>
              <w:jc w:val="both"/>
              <w:rPr>
                <w:lang w:val="nl-NL"/>
              </w:rPr>
            </w:pPr>
            <w:r w:rsidRPr="003D3FD1">
              <w:rPr>
                <w:lang w:val="nl-NL"/>
              </w:rPr>
              <w:lastRenderedPageBreak/>
              <w:t>+ Giáo viên hướng dẫn học sinh quan sát và nhận xét.</w:t>
            </w:r>
          </w:p>
          <w:p w:rsidR="00FF4D60" w:rsidRPr="003D3FD1" w:rsidRDefault="00FF4D60" w:rsidP="00417CF0">
            <w:pPr>
              <w:spacing w:line="317" w:lineRule="auto"/>
              <w:jc w:val="both"/>
              <w:rPr>
                <w:lang w:val="nl-NL"/>
              </w:rPr>
            </w:pPr>
            <w:r w:rsidRPr="003D3FD1">
              <w:rPr>
                <w:lang w:val="nl-NL"/>
              </w:rPr>
              <w:t>+ Giáo viên giới thiệu mẫu một số bông hoa 5 cánh, 4 cánh, 8 cánh (cắt bằng giấy màu).</w:t>
            </w:r>
          </w:p>
          <w:p w:rsidR="00FF4D60" w:rsidRPr="003D3FD1" w:rsidRDefault="00FF4D60" w:rsidP="00417CF0">
            <w:pPr>
              <w:spacing w:line="317" w:lineRule="auto"/>
              <w:jc w:val="both"/>
              <w:rPr>
                <w:lang w:val="nl-NL"/>
              </w:rPr>
            </w:pPr>
            <w:r w:rsidRPr="003D3FD1">
              <w:rPr>
                <w:lang w:val="nl-NL"/>
              </w:rPr>
              <w:t>+ Giáo viên nêu câu hỏi và gợi ý để học sinh quan sár trả lời về gấp, cắt bông hoa 5 cánh trên cơ sở nhớ bài học trước.</w:t>
            </w:r>
          </w:p>
          <w:p w:rsidR="00FF4D60" w:rsidRPr="003D3FD1" w:rsidRDefault="00FF4D60" w:rsidP="00417CF0">
            <w:pPr>
              <w:spacing w:line="317" w:lineRule="auto"/>
              <w:jc w:val="both"/>
              <w:rPr>
                <w:lang w:val="nl-NL"/>
              </w:rPr>
            </w:pPr>
            <w:r w:rsidRPr="003D3FD1">
              <w:rPr>
                <w:lang w:val="nl-NL"/>
              </w:rPr>
              <w:t>+ Giáo viên liên hệ : Trong thực tế cuộc sống có rất nhiều loại hoa. Màu sắc, hình dạng số cánh hoa của các loại hoa rất đa dạng (hoa hồng, huệ, lan, rau muống, thiên lý ...)</w:t>
            </w:r>
          </w:p>
          <w:p w:rsidR="00FF4D60" w:rsidRDefault="00FF4D60" w:rsidP="00417CF0">
            <w:pPr>
              <w:spacing w:line="317" w:lineRule="auto"/>
              <w:jc w:val="both"/>
              <w:rPr>
                <w:b/>
                <w:i/>
                <w:lang w:val="nl-NL"/>
              </w:rPr>
            </w:pPr>
          </w:p>
          <w:p w:rsidR="00FF4D60" w:rsidRDefault="00FF4D60" w:rsidP="00417CF0">
            <w:pPr>
              <w:spacing w:line="317" w:lineRule="auto"/>
              <w:jc w:val="both"/>
              <w:rPr>
                <w:lang w:val="nl-NL"/>
              </w:rPr>
            </w:pPr>
            <w:r w:rsidRPr="00A47C85">
              <w:rPr>
                <w:b/>
                <w:i/>
                <w:lang w:val="nl-NL"/>
              </w:rPr>
              <w:t>b. Hoạt động 2.</w:t>
            </w:r>
            <w:r>
              <w:rPr>
                <w:lang w:val="nl-NL"/>
              </w:rPr>
              <w:t xml:space="preserve"> </w:t>
            </w:r>
            <w:r w:rsidRPr="003D3FD1">
              <w:rPr>
                <w:lang w:val="nl-NL"/>
              </w:rPr>
              <w:t>Giáo viên hướng dẫn mẫu</w:t>
            </w:r>
            <w:r>
              <w:rPr>
                <w:lang w:val="nl-NL"/>
              </w:rPr>
              <w:t xml:space="preserve"> (10 phút)</w:t>
            </w:r>
            <w:r w:rsidRPr="003D3FD1">
              <w:rPr>
                <w:lang w:val="nl-NL"/>
              </w:rPr>
              <w:t>.</w:t>
            </w:r>
          </w:p>
          <w:p w:rsidR="00FF4D60" w:rsidRPr="00A47C85" w:rsidRDefault="00FF4D60" w:rsidP="00417CF0">
            <w:pPr>
              <w:spacing w:line="317" w:lineRule="auto"/>
              <w:jc w:val="both"/>
              <w:rPr>
                <w:i/>
                <w:lang w:val="nl-NL"/>
              </w:rPr>
            </w:pPr>
            <w:r w:rsidRPr="00A47C85">
              <w:rPr>
                <w:i/>
                <w:lang w:val="nl-NL"/>
              </w:rPr>
              <w:t>* Mục tiêu: Giúp học sinh biết cách thực hành.</w:t>
            </w:r>
          </w:p>
          <w:p w:rsidR="00FF4D60" w:rsidRPr="00A47C85" w:rsidRDefault="00FF4D60" w:rsidP="00417CF0">
            <w:pPr>
              <w:spacing w:line="317" w:lineRule="auto"/>
              <w:jc w:val="both"/>
              <w:rPr>
                <w:i/>
                <w:lang w:val="nl-NL"/>
              </w:rPr>
            </w:pPr>
            <w:r w:rsidRPr="00A47C85">
              <w:rPr>
                <w:i/>
                <w:lang w:val="nl-NL"/>
              </w:rPr>
              <w:t xml:space="preserve">* Cách tiến hành: </w:t>
            </w:r>
          </w:p>
          <w:p w:rsidR="00FF4D60" w:rsidRPr="003D3FD1" w:rsidRDefault="00FF4D60" w:rsidP="00417CF0">
            <w:pPr>
              <w:spacing w:line="317" w:lineRule="auto"/>
              <w:jc w:val="both"/>
              <w:rPr>
                <w:lang w:val="nl-NL"/>
              </w:rPr>
            </w:pPr>
            <w:r w:rsidRPr="003D3FD1">
              <w:rPr>
                <w:lang w:val="nl-NL"/>
              </w:rPr>
              <w:t>- Bước 1. Gấp, cắt bông hoa 5 cánh.</w:t>
            </w:r>
          </w:p>
          <w:p w:rsidR="00FF4D60" w:rsidRPr="003D3FD1" w:rsidRDefault="00FF4D60" w:rsidP="00417CF0">
            <w:pPr>
              <w:spacing w:line="317" w:lineRule="auto"/>
              <w:jc w:val="both"/>
              <w:rPr>
                <w:lang w:val="nl-NL"/>
              </w:rPr>
            </w:pPr>
            <w:r w:rsidRPr="003D3FD1">
              <w:rPr>
                <w:lang w:val="nl-NL"/>
              </w:rPr>
              <w:t>+ Củng cố lại phần gấp, cắt ngôi sao 5 cánh.</w:t>
            </w:r>
          </w:p>
          <w:p w:rsidR="00FF4D60" w:rsidRPr="003D3FD1" w:rsidRDefault="00FF4D60" w:rsidP="00417CF0">
            <w:pPr>
              <w:spacing w:line="317" w:lineRule="auto"/>
              <w:jc w:val="both"/>
              <w:rPr>
                <w:lang w:val="nl-NL"/>
              </w:rPr>
            </w:pPr>
            <w:r w:rsidRPr="003D3FD1">
              <w:rPr>
                <w:lang w:val="nl-NL"/>
              </w:rPr>
              <w:t>+ Giáo viên hướng dẫn gấp, cắt bông  hoa 5 cánh theo các bước sau:</w:t>
            </w:r>
          </w:p>
          <w:p w:rsidR="00FF4D60" w:rsidRPr="003D3FD1" w:rsidRDefault="00FF4D60" w:rsidP="00417CF0">
            <w:pPr>
              <w:spacing w:line="317" w:lineRule="auto"/>
              <w:jc w:val="both"/>
              <w:rPr>
                <w:lang w:val="nl-NL"/>
              </w:rPr>
            </w:pPr>
            <w:r w:rsidRPr="003D3FD1">
              <w:rPr>
                <w:lang w:val="nl-NL"/>
              </w:rPr>
              <w:t>- Cắt tờ giấy hình vuông có cạnh 6 ô.</w:t>
            </w:r>
          </w:p>
          <w:p w:rsidR="00FF4D60" w:rsidRPr="003D3FD1" w:rsidRDefault="00FF4D60" w:rsidP="00417CF0">
            <w:pPr>
              <w:spacing w:line="317" w:lineRule="auto"/>
              <w:jc w:val="both"/>
              <w:rPr>
                <w:lang w:val="nl-NL"/>
              </w:rPr>
            </w:pPr>
            <w:r w:rsidRPr="003D3FD1">
              <w:rPr>
                <w:lang w:val="nl-NL"/>
              </w:rPr>
              <w:t>- Gấp giấy để cắt bông hoa 5 cánh. Cách gấp giống như cách gấp giấy để cắt ngôi sao 5 cánh.</w:t>
            </w:r>
          </w:p>
          <w:p w:rsidR="00FF4D60" w:rsidRPr="003D3FD1" w:rsidRDefault="00FF4D60" w:rsidP="00417CF0">
            <w:pPr>
              <w:spacing w:line="317" w:lineRule="auto"/>
              <w:jc w:val="both"/>
              <w:rPr>
                <w:lang w:val="nl-NL"/>
              </w:rPr>
            </w:pPr>
            <w:r w:rsidRPr="003D3FD1">
              <w:rPr>
                <w:lang w:val="nl-NL"/>
              </w:rPr>
              <w:t>- Vẽ đường cong như hình 1/ SGV/ 207.</w:t>
            </w:r>
          </w:p>
          <w:p w:rsidR="00FF4D60" w:rsidRPr="003D3FD1" w:rsidRDefault="00FF4D60" w:rsidP="00417CF0">
            <w:pPr>
              <w:spacing w:line="317" w:lineRule="auto"/>
              <w:jc w:val="both"/>
              <w:rPr>
                <w:lang w:val="nl-NL"/>
              </w:rPr>
            </w:pPr>
            <w:r w:rsidRPr="003D3FD1">
              <w:rPr>
                <w:lang w:val="nl-NL"/>
              </w:rPr>
              <w:t>- Dùng kéo cắt lượn đường cong để được bông hoa 5 cánh. Có thể cắt lượn vào sát góc nhọn để làm nhụy hoa (hình 2/207).</w:t>
            </w:r>
          </w:p>
          <w:p w:rsidR="00FF4D60" w:rsidRPr="003D3FD1" w:rsidRDefault="00FF4D60" w:rsidP="00417CF0">
            <w:pPr>
              <w:spacing w:line="317" w:lineRule="auto"/>
              <w:jc w:val="both"/>
              <w:rPr>
                <w:lang w:val="nl-NL"/>
              </w:rPr>
            </w:pPr>
            <w:r w:rsidRPr="003D3FD1">
              <w:rPr>
                <w:lang w:val="nl-NL"/>
              </w:rPr>
              <w:t>- Bước 2.Gấp, cắt bông hoa 4 cánh, 8 cánh.</w:t>
            </w:r>
            <w:r>
              <w:rPr>
                <w:lang w:val="nl-NL"/>
              </w:rPr>
              <w:t xml:space="preserve"> Thực hiện theo Hình 5 đến Hình 8,</w:t>
            </w:r>
          </w:p>
          <w:p w:rsidR="00FF4D60" w:rsidRPr="003D3FD1" w:rsidRDefault="00FF4D60" w:rsidP="00417CF0">
            <w:pPr>
              <w:spacing w:line="317" w:lineRule="auto"/>
              <w:jc w:val="both"/>
              <w:rPr>
                <w:lang w:val="nl-NL"/>
              </w:rPr>
            </w:pPr>
            <w:r w:rsidRPr="003D3FD1">
              <w:rPr>
                <w:lang w:val="nl-NL"/>
              </w:rPr>
              <w:t>- Bước 3: Dán hình các bông hoa.</w:t>
            </w:r>
            <w:r>
              <w:rPr>
                <w:lang w:val="nl-NL"/>
              </w:rPr>
              <w:t xml:space="preserve"> Thực hiện theo Hình 9: </w:t>
            </w:r>
            <w:r w:rsidRPr="003D3FD1">
              <w:rPr>
                <w:lang w:val="nl-NL"/>
              </w:rPr>
              <w:t xml:space="preserve">Bố trí các bông hoa vừa cắt được vào các vị trí thích hợp trên tờ giấy </w:t>
            </w:r>
            <w:r w:rsidRPr="003D3FD1">
              <w:rPr>
                <w:lang w:val="nl-NL"/>
              </w:rPr>
              <w:lastRenderedPageBreak/>
              <w:t>trắng.</w:t>
            </w:r>
            <w:r>
              <w:rPr>
                <w:lang w:val="nl-NL"/>
              </w:rPr>
              <w:t xml:space="preserve"> </w:t>
            </w:r>
            <w:r w:rsidRPr="003D3FD1">
              <w:rPr>
                <w:lang w:val="nl-NL"/>
              </w:rPr>
              <w:t>Nhắc từng bông hoa, lật mặt sau bôi hồ sau đó dán đúng vị trí đã định.</w:t>
            </w:r>
            <w:r>
              <w:rPr>
                <w:lang w:val="nl-NL"/>
              </w:rPr>
              <w:t xml:space="preserve"> </w:t>
            </w:r>
            <w:r w:rsidRPr="003D3FD1">
              <w:rPr>
                <w:lang w:val="nl-NL"/>
              </w:rPr>
              <w:t>Vẽ thêm cành, lá để trang trí hoặc tạo thành bó hoa, lọ hoa, giỏ hoa tùy ý thích của mì</w:t>
            </w:r>
            <w:r>
              <w:rPr>
                <w:lang w:val="nl-NL"/>
              </w:rPr>
              <w:t>nh</w:t>
            </w:r>
            <w:r w:rsidRPr="003D3FD1">
              <w:rPr>
                <w:lang w:val="nl-NL"/>
              </w:rPr>
              <w:t>.</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Default="00FF4D60" w:rsidP="00417CF0">
            <w:pPr>
              <w:spacing w:line="317" w:lineRule="auto"/>
              <w:jc w:val="both"/>
              <w:rPr>
                <w:lang w:val="nl-NL"/>
              </w:rPr>
            </w:pPr>
            <w:r>
              <w:rPr>
                <w:lang w:val="nl-NL"/>
              </w:rPr>
              <w:tab/>
            </w:r>
            <w:r w:rsidRPr="003D3FD1">
              <w:rPr>
                <w:lang w:val="nl-NL"/>
              </w:rPr>
              <w:t>Nhận xét tiết học, dặn dò chuẩn bị tiết sau thực hành trên giấy thủ công.</w:t>
            </w:r>
          </w:p>
          <w:p w:rsidR="00FF4D60" w:rsidRPr="00A47C85" w:rsidRDefault="00FF4D60" w:rsidP="00417CF0">
            <w:pPr>
              <w:spacing w:line="317" w:lineRule="auto"/>
              <w:jc w:val="both"/>
              <w:rPr>
                <w:sz w:val="12"/>
                <w:szCs w:val="12"/>
                <w:lang w:val="nl-NL"/>
              </w:rPr>
            </w:pPr>
          </w:p>
        </w:tc>
        <w:tc>
          <w:tcPr>
            <w:tcW w:w="4721" w:type="dxa"/>
            <w:shd w:val="clear" w:color="auto" w:fill="auto"/>
          </w:tcPr>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lastRenderedPageBreak/>
              <w:t>+ Học sinh quan sát mẫu và nêu nhận xét.</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xml:space="preserve">+ </w:t>
            </w:r>
            <w:r>
              <w:rPr>
                <w:lang w:val="nl-NL"/>
              </w:rPr>
              <w:t>Học sinh trả lời.</w:t>
            </w: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Pr="003D3FD1"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3D3FD1" w:rsidRDefault="00FF4D60" w:rsidP="00417CF0">
            <w:pPr>
              <w:spacing w:line="317" w:lineRule="auto"/>
              <w:jc w:val="both"/>
              <w:rPr>
                <w:lang w:val="nl-NL"/>
              </w:rPr>
            </w:pPr>
            <w:r w:rsidRPr="003D3FD1">
              <w:rPr>
                <w:lang w:val="nl-NL"/>
              </w:rPr>
              <w:t>+ Học sinh quan sát, theo dõi hướng dẫn và thao tác mẫu của giáo viên.</w:t>
            </w:r>
          </w:p>
          <w:p w:rsidR="00FF4D60" w:rsidRDefault="00FF4D60" w:rsidP="00417CF0">
            <w:pPr>
              <w:spacing w:line="317" w:lineRule="auto"/>
              <w:jc w:val="both"/>
              <w:rPr>
                <w:sz w:val="28"/>
                <w:szCs w:val="28"/>
                <w:lang w:val="nl-NL"/>
              </w:rPr>
            </w:pPr>
            <w:r>
              <w:rPr>
                <w:sz w:val="28"/>
                <w:szCs w:val="28"/>
                <w:lang w:val="nl-NL"/>
              </w:rPr>
              <w:t xml:space="preserve"> </w:t>
            </w:r>
            <w:r w:rsidRPr="00725C00">
              <w:rPr>
                <w:sz w:val="28"/>
                <w:szCs w:val="28"/>
                <w:lang w:val="nl-NL"/>
              </w:rPr>
              <w:object w:dxaOrig="975" w:dyaOrig="1665">
                <v:shape id="_x0000_i1054" type="#_x0000_t75" style="width:56.1pt;height:96.4pt" o:ole="">
                  <v:imagedata r:id="rId64" o:title=""/>
                </v:shape>
                <o:OLEObject Type="Embed" ProgID="CorelDRAW.Graphic.11" ShapeID="_x0000_i1054" DrawAspect="Content" ObjectID="_1628658214" r:id="rId65"/>
              </w:object>
            </w:r>
            <w:r>
              <w:rPr>
                <w:sz w:val="28"/>
                <w:szCs w:val="28"/>
                <w:lang w:val="nl-NL"/>
              </w:rPr>
              <w:t xml:space="preserve">  </w:t>
            </w:r>
            <w:r w:rsidRPr="00725C00">
              <w:rPr>
                <w:sz w:val="28"/>
                <w:szCs w:val="28"/>
                <w:lang w:val="nl-NL"/>
              </w:rPr>
              <w:object w:dxaOrig="2133" w:dyaOrig="2097">
                <v:shape id="_x0000_i1055" type="#_x0000_t75" style="width:75.1pt;height:74.45pt" o:ole="">
                  <v:imagedata r:id="rId66" o:title=""/>
                </v:shape>
                <o:OLEObject Type="Embed" ProgID="CorelDRAW.Graphic.11" ShapeID="_x0000_i1055" DrawAspect="Content" ObjectID="_1628658215" r:id="rId67"/>
              </w:object>
            </w:r>
            <w:r>
              <w:rPr>
                <w:sz w:val="28"/>
                <w:szCs w:val="28"/>
                <w:lang w:val="nl-NL"/>
              </w:rPr>
              <w:t xml:space="preserve">  </w:t>
            </w:r>
            <w:r w:rsidRPr="00725C00">
              <w:rPr>
                <w:sz w:val="28"/>
                <w:szCs w:val="28"/>
                <w:lang w:val="nl-NL"/>
              </w:rPr>
              <w:object w:dxaOrig="975" w:dyaOrig="1665">
                <v:shape id="_x0000_i1056" type="#_x0000_t75" style="width:54.9pt;height:94.65pt" o:ole="">
                  <v:imagedata r:id="rId68" o:title=""/>
                </v:shape>
                <o:OLEObject Type="Embed" ProgID="CorelDRAW.Graphic.11" ShapeID="_x0000_i1056" DrawAspect="Content" ObjectID="_1628658216" r:id="rId69"/>
              </w:object>
            </w:r>
          </w:p>
          <w:p w:rsidR="00FF4D60" w:rsidRPr="003D3FD1" w:rsidRDefault="00FF4D60" w:rsidP="00417CF0">
            <w:pPr>
              <w:spacing w:line="317" w:lineRule="auto"/>
              <w:rPr>
                <w:lang w:val="nl-NL"/>
              </w:rPr>
            </w:pPr>
            <w:r>
              <w:rPr>
                <w:sz w:val="28"/>
                <w:szCs w:val="28"/>
                <w:lang w:val="nl-NL"/>
              </w:rPr>
              <w:t xml:space="preserve">  </w:t>
            </w:r>
            <w:r w:rsidRPr="00725C00">
              <w:rPr>
                <w:sz w:val="28"/>
                <w:szCs w:val="28"/>
                <w:lang w:val="nl-NL"/>
              </w:rPr>
              <w:object w:dxaOrig="2711" w:dyaOrig="2560">
                <v:shape id="_x0000_i1057" type="#_x0000_t75" style="width:72.5pt;height:68.1pt" o:ole="">
                  <v:imagedata r:id="rId70" o:title=""/>
                </v:shape>
                <o:OLEObject Type="Embed" ProgID="CorelDRAW.Graphic.11" ShapeID="_x0000_i1057" DrawAspect="Content" ObjectID="_1628658217" r:id="rId71"/>
              </w:object>
            </w:r>
            <w:r>
              <w:rPr>
                <w:sz w:val="28"/>
                <w:szCs w:val="28"/>
                <w:lang w:val="nl-NL"/>
              </w:rPr>
              <w:t xml:space="preserve"> </w:t>
            </w:r>
            <w:r w:rsidRPr="00725C00">
              <w:rPr>
                <w:sz w:val="28"/>
                <w:szCs w:val="28"/>
                <w:lang w:val="nl-NL"/>
              </w:rPr>
              <w:object w:dxaOrig="975" w:dyaOrig="1760">
                <v:shape id="_x0000_i1058" type="#_x0000_t75" style="width:50.95pt;height:92.95pt" o:ole="">
                  <v:imagedata r:id="rId72" o:title=""/>
                </v:shape>
                <o:OLEObject Type="Embed" ProgID="CorelDRAW.Graphic.11" ShapeID="_x0000_i1058" DrawAspect="Content" ObjectID="_1628658218" r:id="rId73"/>
              </w:object>
            </w:r>
            <w:r>
              <w:rPr>
                <w:sz w:val="28"/>
                <w:szCs w:val="28"/>
                <w:lang w:val="nl-NL"/>
              </w:rPr>
              <w:t xml:space="preserve"> </w:t>
            </w:r>
            <w:r w:rsidRPr="00725C00">
              <w:rPr>
                <w:sz w:val="28"/>
                <w:szCs w:val="28"/>
                <w:lang w:val="nl-NL"/>
              </w:rPr>
              <w:object w:dxaOrig="1227" w:dyaOrig="913">
                <v:shape id="_x0000_i1059" type="#_x0000_t75" style="width:76.05pt;height:57.3pt" o:ole="">
                  <v:imagedata r:id="rId74" o:title=""/>
                </v:shape>
                <o:OLEObject Type="Embed" ProgID="CorelDRAW.Graphic.11" ShapeID="_x0000_i1059" DrawAspect="Content" ObjectID="_1628658219" r:id="rId75"/>
              </w:object>
            </w:r>
            <w:r>
              <w:rPr>
                <w:sz w:val="28"/>
                <w:szCs w:val="28"/>
                <w:lang w:val="nl-NL"/>
              </w:rPr>
              <w:t xml:space="preserve"> </w:t>
            </w:r>
            <w:r w:rsidRPr="00725C00">
              <w:rPr>
                <w:sz w:val="28"/>
                <w:szCs w:val="28"/>
                <w:lang w:val="nl-NL"/>
              </w:rPr>
              <w:object w:dxaOrig="797" w:dyaOrig="1307">
                <v:shape id="_x0000_i1060" type="#_x0000_t75" style="width:54.95pt;height:90.1pt" o:ole="">
                  <v:imagedata r:id="rId76" o:title=""/>
                </v:shape>
                <o:OLEObject Type="Embed" ProgID="CorelDRAW.Graphic.11" ShapeID="_x0000_i1060" DrawAspect="Content" ObjectID="_1628658220" r:id="rId77"/>
              </w:object>
            </w:r>
            <w:r>
              <w:rPr>
                <w:sz w:val="28"/>
                <w:szCs w:val="28"/>
                <w:lang w:val="nl-NL"/>
              </w:rPr>
              <w:t xml:space="preserve">  </w:t>
            </w:r>
            <w:r w:rsidRPr="00725C00">
              <w:rPr>
                <w:sz w:val="28"/>
                <w:szCs w:val="28"/>
                <w:lang w:val="nl-NL"/>
              </w:rPr>
              <w:object w:dxaOrig="2106" w:dyaOrig="2117">
                <v:shape id="_x0000_i1061" type="#_x0000_t75" style="width:61.5pt;height:63.1pt" o:ole="">
                  <v:imagedata r:id="rId78" o:title=""/>
                </v:shape>
                <o:OLEObject Type="Embed" ProgID="CorelDRAW.Graphic.11" ShapeID="_x0000_i1061" DrawAspect="Content" ObjectID="_1628658221" r:id="rId79"/>
              </w:object>
            </w:r>
            <w:r>
              <w:rPr>
                <w:sz w:val="28"/>
                <w:szCs w:val="28"/>
                <w:lang w:val="nl-NL"/>
              </w:rPr>
              <w:t xml:space="preserve"> </w:t>
            </w:r>
            <w:r w:rsidRPr="00725C00">
              <w:rPr>
                <w:sz w:val="28"/>
                <w:szCs w:val="28"/>
                <w:lang w:val="nl-NL"/>
              </w:rPr>
              <w:object w:dxaOrig="6162" w:dyaOrig="5676">
                <v:shape id="_x0000_i1062" type="#_x0000_t75" style="width:96.45pt;height:88.55pt" o:ole="">
                  <v:imagedata r:id="rId80" o:title=""/>
                </v:shape>
                <o:OLEObject Type="Embed" ProgID="CorelDRAW.Graphic.11" ShapeID="_x0000_i1062" DrawAspect="Content" ObjectID="_1628658222" r:id="rId81"/>
              </w:object>
            </w: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8</w:t>
      </w:r>
    </w:p>
    <w:p w:rsidR="00FF4D60" w:rsidRPr="003D3FD1" w:rsidRDefault="00FF4D60" w:rsidP="00FF4D60">
      <w:pPr>
        <w:jc w:val="center"/>
        <w:rPr>
          <w:i/>
          <w:color w:val="0000FF"/>
          <w:sz w:val="28"/>
          <w:szCs w:val="28"/>
          <w:lang w:val="nl-NL"/>
        </w:rPr>
      </w:pPr>
      <w:r w:rsidRPr="003D3FD1">
        <w:rPr>
          <w:rFonts w:ascii="UTM Edwardian" w:hAnsi="UTM Edwardian"/>
          <w:b/>
          <w:color w:val="0000FF"/>
          <w:sz w:val="48"/>
          <w:szCs w:val="48"/>
          <w:lang w:val="nl-NL"/>
        </w:rPr>
        <w:t xml:space="preserve">Gấp Cắt Dán </w:t>
      </w:r>
      <w:r>
        <w:rPr>
          <w:rFonts w:ascii="UTM Edwardian" w:hAnsi="UTM Edwardian"/>
          <w:b/>
          <w:color w:val="0000FF"/>
          <w:sz w:val="48"/>
          <w:szCs w:val="48"/>
          <w:lang w:val="nl-NL"/>
        </w:rPr>
        <w:t>Bông Hoa</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xml:space="preserve">: Học sinh </w:t>
      </w:r>
      <w:r>
        <w:rPr>
          <w:lang w:val="nl-NL"/>
        </w:rPr>
        <w:t>b</w:t>
      </w:r>
      <w:r w:rsidRPr="003D3FD1">
        <w:rPr>
          <w:lang w:val="nl-NL"/>
        </w:rPr>
        <w:t>iết cách gấp, cắt, dán bông hoa.</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Gấp, cắt, dán được bông hoa. Các cánh của bông tương đối đều nhau.</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9C1EFC">
        <w:rPr>
          <w:lang w:val="nl-NL"/>
        </w:rPr>
        <w:t xml:space="preserve">Gấp, cắt, dán </w:t>
      </w:r>
      <w:r w:rsidRPr="009C1EFC">
        <w:rPr>
          <w:rFonts w:hint="eastAsia"/>
          <w:lang w:val="nl-NL"/>
        </w:rPr>
        <w:t>đư</w:t>
      </w:r>
      <w:r w:rsidRPr="009C1EFC">
        <w:rPr>
          <w:lang w:val="nl-NL"/>
        </w:rPr>
        <w:t>ợc bông hoa n</w:t>
      </w:r>
      <w:r w:rsidRPr="009C1EFC">
        <w:rPr>
          <w:rFonts w:hint="eastAsia"/>
          <w:lang w:val="nl-NL"/>
        </w:rPr>
        <w:t>ă</w:t>
      </w:r>
      <w:r w:rsidRPr="009C1EFC">
        <w:rPr>
          <w:lang w:val="nl-NL"/>
        </w:rPr>
        <w:t xml:space="preserve">m cánh, bốn cánh, tám cánh. Các cánh của mỗi bông hoa </w:t>
      </w:r>
      <w:r w:rsidRPr="009C1EFC">
        <w:rPr>
          <w:rFonts w:hint="eastAsia"/>
          <w:lang w:val="nl-NL"/>
        </w:rPr>
        <w:t>đ</w:t>
      </w:r>
      <w:r w:rsidRPr="009C1EFC">
        <w:rPr>
          <w:lang w:val="nl-NL"/>
        </w:rPr>
        <w:t xml:space="preserve">ều nhau. Có thể cắt </w:t>
      </w:r>
      <w:r w:rsidRPr="009C1EFC">
        <w:rPr>
          <w:rFonts w:hint="eastAsia"/>
          <w:lang w:val="nl-NL"/>
        </w:rPr>
        <w:t>đư</w:t>
      </w:r>
      <w:r w:rsidRPr="009C1EFC">
        <w:rPr>
          <w:lang w:val="nl-NL"/>
        </w:rPr>
        <w:t xml:space="preserve">ợc nhiều bông hoa </w:t>
      </w:r>
      <w:r w:rsidRPr="009C1EFC">
        <w:rPr>
          <w:rFonts w:hint="eastAsia"/>
          <w:lang w:val="nl-NL"/>
        </w:rPr>
        <w:t>đ</w:t>
      </w:r>
      <w:r w:rsidRPr="009C1EFC">
        <w:rPr>
          <w:lang w:val="nl-NL"/>
        </w:rPr>
        <w:t>ẹp</w:t>
      </w:r>
      <w:r w:rsidRPr="003D3FD1">
        <w:rPr>
          <w:lang w:val="nl-NL"/>
        </w:rPr>
        <w:t xml:space="preserve">.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các bông hoa 5 cánh, 4 cánh, 8 cánh được gấp, cắt từ giấy màu</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C72375" w:rsidRDefault="00FF4D60" w:rsidP="00FF4D60">
      <w:pPr>
        <w:spacing w:line="334"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27"/>
      </w:tblGrid>
      <w:tr w:rsidR="00FF4D60" w:rsidRPr="003D3FD1" w:rsidTr="00417CF0">
        <w:trPr>
          <w:jc w:val="center"/>
        </w:trPr>
        <w:tc>
          <w:tcPr>
            <w:tcW w:w="4731" w:type="dxa"/>
            <w:shd w:val="clear" w:color="auto" w:fill="auto"/>
          </w:tcPr>
          <w:p w:rsidR="00FF4D60" w:rsidRPr="00C72375" w:rsidRDefault="00FF4D60" w:rsidP="00417CF0">
            <w:pPr>
              <w:spacing w:line="334" w:lineRule="auto"/>
              <w:jc w:val="center"/>
              <w:rPr>
                <w:b/>
                <w:i/>
                <w:lang w:val="nl-NL"/>
              </w:rPr>
            </w:pPr>
            <w:r w:rsidRPr="00C72375">
              <w:rPr>
                <w:b/>
                <w:i/>
                <w:lang w:val="nl-NL"/>
              </w:rPr>
              <w:lastRenderedPageBreak/>
              <w:t>Hoạt động của giáo viên</w:t>
            </w:r>
          </w:p>
        </w:tc>
        <w:tc>
          <w:tcPr>
            <w:tcW w:w="4727" w:type="dxa"/>
            <w:shd w:val="clear" w:color="auto" w:fill="auto"/>
          </w:tcPr>
          <w:p w:rsidR="00FF4D60" w:rsidRPr="00C72375" w:rsidRDefault="00FF4D60" w:rsidP="00417CF0">
            <w:pPr>
              <w:spacing w:line="334" w:lineRule="auto"/>
              <w:jc w:val="center"/>
              <w:rPr>
                <w:b/>
                <w:i/>
                <w:lang w:val="nl-NL"/>
              </w:rPr>
            </w:pPr>
            <w:r w:rsidRPr="00C72375">
              <w:rPr>
                <w:b/>
                <w:i/>
                <w:lang w:val="nl-NL"/>
              </w:rPr>
              <w:t>Hoạt động của học sinh</w:t>
            </w:r>
          </w:p>
        </w:tc>
      </w:tr>
      <w:tr w:rsidR="00FF4D60" w:rsidRPr="003D3FD1" w:rsidTr="00417CF0">
        <w:trPr>
          <w:jc w:val="center"/>
        </w:trPr>
        <w:tc>
          <w:tcPr>
            <w:tcW w:w="4731" w:type="dxa"/>
            <w:shd w:val="clear" w:color="auto" w:fill="auto"/>
          </w:tcPr>
          <w:p w:rsidR="00FF4D60" w:rsidRPr="008E15D2" w:rsidRDefault="00FF4D60" w:rsidP="00417CF0">
            <w:pPr>
              <w:spacing w:line="33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34" w:lineRule="auto"/>
              <w:jc w:val="both"/>
              <w:rPr>
                <w:lang w:val="nl-NL"/>
              </w:rPr>
            </w:pPr>
            <w:r w:rsidRPr="008E15D2">
              <w:rPr>
                <w:lang w:val="nl-NL"/>
              </w:rPr>
              <w:t>- Kiểm tra bài cũ: Kiểm tra đồ dùng của học sinh.</w:t>
            </w:r>
          </w:p>
          <w:p w:rsidR="00FF4D60" w:rsidRPr="008E15D2" w:rsidRDefault="00FF4D60" w:rsidP="00417CF0">
            <w:pPr>
              <w:spacing w:line="334" w:lineRule="auto"/>
              <w:jc w:val="both"/>
              <w:rPr>
                <w:lang w:val="nl-NL"/>
              </w:rPr>
            </w:pPr>
            <w:r w:rsidRPr="008E15D2">
              <w:rPr>
                <w:lang w:val="nl-NL"/>
              </w:rPr>
              <w:t>- Nhận xét chung.</w:t>
            </w:r>
          </w:p>
          <w:p w:rsidR="00FF4D60" w:rsidRPr="008E15D2" w:rsidRDefault="00FF4D60" w:rsidP="00417CF0">
            <w:pPr>
              <w:spacing w:line="334" w:lineRule="auto"/>
              <w:jc w:val="both"/>
              <w:rPr>
                <w:lang w:val="nl-NL"/>
              </w:rPr>
            </w:pPr>
            <w:r w:rsidRPr="008E15D2">
              <w:rPr>
                <w:lang w:val="nl-NL"/>
              </w:rPr>
              <w:t>- Giới thiệu bài: trực tiếp.</w:t>
            </w:r>
          </w:p>
          <w:p w:rsidR="00FF4D60" w:rsidRPr="008E15D2" w:rsidRDefault="00FF4D60" w:rsidP="00417CF0">
            <w:pPr>
              <w:spacing w:line="334" w:lineRule="auto"/>
              <w:jc w:val="both"/>
              <w:rPr>
                <w:b/>
                <w:lang w:val="nl-NL"/>
              </w:rPr>
            </w:pPr>
            <w:r w:rsidRPr="008E15D2">
              <w:rPr>
                <w:b/>
                <w:lang w:val="nl-NL"/>
              </w:rPr>
              <w:t>2. Các hoạt động chính:</w:t>
            </w:r>
          </w:p>
          <w:p w:rsidR="00FF4D60" w:rsidRPr="003D3FD1" w:rsidRDefault="00FF4D60" w:rsidP="00417CF0">
            <w:pPr>
              <w:spacing w:line="334" w:lineRule="auto"/>
              <w:jc w:val="both"/>
              <w:rPr>
                <w:lang w:val="nl-NL"/>
              </w:rPr>
            </w:pPr>
            <w:r w:rsidRPr="00FA73A1">
              <w:rPr>
                <w:b/>
                <w:i/>
                <w:lang w:val="nl-NL"/>
              </w:rPr>
              <w:t>a. Hoạt động 3.</w:t>
            </w:r>
            <w:r w:rsidRPr="003D3FD1">
              <w:rPr>
                <w:lang w:val="nl-NL"/>
              </w:rPr>
              <w:t xml:space="preserve"> Thực hà</w:t>
            </w:r>
            <w:r>
              <w:rPr>
                <w:lang w:val="nl-NL"/>
              </w:rPr>
              <w:t>nh (20 phút):</w:t>
            </w:r>
          </w:p>
          <w:p w:rsidR="00FF4D60" w:rsidRPr="00FA73A1" w:rsidRDefault="00FF4D60" w:rsidP="00417CF0">
            <w:pPr>
              <w:spacing w:line="334" w:lineRule="auto"/>
              <w:jc w:val="both"/>
              <w:rPr>
                <w:i/>
                <w:lang w:val="nl-NL"/>
              </w:rPr>
            </w:pPr>
            <w:r w:rsidRPr="00FA73A1">
              <w:rPr>
                <w:i/>
                <w:lang w:val="nl-NL"/>
              </w:rPr>
              <w:t xml:space="preserve">* Mục tiêu: Giúp học sinh biết thực hành gấp, cắt, dán </w:t>
            </w:r>
            <w:r>
              <w:rPr>
                <w:i/>
                <w:lang w:val="nl-NL"/>
              </w:rPr>
              <w:t>bông hoa</w:t>
            </w:r>
            <w:r w:rsidRPr="00FA73A1">
              <w:rPr>
                <w:i/>
                <w:lang w:val="nl-NL"/>
              </w:rPr>
              <w:t>.</w:t>
            </w:r>
          </w:p>
          <w:p w:rsidR="00FF4D60" w:rsidRPr="00FA73A1" w:rsidRDefault="00FF4D60" w:rsidP="00417CF0">
            <w:pPr>
              <w:spacing w:line="334" w:lineRule="auto"/>
              <w:jc w:val="both"/>
              <w:rPr>
                <w:i/>
                <w:lang w:val="nl-NL"/>
              </w:rPr>
            </w:pPr>
            <w:r w:rsidRPr="00FA73A1">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yêu cầu học sinh nhắc lại và thực hiện các thao tác gấp, cắt để được hình bông hoa 5 cánh, 4 cánh, 8 cánh.</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Giáo viên lưu ý: Học sinh có thể cắt các bông hoa có kích thước khác nhau để trình bày cho đẹp.</w:t>
            </w:r>
          </w:p>
          <w:p w:rsidR="00FF4D60" w:rsidRPr="003D3FD1" w:rsidRDefault="00FF4D60" w:rsidP="00417CF0">
            <w:pPr>
              <w:pStyle w:val="BodyText"/>
              <w:spacing w:line="334" w:lineRule="auto"/>
              <w:rPr>
                <w:lang w:val="nl-NL"/>
              </w:rPr>
            </w:pPr>
            <w:r w:rsidRPr="003D3FD1">
              <w:rPr>
                <w:lang w:val="nl-NL"/>
              </w:rPr>
              <w:t>+ Giáo viên tổ chức cho học sinh thực hành và trang trí sản phẩm.</w:t>
            </w:r>
          </w:p>
          <w:p w:rsidR="00FF4D60" w:rsidRDefault="00FF4D60" w:rsidP="00417CF0">
            <w:pPr>
              <w:spacing w:line="334" w:lineRule="auto"/>
              <w:jc w:val="both"/>
              <w:rPr>
                <w:lang w:val="nl-NL"/>
              </w:rPr>
            </w:pPr>
            <w:r w:rsidRPr="003D3FD1">
              <w:rPr>
                <w:lang w:val="nl-NL"/>
              </w:rPr>
              <w:t xml:space="preserve">Trong quá trình học sinh thực hành, giáo viên quan sát, uốn nắn, giúp đỡ học sinh thực </w:t>
            </w:r>
            <w:r w:rsidRPr="003D3FD1">
              <w:rPr>
                <w:lang w:val="nl-NL"/>
              </w:rPr>
              <w:lastRenderedPageBreak/>
              <w:t>hiện thao tác gấp, cắt, dán chưa đúng kỹ thuật hoặc còn lúng túng.</w:t>
            </w:r>
          </w:p>
          <w:p w:rsidR="00FF4D60" w:rsidRPr="003D3FD1" w:rsidRDefault="00FF4D60" w:rsidP="00417CF0">
            <w:pPr>
              <w:spacing w:line="33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3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34" w:lineRule="auto"/>
              <w:jc w:val="both"/>
              <w:rPr>
                <w:i/>
                <w:lang w:val="nl-NL"/>
              </w:rPr>
            </w:pPr>
            <w:r w:rsidRPr="003D3FD1">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tổ chức cho học sinh trưng bày sản phẩm.</w:t>
            </w:r>
          </w:p>
          <w:p w:rsidR="00FF4D60" w:rsidRPr="003D3FD1" w:rsidRDefault="00FF4D60" w:rsidP="00417CF0">
            <w:pPr>
              <w:spacing w:line="334" w:lineRule="auto"/>
              <w:jc w:val="both"/>
              <w:rPr>
                <w:lang w:val="nl-NL"/>
              </w:rPr>
            </w:pPr>
            <w:r w:rsidRPr="003D3FD1">
              <w:rPr>
                <w:lang w:val="nl-NL"/>
              </w:rPr>
              <w:t>+ Giáo viên bình chọn, đánh giá kết quả A</w:t>
            </w:r>
            <w:r w:rsidRPr="003D3FD1">
              <w:rPr>
                <w:vertAlign w:val="superscript"/>
                <w:lang w:val="nl-NL"/>
              </w:rPr>
              <w:t>+</w:t>
            </w:r>
            <w:r w:rsidRPr="003D3FD1">
              <w:rPr>
                <w:lang w:val="nl-NL"/>
              </w:rPr>
              <w:t>;</w:t>
            </w:r>
            <w:r>
              <w:rPr>
                <w:lang w:val="nl-NL"/>
              </w:rPr>
              <w:t xml:space="preserve"> </w:t>
            </w:r>
            <w:r w:rsidRPr="003D3FD1">
              <w:rPr>
                <w:lang w:val="nl-NL"/>
              </w:rPr>
              <w:t>A;</w:t>
            </w:r>
            <w:r>
              <w:rPr>
                <w:lang w:val="nl-NL"/>
              </w:rPr>
              <w:t xml:space="preserve"> </w:t>
            </w:r>
            <w:r w:rsidRPr="003D3FD1">
              <w:rPr>
                <w:lang w:val="nl-NL"/>
              </w:rPr>
              <w:t>B.</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34" w:lineRule="auto"/>
              <w:jc w:val="both"/>
              <w:rPr>
                <w:lang w:val="nl-NL"/>
              </w:rPr>
            </w:pPr>
            <w:r w:rsidRPr="003D3FD1">
              <w:rPr>
                <w:lang w:val="nl-NL"/>
              </w:rPr>
              <w:t>+ Giáo viên nhận xét sự chuẩn bị, tinh thần thái độ học tập và kết quả thực hành.</w:t>
            </w:r>
          </w:p>
          <w:p w:rsidR="00FF4D60" w:rsidRPr="003D3FD1" w:rsidRDefault="00FF4D60" w:rsidP="00417CF0">
            <w:pPr>
              <w:spacing w:line="334" w:lineRule="auto"/>
              <w:jc w:val="both"/>
              <w:rPr>
                <w:lang w:val="nl-NL"/>
              </w:rPr>
            </w:pPr>
            <w:r w:rsidRPr="003D3FD1">
              <w:rPr>
                <w:lang w:val="nl-NL"/>
              </w:rPr>
              <w:t>+ Dặn dò học sinh ôn lại các bài đã học, giờ sau mang giấy nháp thủ công, bút màu … để kiểm tra cuối Chương “Phối hợi gấp, cắt, dán hình”.</w:t>
            </w:r>
          </w:p>
          <w:p w:rsidR="00FF4D60" w:rsidRPr="00C72375" w:rsidRDefault="00FF4D60" w:rsidP="00417CF0">
            <w:pPr>
              <w:spacing w:line="334" w:lineRule="auto"/>
              <w:jc w:val="both"/>
              <w:rPr>
                <w:sz w:val="12"/>
                <w:szCs w:val="12"/>
                <w:lang w:val="nl-NL"/>
              </w:rPr>
            </w:pPr>
          </w:p>
        </w:tc>
        <w:tc>
          <w:tcPr>
            <w:tcW w:w="4727" w:type="dxa"/>
            <w:shd w:val="clear" w:color="auto" w:fill="auto"/>
          </w:tcPr>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thực hành gấp, cắt, dán bông hoa.</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Gấp, cắt bông hoa 5 cánh.</w:t>
            </w:r>
          </w:p>
          <w:p w:rsidR="00FF4D60" w:rsidRPr="003D3FD1" w:rsidRDefault="00FF4D60" w:rsidP="00417CF0">
            <w:pPr>
              <w:spacing w:line="334" w:lineRule="auto"/>
              <w:jc w:val="both"/>
              <w:rPr>
                <w:lang w:val="nl-NL"/>
              </w:rPr>
            </w:pPr>
            <w:r w:rsidRPr="003D3FD1">
              <w:rPr>
                <w:lang w:val="nl-NL"/>
              </w:rPr>
              <w:t>Cắt tờ giấy hình vuông mỏng rồi gấp giấy giống như gấp ngôi sao 5 cánh. Sau đó vẽ và cắt theo đường cong. Mở ra được bông hoa 5 cánh.</w:t>
            </w:r>
          </w:p>
          <w:p w:rsidR="00FF4D60" w:rsidRPr="003D3FD1" w:rsidRDefault="00FF4D60" w:rsidP="00417CF0">
            <w:pPr>
              <w:spacing w:line="334" w:lineRule="auto"/>
              <w:jc w:val="both"/>
              <w:rPr>
                <w:lang w:val="nl-NL"/>
              </w:rPr>
            </w:pPr>
            <w:r w:rsidRPr="003D3FD1">
              <w:rPr>
                <w:lang w:val="nl-NL"/>
              </w:rPr>
              <w:t>+ Gấp, cắt bông hoa 4 cánh: gấp tờ giấy hình vuông làm 8 phần bằng nhau. Sau đó vẽ và cắt theo đường cong sẽ được bông hoa 4 cánh.</w:t>
            </w:r>
          </w:p>
          <w:p w:rsidR="00FF4D60" w:rsidRPr="003D3FD1" w:rsidRDefault="00FF4D60" w:rsidP="00417CF0">
            <w:pPr>
              <w:spacing w:line="334" w:lineRule="auto"/>
              <w:jc w:val="both"/>
              <w:rPr>
                <w:lang w:val="nl-NL"/>
              </w:rPr>
            </w:pPr>
            <w:r w:rsidRPr="003D3FD1">
              <w:rPr>
                <w:lang w:val="nl-NL"/>
              </w:rPr>
              <w:t>+ Gấp, cắt bông hoa 8 cánh.</w:t>
            </w:r>
          </w:p>
          <w:p w:rsidR="00FF4D60" w:rsidRPr="003D3FD1" w:rsidRDefault="00FF4D60" w:rsidP="00417CF0">
            <w:pPr>
              <w:spacing w:line="334" w:lineRule="auto"/>
              <w:jc w:val="both"/>
              <w:rPr>
                <w:lang w:val="nl-NL"/>
              </w:rPr>
            </w:pPr>
            <w:r w:rsidRPr="003D3FD1">
              <w:rPr>
                <w:lang w:val="nl-NL"/>
              </w:rPr>
              <w:t>Gấp tờ giấy hình vuông thành 16 phần bằng nhau. Sau đó vẽ và cắt theo đường cong sẽ được bông hoa 8 cánh.</w:t>
            </w: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pStyle w:val="BodyText"/>
              <w:spacing w:line="334" w:lineRule="auto"/>
              <w:rPr>
                <w:lang w:val="nl-NL"/>
              </w:rPr>
            </w:pPr>
            <w:r w:rsidRPr="003D3FD1">
              <w:rPr>
                <w:lang w:val="nl-NL"/>
              </w:rPr>
              <w:t>+ Học sinh thực hành theo hướng dẫn của giáo viên.</w:t>
            </w: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Có thể cho học sinh trưng bày sản phẩm theo tổ (nhóm) trên tờ giấy lớn (hoặc từng cá nhân).</w:t>
            </w:r>
          </w:p>
          <w:p w:rsidR="00FF4D60" w:rsidRPr="003D3FD1" w:rsidRDefault="00FF4D60" w:rsidP="00417CF0">
            <w:pPr>
              <w:spacing w:line="334" w:lineRule="auto"/>
              <w:jc w:val="both"/>
              <w:rPr>
                <w:lang w:val="nl-NL"/>
              </w:rPr>
            </w:pPr>
            <w:r w:rsidRPr="003D3FD1">
              <w:rPr>
                <w:lang w:val="nl-NL"/>
              </w:rPr>
              <w:t>+ Lớp nhận xét kết quả thực hành.</w:t>
            </w: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9</w:t>
      </w:r>
    </w:p>
    <w:p w:rsidR="00FF4D60" w:rsidRPr="003D3FD1" w:rsidRDefault="00FF4D60" w:rsidP="00FF4D60">
      <w:pPr>
        <w:jc w:val="center"/>
        <w:rPr>
          <w:i/>
          <w:color w:val="0000FF"/>
          <w:sz w:val="28"/>
          <w:szCs w:val="28"/>
          <w:lang w:val="nl-NL"/>
        </w:rPr>
      </w:pPr>
      <w:r w:rsidRPr="00F27BB6">
        <w:rPr>
          <w:rFonts w:ascii="UTM Edwardian" w:hAnsi="UTM Edwardian"/>
          <w:b/>
          <w:color w:val="0000FF"/>
          <w:sz w:val="44"/>
          <w:szCs w:val="44"/>
          <w:lang w:val="nl-NL"/>
        </w:rPr>
        <w:t>Ôn Tập Chủ Đề Phối Hợp Gấp, Cắt, Dán Hình</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1</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lastRenderedPageBreak/>
        <w:tab/>
      </w:r>
      <w:r w:rsidRPr="003D3FD1">
        <w:rPr>
          <w:b/>
          <w:i/>
          <w:lang w:val="nl-NL"/>
        </w:rPr>
        <w:t>1.Kiến thức</w:t>
      </w:r>
      <w:r w:rsidRPr="003D3FD1">
        <w:rPr>
          <w:lang w:val="nl-NL"/>
        </w:rPr>
        <w:t xml:space="preserve">: </w:t>
      </w:r>
      <w:r w:rsidRPr="00F27BB6">
        <w:rPr>
          <w:lang w:val="nl-NL"/>
        </w:rPr>
        <w:t>Ôn tập củng cố đ</w:t>
      </w:r>
      <w:r w:rsidRPr="00F27BB6">
        <w:rPr>
          <w:rFonts w:hint="eastAsia"/>
          <w:lang w:val="nl-NL"/>
        </w:rPr>
        <w:t>ư</w:t>
      </w:r>
      <w:r w:rsidRPr="00F27BB6">
        <w:rPr>
          <w:lang w:val="nl-NL"/>
        </w:rPr>
        <w:t>ợc kiến thức, kỹ năng phối hợp gấp,cắt, dán để làm đồ ch</w:t>
      </w:r>
      <w:r w:rsidRPr="00F27BB6">
        <w:rPr>
          <w:rFonts w:hint="eastAsia"/>
          <w:lang w:val="nl-NL"/>
        </w:rPr>
        <w:t>ơ</w:t>
      </w:r>
      <w:r w:rsidRPr="00F27BB6">
        <w:rPr>
          <w:lang w:val="nl-NL"/>
        </w:rPr>
        <w:t>i</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Làm được ít nhất hai đồ chơi đã học.</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Làm được ít nhất ba đồ chơi đã học.</w:t>
      </w:r>
      <w:r>
        <w:rPr>
          <w:lang w:val="nl-NL"/>
        </w:rPr>
        <w:t xml:space="preserve"> </w:t>
      </w:r>
      <w:r w:rsidRPr="003D3FD1">
        <w:rPr>
          <w:lang w:val="nl-NL"/>
        </w:rPr>
        <w:t xml:space="preserve">Có thể làm được sản phẩm mới có tính sáng tạo.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Các mẫu của bài 1;2;3;4;5</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D8091A" w:rsidRDefault="00FF4D60" w:rsidP="00FF4D60">
      <w:pPr>
        <w:spacing w:line="334" w:lineRule="auto"/>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30"/>
      </w:tblGrid>
      <w:tr w:rsidR="00FF4D60" w:rsidRPr="003D3FD1" w:rsidTr="00417CF0">
        <w:trPr>
          <w:jc w:val="center"/>
        </w:trPr>
        <w:tc>
          <w:tcPr>
            <w:tcW w:w="4728" w:type="dxa"/>
            <w:shd w:val="clear" w:color="auto" w:fill="auto"/>
          </w:tcPr>
          <w:p w:rsidR="00FF4D60" w:rsidRPr="00D8091A" w:rsidRDefault="00FF4D60" w:rsidP="00417CF0">
            <w:pPr>
              <w:spacing w:line="334" w:lineRule="auto"/>
              <w:jc w:val="center"/>
              <w:rPr>
                <w:b/>
                <w:i/>
                <w:lang w:val="nl-NL"/>
              </w:rPr>
            </w:pPr>
            <w:r w:rsidRPr="00D8091A">
              <w:rPr>
                <w:b/>
                <w:i/>
                <w:lang w:val="nl-NL"/>
              </w:rPr>
              <w:t>Hoạt động của giáo viên</w:t>
            </w:r>
          </w:p>
        </w:tc>
        <w:tc>
          <w:tcPr>
            <w:tcW w:w="4730" w:type="dxa"/>
            <w:shd w:val="clear" w:color="auto" w:fill="auto"/>
          </w:tcPr>
          <w:p w:rsidR="00FF4D60" w:rsidRPr="00D8091A" w:rsidRDefault="00FF4D60" w:rsidP="00417CF0">
            <w:pPr>
              <w:spacing w:line="334" w:lineRule="auto"/>
              <w:jc w:val="center"/>
              <w:rPr>
                <w:b/>
                <w:i/>
                <w:lang w:val="nl-NL"/>
              </w:rPr>
            </w:pPr>
            <w:r w:rsidRPr="00D8091A">
              <w:rPr>
                <w:b/>
                <w:i/>
                <w:lang w:val="nl-NL"/>
              </w:rPr>
              <w:t>Hoạt động của học sinh</w:t>
            </w:r>
          </w:p>
        </w:tc>
      </w:tr>
      <w:tr w:rsidR="00FF4D60" w:rsidRPr="003D3FD1" w:rsidTr="00417CF0">
        <w:trPr>
          <w:jc w:val="center"/>
        </w:trPr>
        <w:tc>
          <w:tcPr>
            <w:tcW w:w="4728" w:type="dxa"/>
            <w:shd w:val="clear" w:color="auto" w:fill="auto"/>
          </w:tcPr>
          <w:p w:rsidR="00FF4D60" w:rsidRPr="008E15D2" w:rsidRDefault="00FF4D60" w:rsidP="00417CF0">
            <w:pPr>
              <w:spacing w:line="33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34" w:lineRule="auto"/>
              <w:jc w:val="both"/>
              <w:rPr>
                <w:lang w:val="nl-NL"/>
              </w:rPr>
            </w:pPr>
            <w:r w:rsidRPr="008E15D2">
              <w:rPr>
                <w:lang w:val="nl-NL"/>
              </w:rPr>
              <w:t>- Kiểm tra bài cũ: Kiểm tra đồ dùng của học sinh.</w:t>
            </w:r>
          </w:p>
          <w:p w:rsidR="00FF4D60" w:rsidRPr="008E15D2" w:rsidRDefault="00FF4D60" w:rsidP="00417CF0">
            <w:pPr>
              <w:spacing w:line="334" w:lineRule="auto"/>
              <w:jc w:val="both"/>
              <w:rPr>
                <w:lang w:val="nl-NL"/>
              </w:rPr>
            </w:pPr>
            <w:r w:rsidRPr="008E15D2">
              <w:rPr>
                <w:lang w:val="nl-NL"/>
              </w:rPr>
              <w:t>- Nhận xét chung.</w:t>
            </w:r>
          </w:p>
          <w:p w:rsidR="00FF4D60" w:rsidRPr="008E15D2" w:rsidRDefault="00FF4D60" w:rsidP="00417CF0">
            <w:pPr>
              <w:spacing w:line="334" w:lineRule="auto"/>
              <w:jc w:val="both"/>
              <w:rPr>
                <w:lang w:val="nl-NL"/>
              </w:rPr>
            </w:pPr>
            <w:r w:rsidRPr="008E15D2">
              <w:rPr>
                <w:lang w:val="nl-NL"/>
              </w:rPr>
              <w:t>- Giới thiệu bài: trực tiếp.</w:t>
            </w:r>
          </w:p>
          <w:p w:rsidR="00FF4D60" w:rsidRPr="008E15D2" w:rsidRDefault="00FF4D60" w:rsidP="00417CF0">
            <w:pPr>
              <w:spacing w:line="334" w:lineRule="auto"/>
              <w:jc w:val="both"/>
              <w:rPr>
                <w:b/>
                <w:lang w:val="nl-NL"/>
              </w:rPr>
            </w:pPr>
            <w:r w:rsidRPr="008E15D2">
              <w:rPr>
                <w:b/>
                <w:lang w:val="nl-NL"/>
              </w:rPr>
              <w:t>2. Các hoạt động chính:</w:t>
            </w:r>
          </w:p>
          <w:p w:rsidR="00FF4D60" w:rsidRPr="003D3FD1" w:rsidRDefault="00FF4D60" w:rsidP="00417CF0">
            <w:pPr>
              <w:spacing w:line="334" w:lineRule="auto"/>
              <w:jc w:val="both"/>
              <w:rPr>
                <w:lang w:val="nl-NL"/>
              </w:rPr>
            </w:pPr>
            <w:r w:rsidRPr="00FA73A1">
              <w:rPr>
                <w:b/>
                <w:i/>
                <w:lang w:val="nl-NL"/>
              </w:rPr>
              <w:t xml:space="preserve">a. Hoạt động </w:t>
            </w:r>
            <w:r>
              <w:rPr>
                <w:b/>
                <w:i/>
                <w:lang w:val="nl-NL"/>
              </w:rPr>
              <w:t>1</w:t>
            </w:r>
            <w:r w:rsidRPr="00FA73A1">
              <w:rPr>
                <w:b/>
                <w:i/>
                <w:lang w:val="nl-NL"/>
              </w:rPr>
              <w:t>.</w:t>
            </w:r>
            <w:r w:rsidRPr="003D3FD1">
              <w:rPr>
                <w:lang w:val="nl-NL"/>
              </w:rPr>
              <w:t xml:space="preserve"> Thực hà</w:t>
            </w:r>
            <w:r>
              <w:rPr>
                <w:lang w:val="nl-NL"/>
              </w:rPr>
              <w:t>nh (20 phút):</w:t>
            </w:r>
          </w:p>
          <w:p w:rsidR="00FF4D60" w:rsidRPr="00FA73A1" w:rsidRDefault="00FF4D60" w:rsidP="00417CF0">
            <w:pPr>
              <w:spacing w:line="334" w:lineRule="auto"/>
              <w:jc w:val="both"/>
              <w:rPr>
                <w:i/>
                <w:lang w:val="nl-NL"/>
              </w:rPr>
            </w:pPr>
            <w:r w:rsidRPr="00FA73A1">
              <w:rPr>
                <w:i/>
                <w:lang w:val="nl-NL"/>
              </w:rPr>
              <w:t xml:space="preserve">* Mục tiêu: Giúp học sinh biết thực hành gấp, cắt, dán </w:t>
            </w:r>
            <w:r>
              <w:rPr>
                <w:i/>
                <w:lang w:val="nl-NL"/>
              </w:rPr>
              <w:t>những bài đã học</w:t>
            </w:r>
            <w:r w:rsidRPr="00FA73A1">
              <w:rPr>
                <w:i/>
                <w:lang w:val="nl-NL"/>
              </w:rPr>
              <w:t>.</w:t>
            </w:r>
          </w:p>
          <w:p w:rsidR="00FF4D60" w:rsidRPr="00FA73A1" w:rsidRDefault="00FF4D60" w:rsidP="00417CF0">
            <w:pPr>
              <w:spacing w:line="334" w:lineRule="auto"/>
              <w:jc w:val="both"/>
              <w:rPr>
                <w:i/>
                <w:lang w:val="nl-NL"/>
              </w:rPr>
            </w:pPr>
            <w:r w:rsidRPr="00FA73A1">
              <w:rPr>
                <w:i/>
                <w:lang w:val="nl-NL"/>
              </w:rPr>
              <w:t xml:space="preserve">* Cách tiến hành: </w:t>
            </w:r>
          </w:p>
          <w:p w:rsidR="00FF4D60" w:rsidRPr="003D3FD1" w:rsidRDefault="00FF4D60" w:rsidP="00417CF0">
            <w:pPr>
              <w:spacing w:line="334" w:lineRule="auto"/>
              <w:jc w:val="both"/>
              <w:rPr>
                <w:lang w:val="nl-NL"/>
              </w:rPr>
            </w:pPr>
            <w:r>
              <w:rPr>
                <w:lang w:val="nl-NL"/>
              </w:rPr>
              <w:t xml:space="preserve">Đề kiểm tra: </w:t>
            </w:r>
            <w:r w:rsidRPr="003D3FD1">
              <w:rPr>
                <w:lang w:val="nl-NL"/>
              </w:rPr>
              <w:t>“</w:t>
            </w:r>
            <w:r w:rsidRPr="00D8091A">
              <w:rPr>
                <w:i/>
                <w:lang w:val="nl-NL"/>
              </w:rPr>
              <w:t>Em hãy gấp hoặc phối hợp gấp, cắt, dán một trong những hình đã học ở chương I</w:t>
            </w:r>
            <w:r w:rsidRPr="003D3FD1">
              <w:rPr>
                <w:lang w:val="nl-NL"/>
              </w:rPr>
              <w:t>”.</w:t>
            </w:r>
          </w:p>
          <w:p w:rsidR="00FF4D60" w:rsidRPr="003D3FD1" w:rsidRDefault="00FF4D60" w:rsidP="00417CF0">
            <w:pPr>
              <w:spacing w:line="334" w:lineRule="auto"/>
              <w:jc w:val="both"/>
              <w:rPr>
                <w:lang w:val="nl-NL"/>
              </w:rPr>
            </w:pPr>
            <w:r w:rsidRPr="003D3FD1">
              <w:rPr>
                <w:lang w:val="nl-NL"/>
              </w:rPr>
              <w:t>+ Yêu cầu học sinh biết cách làm và thực hiện các thao tác để làm được một trong những sản phẩm đã học (đúng quy trình, các nếp gấp phải thẳng). Các hình phối hợp, gấp cắt dán như ngôi sao 5 cánh, lá cờ đỏ sao vàng, bông hoa phải cân đồi.</w:t>
            </w:r>
          </w:p>
          <w:p w:rsidR="00FF4D60" w:rsidRDefault="00FF4D60" w:rsidP="00417CF0">
            <w:pPr>
              <w:spacing w:line="334" w:lineRule="auto"/>
              <w:jc w:val="both"/>
              <w:rPr>
                <w:lang w:val="nl-NL"/>
              </w:rPr>
            </w:pPr>
            <w:r w:rsidRPr="003D3FD1">
              <w:rPr>
                <w:lang w:val="nl-NL"/>
              </w:rPr>
              <w:t>+ Giáo viên yêu cầu học sinh.</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xml:space="preserve">+ Giáo viên cho học sinh xem quan sát lại các </w:t>
            </w:r>
            <w:r w:rsidRPr="003D3FD1">
              <w:rPr>
                <w:lang w:val="nl-NL"/>
              </w:rPr>
              <w:lastRenderedPageBreak/>
              <w:t>mẫu (vở đã bọc, tàu thuỷ, con ếch, sao 5 cánh, bông hoa 5,4,8 cánh).</w:t>
            </w:r>
          </w:p>
          <w:p w:rsidR="00FF4D60" w:rsidRPr="003D3FD1" w:rsidRDefault="00FF4D60" w:rsidP="00417CF0">
            <w:pPr>
              <w:spacing w:line="334" w:lineRule="auto"/>
              <w:jc w:val="both"/>
              <w:rPr>
                <w:lang w:val="nl-NL"/>
              </w:rPr>
            </w:pPr>
            <w:r w:rsidRPr="003D3FD1">
              <w:rPr>
                <w:lang w:val="nl-NL"/>
              </w:rPr>
              <w:t>+ Giáo viên tổ chức cho học sinh làm bài kiểm tra qua thực hành.</w:t>
            </w:r>
          </w:p>
          <w:p w:rsidR="00FF4D60" w:rsidRPr="003D3FD1" w:rsidRDefault="00FF4D60" w:rsidP="00417CF0">
            <w:pPr>
              <w:spacing w:line="334" w:lineRule="auto"/>
              <w:jc w:val="both"/>
              <w:rPr>
                <w:lang w:val="nl-NL"/>
              </w:rPr>
            </w:pPr>
            <w:r w:rsidRPr="003D3FD1">
              <w:rPr>
                <w:lang w:val="nl-NL"/>
              </w:rPr>
              <w:t>+ Trong quá trình thực hành học sinh nào còn lúng túng, giáo viên quan sát, giúp đỡ những học sinh đó để các em hoàn thành bài kiểm tra.</w:t>
            </w:r>
          </w:p>
          <w:p w:rsidR="00FF4D60" w:rsidRPr="003D3FD1" w:rsidRDefault="00FF4D60" w:rsidP="00417CF0">
            <w:pPr>
              <w:spacing w:line="334" w:lineRule="auto"/>
              <w:jc w:val="both"/>
              <w:rPr>
                <w:lang w:val="nl-NL"/>
              </w:rPr>
            </w:pPr>
            <w:r w:rsidRPr="003D3FD1">
              <w:rPr>
                <w:b/>
                <w:i/>
                <w:lang w:val="nl-NL"/>
              </w:rPr>
              <w:t xml:space="preserve">b. Hoạt động </w:t>
            </w:r>
            <w:r>
              <w:rPr>
                <w:b/>
                <w:i/>
                <w:lang w:val="nl-NL"/>
              </w:rPr>
              <w:t>2</w:t>
            </w:r>
            <w:r w:rsidRPr="003D3FD1">
              <w:rPr>
                <w:b/>
                <w:i/>
                <w:lang w:val="nl-NL"/>
              </w:rPr>
              <w:t>.</w:t>
            </w:r>
            <w:r w:rsidRPr="003D3FD1">
              <w:rPr>
                <w:lang w:val="nl-NL"/>
              </w:rPr>
              <w:t xml:space="preserve"> Trưng bày sản phẩm (10 phút)</w:t>
            </w:r>
          </w:p>
          <w:p w:rsidR="00FF4D60" w:rsidRPr="003D3FD1" w:rsidRDefault="00FF4D60" w:rsidP="00417CF0">
            <w:pPr>
              <w:spacing w:line="33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34" w:lineRule="auto"/>
              <w:jc w:val="both"/>
              <w:rPr>
                <w:i/>
                <w:lang w:val="nl-NL"/>
              </w:rPr>
            </w:pPr>
            <w:r w:rsidRPr="003D3FD1">
              <w:rPr>
                <w:i/>
                <w:lang w:val="nl-NL"/>
              </w:rPr>
              <w:t xml:space="preserve">* Cách tiến hành: </w:t>
            </w:r>
          </w:p>
          <w:p w:rsidR="00FF4D60" w:rsidRPr="003D3FD1" w:rsidRDefault="00FF4D60" w:rsidP="00417CF0">
            <w:pPr>
              <w:spacing w:line="334" w:lineRule="auto"/>
              <w:jc w:val="both"/>
              <w:rPr>
                <w:lang w:val="nl-NL"/>
              </w:rPr>
            </w:pPr>
            <w:r w:rsidRPr="003D3FD1">
              <w:rPr>
                <w:lang w:val="nl-NL"/>
              </w:rPr>
              <w:t>Đánh giá: Hai mức độ.</w:t>
            </w:r>
          </w:p>
          <w:p w:rsidR="00FF4D60" w:rsidRPr="003D3FD1" w:rsidRDefault="00FF4D60" w:rsidP="00417CF0">
            <w:pPr>
              <w:spacing w:line="334" w:lineRule="auto"/>
              <w:jc w:val="both"/>
              <w:rPr>
                <w:lang w:val="nl-NL"/>
              </w:rPr>
            </w:pPr>
            <w:r w:rsidRPr="003D3FD1">
              <w:rPr>
                <w:lang w:val="nl-NL"/>
              </w:rPr>
              <w:t>+ Hoàn thành (A).</w:t>
            </w:r>
          </w:p>
          <w:p w:rsidR="00FF4D60" w:rsidRPr="003D3FD1" w:rsidRDefault="00FF4D60" w:rsidP="00417CF0">
            <w:pPr>
              <w:spacing w:line="334" w:lineRule="auto"/>
              <w:jc w:val="both"/>
              <w:rPr>
                <w:lang w:val="nl-NL"/>
              </w:rPr>
            </w:pPr>
            <w:r w:rsidRPr="003D3FD1">
              <w:rPr>
                <w:lang w:val="nl-NL"/>
              </w:rPr>
              <w:t>- Nếp gấp thẳng, phẳng.</w:t>
            </w:r>
          </w:p>
          <w:p w:rsidR="00FF4D60" w:rsidRPr="003D3FD1" w:rsidRDefault="00FF4D60" w:rsidP="00417CF0">
            <w:pPr>
              <w:spacing w:line="334" w:lineRule="auto"/>
              <w:jc w:val="both"/>
              <w:rPr>
                <w:lang w:val="nl-NL"/>
              </w:rPr>
            </w:pPr>
            <w:r w:rsidRPr="003D3FD1">
              <w:rPr>
                <w:lang w:val="nl-NL"/>
              </w:rPr>
              <w:t>- Đường cắt thẳng, đều, không bị mấp mô, răng cưa.</w:t>
            </w:r>
          </w:p>
          <w:p w:rsidR="00FF4D60" w:rsidRPr="003D3FD1" w:rsidRDefault="00FF4D60" w:rsidP="00417CF0">
            <w:pPr>
              <w:spacing w:line="334" w:lineRule="auto"/>
              <w:jc w:val="both"/>
              <w:rPr>
                <w:lang w:val="nl-NL"/>
              </w:rPr>
            </w:pPr>
            <w:r w:rsidRPr="003D3FD1">
              <w:rPr>
                <w:lang w:val="nl-NL"/>
              </w:rPr>
              <w:t>- Thực hiện đúng kỹ thuật, đúng quy trình và hoàn thành sản phẩm tại lớp.</w:t>
            </w:r>
          </w:p>
          <w:p w:rsidR="00FF4D60" w:rsidRPr="003D3FD1" w:rsidRDefault="00FF4D60" w:rsidP="00417CF0">
            <w:pPr>
              <w:spacing w:line="334" w:lineRule="auto"/>
              <w:jc w:val="both"/>
              <w:rPr>
                <w:lang w:val="nl-NL"/>
              </w:rPr>
            </w:pPr>
            <w:r w:rsidRPr="003D3FD1">
              <w:rPr>
                <w:lang w:val="nl-NL"/>
              </w:rPr>
              <w:t>- Những em hoàn thành và có sản phẩm đẹp, sáng tạo được đánh giá là hoàn thành tốt (A</w:t>
            </w:r>
            <w:r w:rsidRPr="003D3FD1">
              <w:rPr>
                <w:vertAlign w:val="superscript"/>
                <w:lang w:val="nl-NL"/>
              </w:rPr>
              <w:t>+</w:t>
            </w:r>
            <w:r w:rsidRPr="003D3FD1">
              <w:rPr>
                <w:lang w:val="nl-NL"/>
              </w:rPr>
              <w:t>).</w:t>
            </w:r>
          </w:p>
          <w:p w:rsidR="00FF4D60" w:rsidRPr="003D3FD1" w:rsidRDefault="00FF4D60" w:rsidP="00417CF0">
            <w:pPr>
              <w:spacing w:line="334" w:lineRule="auto"/>
              <w:jc w:val="both"/>
              <w:rPr>
                <w:lang w:val="nl-NL"/>
              </w:rPr>
            </w:pPr>
            <w:r w:rsidRPr="003D3FD1">
              <w:rPr>
                <w:lang w:val="nl-NL"/>
              </w:rPr>
              <w:t>+ Chưa hoàn thành (B)</w:t>
            </w:r>
          </w:p>
          <w:p w:rsidR="00FF4D60" w:rsidRPr="003D3FD1" w:rsidRDefault="00FF4D60" w:rsidP="00417CF0">
            <w:pPr>
              <w:spacing w:line="334" w:lineRule="auto"/>
              <w:jc w:val="both"/>
              <w:rPr>
                <w:lang w:val="nl-NL"/>
              </w:rPr>
            </w:pPr>
            <w:r w:rsidRPr="003D3FD1">
              <w:rPr>
                <w:lang w:val="nl-NL"/>
              </w:rPr>
              <w:t>- Thực hiện chưa đúng quy trình kỹ thuật.</w:t>
            </w:r>
          </w:p>
          <w:p w:rsidR="00FF4D60" w:rsidRPr="003D3FD1" w:rsidRDefault="00FF4D60" w:rsidP="00417CF0">
            <w:pPr>
              <w:spacing w:line="334" w:lineRule="auto"/>
              <w:jc w:val="both"/>
              <w:rPr>
                <w:lang w:val="nl-NL"/>
              </w:rPr>
            </w:pPr>
            <w:r w:rsidRPr="003D3FD1">
              <w:rPr>
                <w:lang w:val="nl-NL"/>
              </w:rPr>
              <w:t>- Không hoàn thành sản phẩm.</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34" w:lineRule="auto"/>
              <w:jc w:val="both"/>
              <w:rPr>
                <w:lang w:val="nl-NL"/>
              </w:rPr>
            </w:pPr>
            <w:r w:rsidRPr="003D3FD1">
              <w:rPr>
                <w:lang w:val="nl-NL"/>
              </w:rPr>
              <w:t>+ Nhận xét sự chuẩn bị, tinh thần thái độ học tập và bài kiểm tra của học sinh.</w:t>
            </w:r>
          </w:p>
          <w:p w:rsidR="00FF4D60" w:rsidRPr="003D3FD1" w:rsidRDefault="00FF4D60" w:rsidP="00417CF0">
            <w:pPr>
              <w:spacing w:line="334" w:lineRule="auto"/>
              <w:jc w:val="both"/>
              <w:rPr>
                <w:lang w:val="nl-NL"/>
              </w:rPr>
            </w:pPr>
            <w:r w:rsidRPr="003D3FD1">
              <w:rPr>
                <w:lang w:val="nl-NL"/>
              </w:rPr>
              <w:t>+ Dặn dò học sinh giờ học sau học ôn tập tiếp theo.</w:t>
            </w:r>
          </w:p>
        </w:tc>
        <w:tc>
          <w:tcPr>
            <w:tcW w:w="4730" w:type="dxa"/>
            <w:shd w:val="clear" w:color="auto" w:fill="auto"/>
          </w:tcPr>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Dụng cụ, đồ dùng để sẵn trước mặt.</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nhắc lại tên các bài đã học trong Chương I.</w:t>
            </w: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thực hành gấp, cắt, dán một trong những sản phẩm đã học trong chương.</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tc>
      </w:tr>
    </w:tbl>
    <w:p w:rsidR="00FF4D60" w:rsidRDefault="00FF4D60" w:rsidP="00FF4D60">
      <w:pPr>
        <w:spacing w:line="334" w:lineRule="auto"/>
        <w:rPr>
          <w:b/>
          <w:i/>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lastRenderedPageBreak/>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10</w:t>
      </w:r>
    </w:p>
    <w:p w:rsidR="00FF4D60" w:rsidRPr="003D3FD1" w:rsidRDefault="00FF4D60" w:rsidP="00FF4D60">
      <w:pPr>
        <w:jc w:val="center"/>
        <w:rPr>
          <w:i/>
          <w:color w:val="0000FF"/>
          <w:sz w:val="28"/>
          <w:szCs w:val="28"/>
          <w:lang w:val="nl-NL"/>
        </w:rPr>
      </w:pPr>
      <w:r w:rsidRPr="00F27BB6">
        <w:rPr>
          <w:rFonts w:ascii="UTM Edwardian" w:hAnsi="UTM Edwardian"/>
          <w:b/>
          <w:color w:val="0000FF"/>
          <w:sz w:val="44"/>
          <w:szCs w:val="44"/>
          <w:lang w:val="nl-NL"/>
        </w:rPr>
        <w:t>Ôn Tập Chủ Đề Phối Hợp Gấp, Cắt, Dán Hình</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24" w:lineRule="auto"/>
        <w:jc w:val="both"/>
        <w:rPr>
          <w:b/>
          <w:lang w:val="nl-NL"/>
        </w:rPr>
      </w:pPr>
      <w:r w:rsidRPr="003D3FD1">
        <w:rPr>
          <w:b/>
          <w:lang w:val="nl-NL"/>
        </w:rPr>
        <w:t>I. MỤC TIÊU:</w:t>
      </w:r>
    </w:p>
    <w:p w:rsidR="00FF4D60" w:rsidRPr="003D3FD1" w:rsidRDefault="00FF4D60" w:rsidP="00FF4D60">
      <w:pPr>
        <w:spacing w:line="324" w:lineRule="auto"/>
        <w:jc w:val="both"/>
        <w:rPr>
          <w:lang w:val="nl-NL"/>
        </w:rPr>
      </w:pPr>
      <w:r w:rsidRPr="003D3FD1">
        <w:rPr>
          <w:lang w:val="nl-NL"/>
        </w:rPr>
        <w:tab/>
      </w:r>
      <w:r w:rsidRPr="003D3FD1">
        <w:rPr>
          <w:b/>
          <w:i/>
          <w:lang w:val="nl-NL"/>
        </w:rPr>
        <w:t>1.Kiến thức</w:t>
      </w:r>
      <w:r w:rsidRPr="003D3FD1">
        <w:rPr>
          <w:lang w:val="nl-NL"/>
        </w:rPr>
        <w:t xml:space="preserve">: </w:t>
      </w:r>
      <w:r w:rsidRPr="00F27BB6">
        <w:rPr>
          <w:lang w:val="nl-NL"/>
        </w:rPr>
        <w:t>Ôn tập củng cố đ</w:t>
      </w:r>
      <w:r w:rsidRPr="00F27BB6">
        <w:rPr>
          <w:rFonts w:hint="eastAsia"/>
          <w:lang w:val="nl-NL"/>
        </w:rPr>
        <w:t>ư</w:t>
      </w:r>
      <w:r w:rsidRPr="00F27BB6">
        <w:rPr>
          <w:lang w:val="nl-NL"/>
        </w:rPr>
        <w:t>ợc kiến thức, kỹ năng phối hợp gấp,cắt, dán để làm đồ ch</w:t>
      </w:r>
      <w:r w:rsidRPr="00F27BB6">
        <w:rPr>
          <w:rFonts w:hint="eastAsia"/>
          <w:lang w:val="nl-NL"/>
        </w:rPr>
        <w:t>ơ</w:t>
      </w:r>
      <w:r w:rsidRPr="00F27BB6">
        <w:rPr>
          <w:lang w:val="nl-NL"/>
        </w:rPr>
        <w:t>i</w:t>
      </w:r>
      <w:r w:rsidRPr="003D3FD1">
        <w:rPr>
          <w:lang w:val="nl-NL"/>
        </w:rPr>
        <w:t>.</w:t>
      </w:r>
    </w:p>
    <w:p w:rsidR="00FF4D60" w:rsidRPr="003D3FD1" w:rsidRDefault="00FF4D60" w:rsidP="00FF4D60">
      <w:pPr>
        <w:spacing w:line="32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Làm được ít nhất hai đồ chơi đã học.</w:t>
      </w:r>
    </w:p>
    <w:p w:rsidR="00FF4D60" w:rsidRPr="003D3FD1" w:rsidRDefault="00FF4D60" w:rsidP="00FF4D60">
      <w:pPr>
        <w:spacing w:line="32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3D3FD1">
        <w:rPr>
          <w:lang w:val="nl-NL"/>
        </w:rPr>
        <w:t>Làm được ít nhất ba đồ chơi đã học.</w:t>
      </w:r>
      <w:r>
        <w:rPr>
          <w:lang w:val="nl-NL"/>
        </w:rPr>
        <w:t xml:space="preserve"> </w:t>
      </w:r>
      <w:r w:rsidRPr="003D3FD1">
        <w:rPr>
          <w:lang w:val="nl-NL"/>
        </w:rPr>
        <w:t xml:space="preserve">Có thể làm được sản phẩm mới có tính sáng tạo.  </w:t>
      </w:r>
    </w:p>
    <w:p w:rsidR="00FF4D60" w:rsidRPr="003D3FD1" w:rsidRDefault="00FF4D60" w:rsidP="00FF4D60">
      <w:pPr>
        <w:spacing w:line="32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24" w:lineRule="auto"/>
        <w:jc w:val="both"/>
        <w:rPr>
          <w:b/>
          <w:sz w:val="12"/>
          <w:szCs w:val="12"/>
          <w:lang w:val="nl-NL"/>
        </w:rPr>
      </w:pPr>
    </w:p>
    <w:p w:rsidR="00FF4D60" w:rsidRPr="003D3FD1" w:rsidRDefault="00FF4D60" w:rsidP="00FF4D60">
      <w:pPr>
        <w:spacing w:line="324" w:lineRule="auto"/>
        <w:jc w:val="both"/>
        <w:rPr>
          <w:b/>
          <w:lang w:val="nl-NL"/>
        </w:rPr>
      </w:pPr>
      <w:r w:rsidRPr="003D3FD1">
        <w:rPr>
          <w:b/>
          <w:lang w:val="nl-NL"/>
        </w:rPr>
        <w:t>II. ĐỒ DÙNG DẠY - HỌC:</w:t>
      </w:r>
    </w:p>
    <w:p w:rsidR="00FF4D60" w:rsidRPr="003D3FD1" w:rsidRDefault="00FF4D60" w:rsidP="00FF4D60">
      <w:pPr>
        <w:spacing w:line="324" w:lineRule="auto"/>
        <w:ind w:firstLine="720"/>
        <w:jc w:val="both"/>
        <w:rPr>
          <w:lang w:val="nl-NL"/>
        </w:rPr>
      </w:pPr>
      <w:r w:rsidRPr="003D3FD1">
        <w:rPr>
          <w:i/>
          <w:lang w:val="nl-NL"/>
        </w:rPr>
        <w:t>1. Giáo viên</w:t>
      </w:r>
      <w:r w:rsidRPr="003D3FD1">
        <w:rPr>
          <w:lang w:val="nl-NL"/>
        </w:rPr>
        <w:t>: Các mẫu của bài 1;2;3;4;5</w:t>
      </w:r>
      <w:r>
        <w:rPr>
          <w:lang w:val="nl-NL"/>
        </w:rPr>
        <w:t>.</w:t>
      </w:r>
    </w:p>
    <w:p w:rsidR="00FF4D60" w:rsidRPr="003D3FD1" w:rsidRDefault="00FF4D60" w:rsidP="00FF4D60">
      <w:pPr>
        <w:spacing w:line="324"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24" w:lineRule="auto"/>
        <w:jc w:val="both"/>
        <w:rPr>
          <w:b/>
          <w:lang w:val="nl-NL"/>
        </w:rPr>
      </w:pPr>
      <w:r w:rsidRPr="003D3FD1">
        <w:rPr>
          <w:b/>
          <w:lang w:val="nl-NL"/>
        </w:rPr>
        <w:t>III. CÁC HOẠT ĐỘNG DẠY - HỌC CHỦ YẾU:</w:t>
      </w:r>
    </w:p>
    <w:p w:rsidR="00FF4D60" w:rsidRPr="00D8091A" w:rsidRDefault="00FF4D60" w:rsidP="00FF4D60">
      <w:pPr>
        <w:spacing w:line="324" w:lineRule="auto"/>
        <w:jc w:val="both"/>
        <w:rPr>
          <w:b/>
          <w:sz w:val="12"/>
          <w:szCs w:val="1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30"/>
      </w:tblGrid>
      <w:tr w:rsidR="00FF4D60" w:rsidRPr="003D3FD1" w:rsidTr="00417CF0">
        <w:tc>
          <w:tcPr>
            <w:tcW w:w="4728" w:type="dxa"/>
            <w:shd w:val="clear" w:color="auto" w:fill="auto"/>
          </w:tcPr>
          <w:p w:rsidR="00FF4D60" w:rsidRPr="003D3FD1" w:rsidRDefault="00FF4D60" w:rsidP="00417CF0">
            <w:pPr>
              <w:spacing w:line="324" w:lineRule="auto"/>
              <w:rPr>
                <w:lang w:val="nl-NL"/>
              </w:rPr>
            </w:pPr>
            <w:r w:rsidRPr="003D3FD1">
              <w:rPr>
                <w:lang w:val="nl-NL"/>
              </w:rPr>
              <w:t>Hoạt động của giáo viên</w:t>
            </w:r>
          </w:p>
        </w:tc>
        <w:tc>
          <w:tcPr>
            <w:tcW w:w="4730" w:type="dxa"/>
            <w:shd w:val="clear" w:color="auto" w:fill="auto"/>
          </w:tcPr>
          <w:p w:rsidR="00FF4D60" w:rsidRPr="003D3FD1" w:rsidRDefault="00FF4D60" w:rsidP="00417CF0">
            <w:pPr>
              <w:spacing w:line="324" w:lineRule="auto"/>
              <w:rPr>
                <w:lang w:val="nl-NL"/>
              </w:rPr>
            </w:pPr>
            <w:r w:rsidRPr="003D3FD1">
              <w:rPr>
                <w:lang w:val="nl-NL"/>
              </w:rPr>
              <w:t>Hoạt động của học sinh</w:t>
            </w:r>
          </w:p>
        </w:tc>
      </w:tr>
      <w:tr w:rsidR="00FF4D60" w:rsidRPr="003D3FD1" w:rsidTr="00417CF0">
        <w:tc>
          <w:tcPr>
            <w:tcW w:w="4728" w:type="dxa"/>
            <w:shd w:val="clear" w:color="auto" w:fill="auto"/>
          </w:tcPr>
          <w:p w:rsidR="00FF4D60" w:rsidRPr="008E15D2" w:rsidRDefault="00FF4D60" w:rsidP="00417CF0">
            <w:pPr>
              <w:spacing w:line="32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24" w:lineRule="auto"/>
              <w:jc w:val="both"/>
              <w:rPr>
                <w:lang w:val="nl-NL"/>
              </w:rPr>
            </w:pPr>
            <w:r w:rsidRPr="008E15D2">
              <w:rPr>
                <w:lang w:val="nl-NL"/>
              </w:rPr>
              <w:t>- Kiểm tra bài cũ: Kiểm tra đồ dùng của học sinh.</w:t>
            </w:r>
          </w:p>
          <w:p w:rsidR="00FF4D60" w:rsidRPr="008E15D2" w:rsidRDefault="00FF4D60" w:rsidP="00417CF0">
            <w:pPr>
              <w:spacing w:line="324" w:lineRule="auto"/>
              <w:jc w:val="both"/>
              <w:rPr>
                <w:lang w:val="nl-NL"/>
              </w:rPr>
            </w:pPr>
            <w:r w:rsidRPr="008E15D2">
              <w:rPr>
                <w:lang w:val="nl-NL"/>
              </w:rPr>
              <w:t>- Nhận xét chung.</w:t>
            </w:r>
          </w:p>
          <w:p w:rsidR="00FF4D60" w:rsidRPr="008E15D2" w:rsidRDefault="00FF4D60" w:rsidP="00417CF0">
            <w:pPr>
              <w:spacing w:line="324" w:lineRule="auto"/>
              <w:jc w:val="both"/>
              <w:rPr>
                <w:lang w:val="nl-NL"/>
              </w:rPr>
            </w:pPr>
            <w:r w:rsidRPr="008E15D2">
              <w:rPr>
                <w:lang w:val="nl-NL"/>
              </w:rPr>
              <w:t>- Giới thiệu bài: trực tiếp.</w:t>
            </w:r>
          </w:p>
          <w:p w:rsidR="00FF4D60" w:rsidRPr="008E15D2" w:rsidRDefault="00FF4D60" w:rsidP="00417CF0">
            <w:pPr>
              <w:spacing w:line="324" w:lineRule="auto"/>
              <w:jc w:val="both"/>
              <w:rPr>
                <w:b/>
                <w:lang w:val="nl-NL"/>
              </w:rPr>
            </w:pPr>
            <w:r w:rsidRPr="008E15D2">
              <w:rPr>
                <w:b/>
                <w:lang w:val="nl-NL"/>
              </w:rPr>
              <w:t>2. Các hoạt động chính:</w:t>
            </w:r>
          </w:p>
          <w:p w:rsidR="00FF4D60" w:rsidRPr="003D3FD1" w:rsidRDefault="00FF4D60" w:rsidP="00417CF0">
            <w:pPr>
              <w:spacing w:line="324" w:lineRule="auto"/>
              <w:jc w:val="both"/>
              <w:rPr>
                <w:lang w:val="nl-NL"/>
              </w:rPr>
            </w:pPr>
            <w:r w:rsidRPr="00FA73A1">
              <w:rPr>
                <w:b/>
                <w:i/>
                <w:lang w:val="nl-NL"/>
              </w:rPr>
              <w:t xml:space="preserve">a. Hoạt động </w:t>
            </w:r>
            <w:r>
              <w:rPr>
                <w:b/>
                <w:i/>
                <w:lang w:val="nl-NL"/>
              </w:rPr>
              <w:t>3</w:t>
            </w:r>
            <w:r w:rsidRPr="00FA73A1">
              <w:rPr>
                <w:b/>
                <w:i/>
                <w:lang w:val="nl-NL"/>
              </w:rPr>
              <w:t>.</w:t>
            </w:r>
            <w:r w:rsidRPr="003D3FD1">
              <w:rPr>
                <w:lang w:val="nl-NL"/>
              </w:rPr>
              <w:t xml:space="preserve"> Thực hà</w:t>
            </w:r>
            <w:r>
              <w:rPr>
                <w:lang w:val="nl-NL"/>
              </w:rPr>
              <w:t>nh (20 phút):</w:t>
            </w:r>
          </w:p>
          <w:p w:rsidR="00FF4D60" w:rsidRPr="00FA73A1" w:rsidRDefault="00FF4D60" w:rsidP="00417CF0">
            <w:pPr>
              <w:spacing w:line="324" w:lineRule="auto"/>
              <w:jc w:val="both"/>
              <w:rPr>
                <w:i/>
                <w:lang w:val="nl-NL"/>
              </w:rPr>
            </w:pPr>
            <w:r w:rsidRPr="00FA73A1">
              <w:rPr>
                <w:i/>
                <w:lang w:val="nl-NL"/>
              </w:rPr>
              <w:t xml:space="preserve">* Mục tiêu: Giúp học sinh biết thực hành gấp, cắt, dán </w:t>
            </w:r>
            <w:r>
              <w:rPr>
                <w:i/>
                <w:lang w:val="nl-NL"/>
              </w:rPr>
              <w:t>những bài đã học</w:t>
            </w:r>
            <w:r w:rsidRPr="00FA73A1">
              <w:rPr>
                <w:i/>
                <w:lang w:val="nl-NL"/>
              </w:rPr>
              <w:t>.</w:t>
            </w:r>
          </w:p>
          <w:p w:rsidR="00FF4D60" w:rsidRPr="00FA73A1" w:rsidRDefault="00FF4D60" w:rsidP="00417CF0">
            <w:pPr>
              <w:spacing w:line="324" w:lineRule="auto"/>
              <w:jc w:val="both"/>
              <w:rPr>
                <w:i/>
                <w:lang w:val="nl-NL"/>
              </w:rPr>
            </w:pPr>
            <w:r w:rsidRPr="00FA73A1">
              <w:rPr>
                <w:i/>
                <w:lang w:val="nl-NL"/>
              </w:rPr>
              <w:t xml:space="preserve">* Cách tiến hành: </w:t>
            </w:r>
          </w:p>
          <w:p w:rsidR="00FF4D60" w:rsidRPr="0011213B" w:rsidRDefault="00FF4D60" w:rsidP="00417CF0">
            <w:pPr>
              <w:tabs>
                <w:tab w:val="left" w:pos="492"/>
                <w:tab w:val="left" w:pos="1870"/>
              </w:tabs>
              <w:spacing w:line="324" w:lineRule="auto"/>
              <w:jc w:val="both"/>
              <w:rPr>
                <w:color w:val="000000"/>
                <w:lang w:val="nl-NL"/>
              </w:rPr>
            </w:pPr>
            <w:r w:rsidRPr="0011213B">
              <w:rPr>
                <w:color w:val="000000"/>
                <w:lang w:val="nl-NL"/>
              </w:rPr>
              <w:t xml:space="preserve">Giáo viên nêu đề kiểm tra : </w:t>
            </w:r>
            <w:r w:rsidRPr="0011213B">
              <w:rPr>
                <w:i/>
                <w:color w:val="000000"/>
                <w:lang w:val="nl-NL"/>
              </w:rPr>
              <w:t xml:space="preserve">“ Em hãy gấp </w:t>
            </w:r>
            <w:r w:rsidRPr="0011213B">
              <w:rPr>
                <w:i/>
                <w:color w:val="000000"/>
                <w:lang w:val="nl-NL"/>
              </w:rPr>
              <w:lastRenderedPageBreak/>
              <w:t>hoặc phối hợp gấp, cắt, dán một trong những hình đã học ở chương I”</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 xml:space="preserve">Giáo viên nêu mục đích, yêu cầu của bài kiểm tra : biết cách làm và thực hiện các thao tác để làm được một trong những sản phẩm đã học. Sản phẩm phải được làm theo quy trình. Các nếp gấp phải thẳng, phẳng. Các hình phối hợp gấp cắt dán như ngôi sao năm cánh, lá cờ đỏ sao vàng, bông hoa phải cân đối </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Giáo viên cho học sinh nhắc lại tên các bài đã học trong chương I</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Giáo viên cho học sinh quan sát lại các mẫu : Quyển vở được bọc cẩn thận, hình gấp tàu thuỷ hai ống khói, hình gấp con ếch, hình lá cờ đỏ sao vàng, hình bông hoa 5 cánh, 4 cánh, 8 cánh</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 xml:space="preserve">Giáo viên tổ chức cho học sinh làm bài kiểm tra qua thực hành </w:t>
            </w:r>
            <w:r w:rsidRPr="0011213B">
              <w:rPr>
                <w:bCs/>
                <w:color w:val="000000"/>
                <w:lang w:val="nl-NL"/>
              </w:rPr>
              <w:t>gấp, cắt, dán một trong những bài đã học</w:t>
            </w:r>
            <w:r w:rsidRPr="0011213B">
              <w:rPr>
                <w:color w:val="000000"/>
                <w:lang w:val="nl-NL"/>
              </w:rPr>
              <w:t>.</w:t>
            </w:r>
          </w:p>
          <w:p w:rsidR="00FF4D60"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 xml:space="preserve">Giáo viên quan sát, uốn nắn cho những học sinh </w:t>
            </w:r>
            <w:r w:rsidRPr="0011213B">
              <w:rPr>
                <w:bCs/>
                <w:color w:val="000000"/>
                <w:lang w:val="nl-NL"/>
              </w:rPr>
              <w:t>gấp, cắt</w:t>
            </w:r>
            <w:r w:rsidRPr="0011213B">
              <w:rPr>
                <w:color w:val="000000"/>
                <w:lang w:val="nl-NL"/>
              </w:rPr>
              <w:t xml:space="preserve"> chưa đúng, giúp đỡ những em còn lúng túng.  </w:t>
            </w:r>
          </w:p>
          <w:p w:rsidR="00FF4D60" w:rsidRPr="003D3FD1" w:rsidRDefault="00FF4D60" w:rsidP="00417CF0">
            <w:pPr>
              <w:spacing w:line="324" w:lineRule="auto"/>
              <w:jc w:val="both"/>
              <w:rPr>
                <w:lang w:val="nl-NL"/>
              </w:rPr>
            </w:pPr>
            <w:r w:rsidRPr="003D3FD1">
              <w:rPr>
                <w:b/>
                <w:i/>
                <w:lang w:val="nl-NL"/>
              </w:rPr>
              <w:t xml:space="preserve">b. Hoạt động </w:t>
            </w:r>
            <w:r>
              <w:rPr>
                <w:b/>
                <w:i/>
                <w:lang w:val="nl-NL"/>
              </w:rPr>
              <w:t>4</w:t>
            </w:r>
            <w:r w:rsidRPr="003D3FD1">
              <w:rPr>
                <w:b/>
                <w:i/>
                <w:lang w:val="nl-NL"/>
              </w:rPr>
              <w:t>.</w:t>
            </w:r>
            <w:r w:rsidRPr="003D3FD1">
              <w:rPr>
                <w:lang w:val="nl-NL"/>
              </w:rPr>
              <w:t xml:space="preserve"> Trưng bày sản phẩm (10 phút)</w:t>
            </w:r>
          </w:p>
          <w:p w:rsidR="00FF4D60" w:rsidRPr="003D3FD1" w:rsidRDefault="00FF4D60" w:rsidP="00417CF0">
            <w:pPr>
              <w:spacing w:line="324" w:lineRule="auto"/>
              <w:jc w:val="both"/>
              <w:rPr>
                <w:i/>
                <w:lang w:val="nl-NL"/>
              </w:rPr>
            </w:pPr>
            <w:r w:rsidRPr="003D3FD1">
              <w:rPr>
                <w:i/>
                <w:lang w:val="nl-NL"/>
              </w:rPr>
              <w:t>* Mục tiêu: HS biết tự đánh giá sản phẩm của mình và của bạn.</w:t>
            </w:r>
          </w:p>
          <w:p w:rsidR="00FF4D60" w:rsidRPr="00752AB0" w:rsidRDefault="00FF4D60" w:rsidP="00417CF0">
            <w:pPr>
              <w:spacing w:line="324" w:lineRule="auto"/>
              <w:jc w:val="both"/>
              <w:rPr>
                <w:i/>
                <w:lang w:val="nl-NL"/>
              </w:rPr>
            </w:pPr>
            <w:r w:rsidRPr="003D3FD1">
              <w:rPr>
                <w:i/>
                <w:lang w:val="nl-NL"/>
              </w:rPr>
              <w:t xml:space="preserve">* Cách tiến hành: </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GV yêu cầu mỗi nhóm trình bày sản phẩm của mình.</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Tổ chức trình bày sản phẩm, chọn sản phẩm đẹp để tuyên dương.</w:t>
            </w: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Giáo viên đánh giá kết quả thực hành của học sinh.</w:t>
            </w:r>
          </w:p>
          <w:p w:rsidR="00FF4D60" w:rsidRPr="005023B5" w:rsidRDefault="00FF4D60" w:rsidP="00417CF0">
            <w:pPr>
              <w:tabs>
                <w:tab w:val="left" w:pos="180"/>
                <w:tab w:val="left" w:pos="1870"/>
              </w:tabs>
              <w:spacing w:line="324" w:lineRule="auto"/>
              <w:jc w:val="both"/>
              <w:rPr>
                <w:i/>
                <w:color w:val="000000"/>
                <w:lang w:val="nl-NL"/>
              </w:rPr>
            </w:pPr>
            <w:r w:rsidRPr="005023B5">
              <w:rPr>
                <w:i/>
                <w:color w:val="000000"/>
                <w:lang w:val="nl-NL"/>
              </w:rPr>
              <w:t>* Nhận xét-Đánh giá:</w:t>
            </w:r>
          </w:p>
          <w:p w:rsidR="00FF4D60" w:rsidRPr="005023B5" w:rsidRDefault="00FF4D60" w:rsidP="00417CF0">
            <w:pPr>
              <w:tabs>
                <w:tab w:val="left" w:pos="180"/>
                <w:tab w:val="left" w:pos="1870"/>
              </w:tabs>
              <w:spacing w:line="324" w:lineRule="auto"/>
              <w:jc w:val="both"/>
              <w:rPr>
                <w:color w:val="000000"/>
                <w:lang w:val="nl-NL"/>
              </w:rPr>
            </w:pPr>
            <w:r w:rsidRPr="005023B5">
              <w:rPr>
                <w:color w:val="000000"/>
                <w:lang w:val="nl-NL"/>
              </w:rPr>
              <w:t>-</w:t>
            </w:r>
            <w:r>
              <w:rPr>
                <w:color w:val="000000"/>
                <w:lang w:val="nl-NL"/>
              </w:rPr>
              <w:t xml:space="preserve"> </w:t>
            </w:r>
            <w:r w:rsidRPr="005023B5">
              <w:rPr>
                <w:color w:val="000000"/>
                <w:lang w:val="nl-NL"/>
              </w:rPr>
              <w:t xml:space="preserve">Chọn ra bài mẫu nhận xét về cách </w:t>
            </w:r>
            <w:r w:rsidRPr="005023B5">
              <w:rPr>
                <w:color w:val="000000"/>
                <w:lang w:val="nl-NL"/>
              </w:rPr>
              <w:lastRenderedPageBreak/>
              <w:t>gấp,cắt,dán…………………………………….</w:t>
            </w:r>
          </w:p>
          <w:p w:rsidR="00FF4D60" w:rsidRPr="005023B5" w:rsidRDefault="00FF4D60" w:rsidP="00417CF0">
            <w:pPr>
              <w:tabs>
                <w:tab w:val="left" w:pos="180"/>
                <w:tab w:val="left" w:pos="1870"/>
              </w:tabs>
              <w:spacing w:line="324" w:lineRule="auto"/>
              <w:jc w:val="both"/>
              <w:rPr>
                <w:color w:val="000000"/>
                <w:lang w:val="nl-NL"/>
              </w:rPr>
            </w:pPr>
            <w:r w:rsidRPr="005023B5">
              <w:rPr>
                <w:color w:val="000000"/>
                <w:lang w:val="nl-NL"/>
              </w:rPr>
              <w:t>-</w:t>
            </w:r>
            <w:r>
              <w:rPr>
                <w:color w:val="000000"/>
                <w:lang w:val="nl-NL"/>
              </w:rPr>
              <w:t xml:space="preserve"> </w:t>
            </w:r>
            <w:r w:rsidRPr="005023B5">
              <w:rPr>
                <w:color w:val="000000"/>
                <w:lang w:val="nl-NL"/>
              </w:rPr>
              <w:t>Đánh giá về tinh tầnh học tập của hs,…</w:t>
            </w:r>
            <w:r>
              <w:rPr>
                <w:color w:val="000000"/>
                <w:lang w:val="nl-NL"/>
              </w:rPr>
              <w:t>.........</w:t>
            </w:r>
          </w:p>
          <w:p w:rsidR="00FF4D60" w:rsidRPr="00AF0E26" w:rsidRDefault="00FF4D60" w:rsidP="00417CF0">
            <w:pPr>
              <w:tabs>
                <w:tab w:val="left" w:pos="250"/>
              </w:tabs>
              <w:spacing w:line="324" w:lineRule="auto"/>
              <w:jc w:val="both"/>
              <w:rPr>
                <w:rFonts w:cs="Calibri"/>
                <w:b/>
                <w:color w:val="0000FF"/>
                <w:lang w:val="nl-NL" w:eastAsia="en-GB"/>
              </w:rPr>
            </w:pPr>
            <w:r w:rsidRPr="00AF0E26">
              <w:rPr>
                <w:b/>
                <w:color w:val="0000FF"/>
                <w:lang w:val="nl-NL" w:eastAsia="en-GB"/>
              </w:rPr>
              <w:t>3. Ho</w:t>
            </w:r>
            <w:r w:rsidRPr="00AF0E26">
              <w:rPr>
                <w:rFonts w:cs="Arial"/>
                <w:b/>
                <w:color w:val="0000FF"/>
                <w:lang w:val="nl-NL" w:eastAsia="en-GB"/>
              </w:rPr>
              <w:t>ạ</w:t>
            </w:r>
            <w:r w:rsidRPr="00AF0E26">
              <w:rPr>
                <w:rFonts w:cs="Calibri"/>
                <w:b/>
                <w:color w:val="0000FF"/>
                <w:lang w:val="nl-NL" w:eastAsia="en-GB"/>
              </w:rPr>
              <w:t>t đ</w:t>
            </w:r>
            <w:r w:rsidRPr="00AF0E26">
              <w:rPr>
                <w:rFonts w:cs="Arial"/>
                <w:b/>
                <w:color w:val="0000FF"/>
                <w:lang w:val="nl-NL" w:eastAsia="en-GB"/>
              </w:rPr>
              <w:t>ộ</w:t>
            </w:r>
            <w:r w:rsidRPr="00AF0E26">
              <w:rPr>
                <w:rFonts w:cs="Calibri"/>
                <w:b/>
                <w:color w:val="0000FF"/>
                <w:lang w:val="nl-NL" w:eastAsia="en-GB"/>
              </w:rPr>
              <w:t>ng n</w:t>
            </w:r>
            <w:r w:rsidRPr="00AF0E26">
              <w:rPr>
                <w:rFonts w:cs="Arial"/>
                <w:b/>
                <w:color w:val="0000FF"/>
                <w:lang w:val="nl-NL" w:eastAsia="en-GB"/>
              </w:rPr>
              <w:t>ố</w:t>
            </w:r>
            <w:r w:rsidRPr="00AF0E26">
              <w:rPr>
                <w:rFonts w:cs="Calibri"/>
                <w:b/>
                <w:color w:val="0000FF"/>
                <w:lang w:val="nl-NL" w:eastAsia="en-GB"/>
              </w:rPr>
              <w:t>i ti</w:t>
            </w:r>
            <w:r w:rsidRPr="00AF0E26">
              <w:rPr>
                <w:rFonts w:cs="Arial"/>
                <w:b/>
                <w:color w:val="0000FF"/>
                <w:lang w:val="nl-NL" w:eastAsia="en-GB"/>
              </w:rPr>
              <w:t>ế</w:t>
            </w:r>
            <w:r w:rsidRPr="00AF0E26">
              <w:rPr>
                <w:rFonts w:cs="Calibri"/>
                <w:b/>
                <w:color w:val="0000FF"/>
                <w:lang w:val="nl-NL" w:eastAsia="en-GB"/>
              </w:rPr>
              <w:t>p :</w:t>
            </w:r>
          </w:p>
          <w:p w:rsidR="00FF4D60" w:rsidRDefault="00FF4D60" w:rsidP="00417CF0">
            <w:pPr>
              <w:tabs>
                <w:tab w:val="left" w:pos="180"/>
                <w:tab w:val="left" w:pos="1870"/>
              </w:tabs>
              <w:spacing w:line="324" w:lineRule="auto"/>
              <w:jc w:val="both"/>
              <w:rPr>
                <w:color w:val="000000"/>
                <w:lang w:val="nl-NL"/>
              </w:rPr>
            </w:pPr>
            <w:r>
              <w:rPr>
                <w:color w:val="000000"/>
                <w:lang w:val="nl-NL"/>
              </w:rPr>
              <w:t>- Nhận xét tiết học, liên hệ thực tiễn.</w:t>
            </w:r>
          </w:p>
          <w:p w:rsidR="00FF4D60" w:rsidRPr="0011213B" w:rsidRDefault="00FF4D60" w:rsidP="00417CF0">
            <w:pPr>
              <w:tabs>
                <w:tab w:val="left" w:pos="180"/>
                <w:tab w:val="left" w:pos="1870"/>
              </w:tabs>
              <w:spacing w:line="324" w:lineRule="auto"/>
              <w:jc w:val="both"/>
              <w:rPr>
                <w:color w:val="000000"/>
                <w:lang w:val="nl-NL"/>
              </w:rPr>
            </w:pPr>
            <w:r w:rsidRPr="005023B5">
              <w:rPr>
                <w:color w:val="000000"/>
                <w:lang w:val="nl-NL"/>
              </w:rPr>
              <w:t>-</w:t>
            </w:r>
            <w:r>
              <w:rPr>
                <w:color w:val="000000"/>
                <w:lang w:val="nl-NL"/>
              </w:rPr>
              <w:t xml:space="preserve"> </w:t>
            </w:r>
            <w:r w:rsidRPr="005023B5">
              <w:rPr>
                <w:color w:val="000000"/>
                <w:lang w:val="nl-NL"/>
              </w:rPr>
              <w:t>Xem lại các bài còn</w:t>
            </w:r>
            <w:r w:rsidRPr="0011213B">
              <w:rPr>
                <w:color w:val="000000"/>
                <w:lang w:val="nl-NL"/>
              </w:rPr>
              <w:t xml:space="preserve"> lại</w:t>
            </w:r>
            <w:r>
              <w:rPr>
                <w:color w:val="000000"/>
                <w:lang w:val="nl-NL"/>
              </w:rPr>
              <w:t>; chuẩn bị bài cắt, dán chữ I, T</w:t>
            </w:r>
            <w:r w:rsidRPr="0011213B">
              <w:rPr>
                <w:color w:val="000000"/>
                <w:lang w:val="nl-NL"/>
              </w:rPr>
              <w:t>.</w:t>
            </w:r>
          </w:p>
          <w:p w:rsidR="00FF4D60" w:rsidRPr="0011213B" w:rsidRDefault="00FF4D60" w:rsidP="00417CF0">
            <w:pPr>
              <w:tabs>
                <w:tab w:val="left" w:pos="180"/>
                <w:tab w:val="left" w:pos="1870"/>
              </w:tabs>
              <w:spacing w:line="324" w:lineRule="auto"/>
              <w:jc w:val="both"/>
              <w:rPr>
                <w:color w:val="000000"/>
                <w:lang w:val="nl-NL"/>
              </w:rPr>
            </w:pPr>
          </w:p>
        </w:tc>
        <w:tc>
          <w:tcPr>
            <w:tcW w:w="4730" w:type="dxa"/>
            <w:shd w:val="clear" w:color="auto" w:fill="auto"/>
          </w:tcPr>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r w:rsidRPr="0011213B">
              <w:rPr>
                <w:color w:val="000000"/>
                <w:lang w:val="nl-NL"/>
              </w:rPr>
              <w:t>-Lắng nghe.</w:t>
            </w: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r w:rsidRPr="0011213B">
              <w:rPr>
                <w:color w:val="000000"/>
                <w:lang w:val="nl-NL"/>
              </w:rPr>
              <w:t>-Nêu lại bài.</w:t>
            </w:r>
          </w:p>
          <w:p w:rsidR="00FF4D60"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FF4D60">
            <w:pPr>
              <w:numPr>
                <w:ilvl w:val="0"/>
                <w:numId w:val="43"/>
              </w:numPr>
              <w:tabs>
                <w:tab w:val="left" w:pos="180"/>
                <w:tab w:val="left" w:pos="1870"/>
              </w:tabs>
              <w:spacing w:line="324" w:lineRule="auto"/>
              <w:ind w:left="0" w:firstLine="0"/>
              <w:jc w:val="both"/>
              <w:rPr>
                <w:color w:val="000000"/>
                <w:lang w:val="nl-NL"/>
              </w:rPr>
            </w:pPr>
            <w:r w:rsidRPr="0011213B">
              <w:rPr>
                <w:color w:val="000000"/>
                <w:lang w:val="nl-NL"/>
              </w:rPr>
              <w:t>Học sinh lắng nghe</w:t>
            </w: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jc w:val="both"/>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r w:rsidRPr="0011213B">
              <w:rPr>
                <w:color w:val="000000"/>
                <w:lang w:val="nl-NL"/>
              </w:rPr>
              <w:object w:dxaOrig="3460" w:dyaOrig="2076">
                <v:shape id="_x0000_i1063" type="#_x0000_t75" style="width:103.8pt;height:62.6pt">
                  <v:imagedata r:id="rId82" o:title=""/>
                </v:shape>
              </w:object>
            </w:r>
            <w:r w:rsidRPr="0011213B">
              <w:rPr>
                <w:color w:val="000000"/>
                <w:lang w:val="nl-NL"/>
              </w:rPr>
              <w:object w:dxaOrig="1765" w:dyaOrig="1623">
                <v:shape id="_x0000_i1064" type="#_x0000_t75" style="width:82.05pt;height:75.45pt">
                  <v:imagedata r:id="rId83" o:title=""/>
                </v:shape>
              </w:object>
            </w: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Default="00FF4D60" w:rsidP="00417CF0">
            <w:pPr>
              <w:tabs>
                <w:tab w:val="left" w:pos="180"/>
                <w:tab w:val="left" w:pos="1870"/>
              </w:tabs>
              <w:spacing w:line="324" w:lineRule="auto"/>
              <w:ind w:left="-108" w:right="-108" w:firstLine="57"/>
              <w:jc w:val="center"/>
              <w:rPr>
                <w:color w:val="000000"/>
                <w:lang w:val="nl-NL"/>
              </w:rPr>
            </w:pPr>
          </w:p>
          <w:p w:rsidR="00FF4D60" w:rsidRDefault="00FF4D60" w:rsidP="00417CF0">
            <w:pPr>
              <w:tabs>
                <w:tab w:val="left" w:pos="180"/>
                <w:tab w:val="left" w:pos="1870"/>
              </w:tabs>
              <w:spacing w:line="324" w:lineRule="auto"/>
              <w:ind w:left="-108" w:right="-108" w:firstLine="57"/>
              <w:jc w:val="center"/>
              <w:rPr>
                <w:color w:val="000000"/>
                <w:lang w:val="nl-NL"/>
              </w:rPr>
            </w:pPr>
          </w:p>
          <w:p w:rsidR="00FF4D60"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firstLine="57"/>
              <w:jc w:val="center"/>
              <w:rPr>
                <w:color w:val="000000"/>
                <w:lang w:val="nl-NL"/>
              </w:rPr>
            </w:pPr>
            <w:r w:rsidRPr="0011213B">
              <w:rPr>
                <w:color w:val="000000"/>
                <w:lang w:val="nl-NL"/>
              </w:rPr>
              <w:object w:dxaOrig="6019" w:dyaOrig="4035">
                <v:shape id="_x0000_i1065" type="#_x0000_t75" style="width:130.3pt;height:86.55pt">
                  <v:imagedata r:id="rId84" o:title=""/>
                </v:shape>
              </w:object>
            </w:r>
          </w:p>
          <w:p w:rsidR="00FF4D60" w:rsidRPr="0011213B" w:rsidRDefault="00FF4D60" w:rsidP="00417CF0">
            <w:pPr>
              <w:tabs>
                <w:tab w:val="left" w:pos="180"/>
                <w:tab w:val="left" w:pos="1870"/>
              </w:tabs>
              <w:spacing w:line="324" w:lineRule="auto"/>
              <w:ind w:left="-108" w:right="-108" w:firstLine="57"/>
              <w:jc w:val="center"/>
              <w:rPr>
                <w:color w:val="000000"/>
                <w:lang w:val="nl-NL"/>
              </w:rPr>
            </w:pPr>
          </w:p>
          <w:p w:rsidR="00FF4D60" w:rsidRPr="0011213B" w:rsidRDefault="00FF4D60" w:rsidP="00417CF0">
            <w:pPr>
              <w:tabs>
                <w:tab w:val="left" w:pos="180"/>
                <w:tab w:val="left" w:pos="1870"/>
              </w:tabs>
              <w:spacing w:line="324" w:lineRule="auto"/>
              <w:ind w:left="-108" w:right="-108"/>
              <w:jc w:val="center"/>
              <w:rPr>
                <w:color w:val="000000"/>
                <w:lang w:val="nl-NL"/>
              </w:rPr>
            </w:pPr>
            <w:r w:rsidRPr="0011213B">
              <w:rPr>
                <w:color w:val="000000"/>
                <w:lang w:val="nl-NL"/>
              </w:rPr>
              <w:object w:dxaOrig="2133" w:dyaOrig="2097">
                <v:shape id="_x0000_i1066" type="#_x0000_t75" style="width:58pt;height:57.25pt">
                  <v:imagedata r:id="rId85" o:title=""/>
                </v:shape>
              </w:object>
            </w:r>
            <w:r w:rsidRPr="0011213B">
              <w:rPr>
                <w:color w:val="000000"/>
                <w:lang w:val="nl-NL"/>
              </w:rPr>
              <w:t xml:space="preserve"> </w:t>
            </w:r>
            <w:r w:rsidRPr="0011213B">
              <w:rPr>
                <w:color w:val="000000"/>
                <w:lang w:val="nl-NL"/>
              </w:rPr>
              <w:object w:dxaOrig="2274" w:dyaOrig="2279">
                <v:shape id="_x0000_i1067" type="#_x0000_t75" style="width:57.2pt;height:57.2pt">
                  <v:imagedata r:id="rId86" o:title=""/>
                </v:shape>
              </w:object>
            </w:r>
            <w:r w:rsidRPr="0011213B">
              <w:rPr>
                <w:color w:val="000000"/>
                <w:lang w:val="nl-NL"/>
              </w:rPr>
              <w:t xml:space="preserve"> </w:t>
            </w:r>
            <w:r w:rsidRPr="0011213B">
              <w:rPr>
                <w:color w:val="000000"/>
                <w:lang w:val="nl-NL"/>
              </w:rPr>
              <w:object w:dxaOrig="2106" w:dyaOrig="2117">
                <v:shape id="_x0000_i1068" type="#_x0000_t75" style="width:59.3pt;height:59.3pt">
                  <v:imagedata r:id="rId87" o:title=""/>
                </v:shape>
              </w:object>
            </w:r>
          </w:p>
          <w:p w:rsidR="00FF4D60" w:rsidRDefault="00FF4D60" w:rsidP="00417CF0">
            <w:pPr>
              <w:tabs>
                <w:tab w:val="left" w:pos="180"/>
                <w:tab w:val="left" w:pos="1870"/>
              </w:tabs>
              <w:spacing w:line="324" w:lineRule="auto"/>
              <w:jc w:val="both"/>
              <w:rPr>
                <w:color w:val="000000"/>
                <w:lang w:val="nl-NL"/>
              </w:rPr>
            </w:pPr>
          </w:p>
          <w:p w:rsidR="00FF4D60" w:rsidRDefault="00FF4D60" w:rsidP="00417CF0">
            <w:pPr>
              <w:tabs>
                <w:tab w:val="left" w:pos="180"/>
                <w:tab w:val="left" w:pos="1870"/>
              </w:tabs>
              <w:spacing w:line="324" w:lineRule="auto"/>
              <w:jc w:val="both"/>
              <w:rPr>
                <w:color w:val="000000"/>
                <w:lang w:val="nl-NL"/>
              </w:rPr>
            </w:pPr>
          </w:p>
          <w:p w:rsidR="00FF4D60" w:rsidRDefault="00FF4D60" w:rsidP="00417CF0">
            <w:pPr>
              <w:tabs>
                <w:tab w:val="left" w:pos="180"/>
                <w:tab w:val="left" w:pos="1870"/>
              </w:tabs>
              <w:spacing w:line="324" w:lineRule="auto"/>
              <w:jc w:val="both"/>
              <w:rPr>
                <w:color w:val="000000"/>
                <w:lang w:val="nl-NL"/>
              </w:rPr>
            </w:pPr>
          </w:p>
          <w:p w:rsidR="00FF4D60" w:rsidRDefault="00FF4D60" w:rsidP="00417CF0">
            <w:pPr>
              <w:tabs>
                <w:tab w:val="left" w:pos="180"/>
                <w:tab w:val="left" w:pos="1870"/>
              </w:tabs>
              <w:spacing w:line="324" w:lineRule="auto"/>
              <w:jc w:val="both"/>
              <w:rPr>
                <w:color w:val="000000"/>
                <w:lang w:val="nl-NL"/>
              </w:rPr>
            </w:pPr>
          </w:p>
          <w:p w:rsidR="00FF4D60" w:rsidRPr="0011213B" w:rsidRDefault="00FF4D60" w:rsidP="00417CF0">
            <w:pPr>
              <w:spacing w:line="324" w:lineRule="auto"/>
              <w:rPr>
                <w:lang w:val="nl-NL"/>
              </w:rPr>
            </w:pPr>
            <w:r w:rsidRPr="0011213B">
              <w:rPr>
                <w:lang w:val="nl-NL"/>
              </w:rPr>
              <w:t>-</w:t>
            </w:r>
            <w:r>
              <w:rPr>
                <w:lang w:val="nl-NL"/>
              </w:rPr>
              <w:t xml:space="preserve"> </w:t>
            </w:r>
            <w:r w:rsidRPr="0011213B">
              <w:rPr>
                <w:lang w:val="nl-NL"/>
              </w:rPr>
              <w:t>Lắng nghe.</w:t>
            </w: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11</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I -</w:t>
      </w:r>
      <w:r w:rsidRPr="00752AB0">
        <w:rPr>
          <w:rFonts w:ascii="UTM Edwardian" w:hAnsi="UTM Edwardian"/>
          <w:b/>
          <w:color w:val="0000FF"/>
          <w:sz w:val="48"/>
          <w:szCs w:val="48"/>
          <w:lang w:val="nl-NL"/>
        </w:rPr>
        <w:t>T</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1</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w:t>
      </w:r>
      <w:r w:rsidRPr="00752AB0">
        <w:rPr>
          <w:lang w:val="nl-NL"/>
        </w:rPr>
        <w:t>Biết cách kẻ, cắt, dán chữ I, T</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752AB0">
        <w:rPr>
          <w:lang w:val="nl-NL"/>
        </w:rPr>
        <w:t xml:space="preserve">Kẻ, cắt, dán </w:t>
      </w:r>
      <w:r w:rsidRPr="00752AB0">
        <w:rPr>
          <w:rFonts w:hint="eastAsia"/>
          <w:lang w:val="nl-NL"/>
        </w:rPr>
        <w:t>đư</w:t>
      </w:r>
      <w:r w:rsidRPr="00752AB0">
        <w:rPr>
          <w:lang w:val="nl-NL"/>
        </w:rPr>
        <w:t>ợc chữ I, T. Các nét chữ t</w:t>
      </w:r>
      <w:r w:rsidRPr="00752AB0">
        <w:rPr>
          <w:rFonts w:hint="eastAsia"/>
          <w:lang w:val="nl-NL"/>
        </w:rPr>
        <w:t>ươ</w:t>
      </w:r>
      <w:r w:rsidRPr="00752AB0">
        <w:rPr>
          <w:lang w:val="nl-NL"/>
        </w:rPr>
        <w:t xml:space="preserve">ng </w:t>
      </w:r>
      <w:r w:rsidRPr="00752AB0">
        <w:rPr>
          <w:rFonts w:hint="eastAsia"/>
          <w:lang w:val="nl-NL"/>
        </w:rPr>
        <w:t>đ</w:t>
      </w:r>
      <w:r w:rsidRPr="00752AB0">
        <w:rPr>
          <w:lang w:val="nl-NL"/>
        </w:rPr>
        <w:t xml:space="preserve">ối thẳng và </w:t>
      </w:r>
      <w:r w:rsidRPr="00752AB0">
        <w:rPr>
          <w:rFonts w:hint="eastAsia"/>
          <w:lang w:val="nl-NL"/>
        </w:rPr>
        <w:t>đ</w:t>
      </w:r>
      <w:r w:rsidRPr="00752AB0">
        <w:rPr>
          <w:lang w:val="nl-NL"/>
        </w:rPr>
        <w:t>ều nhau. Chữ dán t</w:t>
      </w:r>
      <w:r w:rsidRPr="00752AB0">
        <w:rPr>
          <w:rFonts w:hint="eastAsia"/>
          <w:lang w:val="nl-NL"/>
        </w:rPr>
        <w:t>ươ</w:t>
      </w:r>
      <w:r w:rsidRPr="00752AB0">
        <w:rPr>
          <w:lang w:val="nl-NL"/>
        </w:rPr>
        <w:t xml:space="preserve">ng </w:t>
      </w:r>
      <w:r w:rsidRPr="00752AB0">
        <w:rPr>
          <w:rFonts w:hint="eastAsia"/>
          <w:lang w:val="nl-NL"/>
        </w:rPr>
        <w:t>đ</w:t>
      </w:r>
      <w:r w:rsidRPr="00752AB0">
        <w:rPr>
          <w:lang w:val="nl-NL"/>
        </w:rPr>
        <w:t>ối phẳng</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752AB0">
        <w:rPr>
          <w:lang w:val="nl-NL"/>
        </w:rPr>
        <w:t xml:space="preserve">Kẻ, cắt, dán </w:t>
      </w:r>
      <w:r w:rsidRPr="00752AB0">
        <w:rPr>
          <w:rFonts w:hint="eastAsia"/>
          <w:lang w:val="nl-NL"/>
        </w:rPr>
        <w:t>đư</w:t>
      </w:r>
      <w:r w:rsidRPr="00752AB0">
        <w:rPr>
          <w:lang w:val="nl-NL"/>
        </w:rPr>
        <w:t xml:space="preserve">ợc chữ I, T. Các nét chữ thẳng và </w:t>
      </w:r>
      <w:r w:rsidRPr="00752AB0">
        <w:rPr>
          <w:rFonts w:hint="eastAsia"/>
          <w:lang w:val="nl-NL"/>
        </w:rPr>
        <w:t>đ</w:t>
      </w:r>
      <w:r w:rsidRPr="00752AB0">
        <w:rPr>
          <w:lang w:val="nl-NL"/>
        </w:rPr>
        <w:t>ều nhau. Chữ dán phẳng</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chữ I, T cắt đã dán và mẫu chữ I, T cắt từ giấy màu hoặc giấy trắng có kích thước lớn, để rời chưa dán</w:t>
      </w:r>
      <w:r>
        <w:rPr>
          <w:lang w:val="nl-NL"/>
        </w:rPr>
        <w:t xml:space="preserve">. </w:t>
      </w:r>
      <w:r w:rsidRPr="003D3FD1">
        <w:rPr>
          <w:lang w:val="nl-NL"/>
        </w:rPr>
        <w:t>Tranh quy trình kẻ, cắt, dán chữ I, T. Giấy thủ công, kéo, hồ, bút màu …</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17" w:lineRule="auto"/>
        <w:jc w:val="both"/>
        <w:rPr>
          <w:b/>
          <w:lang w:val="nl-NL"/>
        </w:rPr>
      </w:pPr>
      <w:r w:rsidRPr="003D3FD1">
        <w:rPr>
          <w:b/>
          <w:lang w:val="nl-NL"/>
        </w:rPr>
        <w:lastRenderedPageBreak/>
        <w:t>III. CÁC HOẠT ĐỘNG DẠY - HỌC CHỦ YẾU:</w:t>
      </w:r>
    </w:p>
    <w:p w:rsidR="00FF4D60" w:rsidRPr="00752AB0" w:rsidRDefault="00FF4D60" w:rsidP="00FF4D60">
      <w:pPr>
        <w:spacing w:line="317" w:lineRule="auto"/>
        <w:jc w:val="both"/>
        <w:rPr>
          <w:b/>
          <w:sz w:val="12"/>
          <w:szCs w:val="12"/>
          <w:lang w:val="nl-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752AB0" w:rsidRDefault="00FF4D60" w:rsidP="00417CF0">
            <w:pPr>
              <w:spacing w:line="317" w:lineRule="auto"/>
              <w:jc w:val="center"/>
              <w:rPr>
                <w:b/>
                <w:i/>
                <w:lang w:val="nl-NL"/>
              </w:rPr>
            </w:pPr>
            <w:r w:rsidRPr="00752AB0">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752AB0" w:rsidRDefault="00FF4D60" w:rsidP="00417CF0">
            <w:pPr>
              <w:spacing w:line="317" w:lineRule="auto"/>
              <w:jc w:val="center"/>
              <w:rPr>
                <w:b/>
                <w:i/>
                <w:lang w:val="nl-NL"/>
              </w:rPr>
            </w:pPr>
            <w:r w:rsidRPr="00752AB0">
              <w:rPr>
                <w:b/>
                <w:i/>
                <w:lang w:val="nl-NL"/>
              </w:rPr>
              <w:t>Hoạt động của học sinh</w:t>
            </w:r>
          </w:p>
        </w:tc>
      </w:tr>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AE65C4" w:rsidRDefault="00FF4D60" w:rsidP="00417CF0">
            <w:pPr>
              <w:spacing w:line="317" w:lineRule="auto"/>
              <w:jc w:val="both"/>
              <w:rPr>
                <w:b/>
                <w:lang w:val="nl-NL"/>
              </w:rPr>
            </w:pPr>
            <w:r w:rsidRPr="00AE65C4">
              <w:rPr>
                <w:b/>
                <w:lang w:val="nl-NL"/>
              </w:rPr>
              <w:t>1. Hoạt động khởi động (5 phút):</w:t>
            </w:r>
          </w:p>
          <w:p w:rsidR="00FF4D60" w:rsidRPr="00AE65C4" w:rsidRDefault="00FF4D60" w:rsidP="00417CF0">
            <w:pPr>
              <w:spacing w:line="317" w:lineRule="auto"/>
              <w:jc w:val="both"/>
              <w:rPr>
                <w:lang w:val="nl-NL"/>
              </w:rPr>
            </w:pPr>
            <w:r w:rsidRPr="00AE65C4">
              <w:rPr>
                <w:lang w:val="nl-NL"/>
              </w:rPr>
              <w:t>- Kiểm tra bài cũ: Kiểm tra đồ dùng của học sinh.</w:t>
            </w:r>
          </w:p>
          <w:p w:rsidR="00FF4D60" w:rsidRPr="00AE65C4" w:rsidRDefault="00FF4D60" w:rsidP="00417CF0">
            <w:pPr>
              <w:spacing w:line="317" w:lineRule="auto"/>
              <w:jc w:val="both"/>
              <w:rPr>
                <w:lang w:val="nl-NL"/>
              </w:rPr>
            </w:pPr>
            <w:r w:rsidRPr="00AE65C4">
              <w:rPr>
                <w:lang w:val="nl-NL"/>
              </w:rPr>
              <w:t>- Nhận xét chung.</w:t>
            </w:r>
          </w:p>
          <w:p w:rsidR="00FF4D60" w:rsidRPr="00AE65C4" w:rsidRDefault="00FF4D60" w:rsidP="00417CF0">
            <w:pPr>
              <w:spacing w:line="317" w:lineRule="auto"/>
              <w:jc w:val="both"/>
              <w:rPr>
                <w:lang w:val="nl-NL"/>
              </w:rPr>
            </w:pPr>
            <w:r w:rsidRPr="00AE65C4">
              <w:rPr>
                <w:lang w:val="nl-NL"/>
              </w:rPr>
              <w:t>- Giới thiệu bài: trực tiếp.</w:t>
            </w:r>
          </w:p>
          <w:p w:rsidR="00FF4D60" w:rsidRPr="00AE65C4" w:rsidRDefault="00FF4D60" w:rsidP="00417CF0">
            <w:pPr>
              <w:spacing w:line="317" w:lineRule="auto"/>
              <w:jc w:val="both"/>
              <w:rPr>
                <w:b/>
                <w:lang w:val="nl-NL"/>
              </w:rPr>
            </w:pPr>
            <w:r w:rsidRPr="00AE65C4">
              <w:rPr>
                <w:b/>
                <w:lang w:val="nl-NL"/>
              </w:rPr>
              <w:t>2. Các hoạt động chính:</w:t>
            </w:r>
          </w:p>
          <w:p w:rsidR="00FF4D60" w:rsidRPr="00AE65C4" w:rsidRDefault="00FF4D60" w:rsidP="00417CF0">
            <w:pPr>
              <w:spacing w:line="317" w:lineRule="auto"/>
              <w:jc w:val="both"/>
              <w:rPr>
                <w:lang w:val="nl-NL"/>
              </w:rPr>
            </w:pPr>
            <w:r w:rsidRPr="00AD6A64">
              <w:rPr>
                <w:b/>
                <w:i/>
                <w:lang w:val="nl-NL"/>
              </w:rPr>
              <w:t>a. Hoạt động 1.</w:t>
            </w:r>
            <w:r w:rsidRPr="00AE65C4">
              <w:rPr>
                <w:lang w:val="nl-NL"/>
              </w:rPr>
              <w:t xml:space="preserve">  Quan sát và nhận xét (10 ph)</w:t>
            </w:r>
          </w:p>
          <w:p w:rsidR="00FF4D60" w:rsidRPr="00AE65C4" w:rsidRDefault="00FF4D60" w:rsidP="00417CF0">
            <w:pPr>
              <w:spacing w:line="317" w:lineRule="auto"/>
              <w:jc w:val="both"/>
              <w:rPr>
                <w:i/>
                <w:lang w:val="nl-NL"/>
              </w:rPr>
            </w:pPr>
            <w:r w:rsidRPr="00AE65C4">
              <w:rPr>
                <w:i/>
                <w:lang w:val="nl-NL"/>
              </w:rPr>
              <w:t>* Mục tiêu: HS nhận xét được chữ I, T có nửa trái và nửa phải giống nhau.</w:t>
            </w:r>
          </w:p>
          <w:p w:rsidR="00FF4D60" w:rsidRPr="00AE65C4" w:rsidRDefault="00FF4D60" w:rsidP="00417CF0">
            <w:pPr>
              <w:spacing w:line="317" w:lineRule="auto"/>
              <w:jc w:val="both"/>
              <w:rPr>
                <w:i/>
                <w:lang w:val="nl-NL"/>
              </w:rPr>
            </w:pPr>
            <w:r w:rsidRPr="00AE65C4">
              <w:rPr>
                <w:i/>
                <w:lang w:val="nl-NL"/>
              </w:rPr>
              <w:t xml:space="preserve">* Cách tiến hành: </w:t>
            </w:r>
          </w:p>
          <w:p w:rsidR="00FF4D60" w:rsidRPr="00AE65C4" w:rsidRDefault="00FF4D60" w:rsidP="00417CF0">
            <w:pPr>
              <w:spacing w:line="317" w:lineRule="auto"/>
              <w:jc w:val="both"/>
              <w:rPr>
                <w:lang w:val="nl-NL"/>
              </w:rPr>
            </w:pPr>
            <w:r w:rsidRPr="00AE65C4">
              <w:rPr>
                <w:lang w:val="nl-NL"/>
              </w:rPr>
              <w:t>+ Giáo viên hướng dẫn học sinh quan sát và nhận xét.</w:t>
            </w:r>
          </w:p>
          <w:p w:rsidR="00FF4D60" w:rsidRDefault="00FF4D60" w:rsidP="00417CF0">
            <w:pPr>
              <w:spacing w:line="317" w:lineRule="auto"/>
              <w:jc w:val="both"/>
              <w:rPr>
                <w:lang w:val="nl-NL"/>
              </w:rPr>
            </w:pPr>
            <w:r w:rsidRPr="00AE65C4">
              <w:rPr>
                <w:lang w:val="nl-NL"/>
              </w:rPr>
              <w:t>+ Giáo viên giới thiệu mẫu các chữ I, T và hướng dẫn (hình 1).</w:t>
            </w: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noProof/>
              </w:rPr>
              <mc:AlternateContent>
                <mc:Choice Requires="wpg">
                  <w:drawing>
                    <wp:anchor distT="0" distB="0" distL="114300" distR="114300" simplePos="0" relativeHeight="251661312" behindDoc="0" locked="0" layoutInCell="1" allowOverlap="1">
                      <wp:simplePos x="0" y="0"/>
                      <wp:positionH relativeFrom="column">
                        <wp:posOffset>533400</wp:posOffset>
                      </wp:positionH>
                      <wp:positionV relativeFrom="paragraph">
                        <wp:posOffset>20320</wp:posOffset>
                      </wp:positionV>
                      <wp:extent cx="1343025" cy="1295400"/>
                      <wp:effectExtent l="11430" t="6985" r="7620" b="12065"/>
                      <wp:wrapNone/>
                      <wp:docPr id="1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295400"/>
                                <a:chOff x="4538" y="3617"/>
                                <a:chExt cx="2545" cy="2645"/>
                              </a:xfrm>
                            </wpg:grpSpPr>
                            <wps:wsp>
                              <wps:cNvPr id="128" name="Rectangle 15"/>
                              <wps:cNvSpPr>
                                <a:spLocks noChangeArrowheads="1"/>
                              </wps:cNvSpPr>
                              <wps:spPr bwMode="auto">
                                <a:xfrm>
                                  <a:off x="4538" y="3617"/>
                                  <a:ext cx="2545" cy="2645"/>
                                </a:xfrm>
                                <a:prstGeom prst="rect">
                                  <a:avLst/>
                                </a:prstGeom>
                                <a:solidFill>
                                  <a:srgbClr val="FFFFFF"/>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129" name="WordArt 16"/>
                              <wps:cNvSpPr txBox="1">
                                <a:spLocks noChangeArrowheads="1" noChangeShapeType="1" noTextEdit="1"/>
                              </wps:cNvSpPr>
                              <wps:spPr bwMode="auto">
                                <a:xfrm>
                                  <a:off x="4772" y="4136"/>
                                  <a:ext cx="2110" cy="1607"/>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I 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42pt;margin-top:1.6pt;width:105.75pt;height:102pt;z-index:251661312" coordorigin="4538,3617" coordsize="2545,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">
                      <v:rect id="Rectangle 15" o:spid="_x0000_s1027" style="position:absolute;left:4538;top:3617;width:2545;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FF4D60" w:rsidRPr="000308AB" w:rsidRDefault="00FF4D60" w:rsidP="00FF4D60">
                              <w:pPr>
                                <w:rPr>
                                  <w:lang w:val="nl-NL"/>
                                </w:rPr>
                              </w:pPr>
                            </w:p>
                          </w:txbxContent>
                        </v:textbox>
                      </v:rect>
                      <v:shapetype id="_x0000_t202" coordsize="21600,21600" o:spt="202" path="m,l,21600r21600,l21600,xe">
                        <v:stroke joinstyle="miter"/>
                        <v:path gradientshapeok="t" o:connecttype="rect"/>
                      </v:shapetype>
                      <v:shape id="WordArt 16" o:spid="_x0000_s1028" type="#_x0000_t202" style="position:absolute;left:4772;top:4136;width:2110;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I T</w:t>
                              </w:r>
                            </w:p>
                          </w:txbxContent>
                        </v:textbox>
                      </v:shape>
                    </v:group>
                  </w:pict>
                </mc:Fallback>
              </mc:AlternateContent>
            </w: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lang w:val="nl-NL"/>
              </w:rPr>
              <w:t>+ Giáo viên dùng chữ mẫu để rời gấp đôi theo chiều dọc.</w:t>
            </w:r>
          </w:p>
          <w:p w:rsidR="00FF4D60" w:rsidRPr="00AE65C4" w:rsidRDefault="00FF4D60" w:rsidP="00417CF0">
            <w:pPr>
              <w:spacing w:line="317" w:lineRule="auto"/>
              <w:jc w:val="both"/>
              <w:rPr>
                <w:lang w:val="nl-NL"/>
              </w:rPr>
            </w:pPr>
            <w:r w:rsidRPr="00AE65C4">
              <w:rPr>
                <w:lang w:val="nl-NL"/>
              </w:rPr>
              <w:t>Vì vậy muốn cắt được chữ I, T chĩ cần kẻ chữ I, T rồi gấp giấy theo chiều dọc và cắt theo đường kẻ.</w:t>
            </w:r>
          </w:p>
          <w:p w:rsidR="00FF4D60" w:rsidRPr="00AE65C4" w:rsidRDefault="00FF4D60" w:rsidP="00417CF0">
            <w:pPr>
              <w:spacing w:line="317" w:lineRule="auto"/>
              <w:jc w:val="both"/>
              <w:rPr>
                <w:lang w:val="nl-NL"/>
              </w:rPr>
            </w:pPr>
            <w:r w:rsidRPr="00AE65C4">
              <w:rPr>
                <w:lang w:val="nl-NL"/>
              </w:rPr>
              <w:t>Tuy nhiên do chữ I kẻ đơn giản nên không cần gấp để cắt mà có thể cắt luôn chữ I theo đường kẻ ô với kích thước quy định (H1)</w:t>
            </w:r>
          </w:p>
          <w:p w:rsidR="00FF4D60" w:rsidRPr="00AE65C4" w:rsidRDefault="00FF4D60" w:rsidP="00417CF0">
            <w:pPr>
              <w:spacing w:line="317" w:lineRule="auto"/>
              <w:jc w:val="both"/>
              <w:rPr>
                <w:lang w:val="nl-NL"/>
              </w:rPr>
            </w:pPr>
            <w:r w:rsidRPr="00AD6A64">
              <w:rPr>
                <w:b/>
                <w:i/>
                <w:lang w:val="nl-NL"/>
              </w:rPr>
              <w:t>b. Hoạt động 2.</w:t>
            </w:r>
            <w:r w:rsidRPr="00AE65C4">
              <w:rPr>
                <w:lang w:val="nl-NL"/>
              </w:rPr>
              <w:t xml:space="preserve"> Giáo viên hướng dẫn mẫu</w:t>
            </w:r>
            <w:r>
              <w:rPr>
                <w:lang w:val="nl-NL"/>
              </w:rPr>
              <w:t xml:space="preserve"> (15 phút)</w:t>
            </w:r>
            <w:r w:rsidRPr="00AE65C4">
              <w:rPr>
                <w:lang w:val="nl-NL"/>
              </w:rPr>
              <w:t>.</w:t>
            </w:r>
          </w:p>
          <w:p w:rsidR="00FF4D60" w:rsidRPr="00AD6A64" w:rsidRDefault="00FF4D60" w:rsidP="00417CF0">
            <w:pPr>
              <w:spacing w:line="317" w:lineRule="auto"/>
              <w:jc w:val="both"/>
              <w:rPr>
                <w:i/>
                <w:lang w:val="nl-NL"/>
              </w:rPr>
            </w:pPr>
            <w:r w:rsidRPr="00AD6A64">
              <w:rPr>
                <w:i/>
                <w:lang w:val="nl-NL"/>
              </w:rPr>
              <w:t xml:space="preserve">* Mục tiêu: HS nắm được các thao tác gấp, </w:t>
            </w:r>
            <w:r w:rsidRPr="00AD6A64">
              <w:rPr>
                <w:i/>
                <w:lang w:val="nl-NL"/>
              </w:rPr>
              <w:lastRenderedPageBreak/>
              <w:t>cắt, dán chữ I, T.</w:t>
            </w:r>
          </w:p>
          <w:p w:rsidR="00FF4D60" w:rsidRPr="00AD6A64" w:rsidRDefault="00FF4D60" w:rsidP="00417CF0">
            <w:pPr>
              <w:spacing w:line="317" w:lineRule="auto"/>
              <w:jc w:val="both"/>
              <w:rPr>
                <w:i/>
                <w:lang w:val="nl-NL"/>
              </w:rPr>
            </w:pPr>
            <w:r w:rsidRPr="00AD6A64">
              <w:rPr>
                <w:i/>
                <w:lang w:val="nl-NL"/>
              </w:rPr>
              <w:t>* Cách tiến hành:</w:t>
            </w:r>
          </w:p>
          <w:p w:rsidR="00FF4D60" w:rsidRPr="00AE65C4" w:rsidRDefault="00FF4D60" w:rsidP="00417CF0">
            <w:pPr>
              <w:spacing w:line="317" w:lineRule="auto"/>
              <w:jc w:val="both"/>
              <w:rPr>
                <w:lang w:val="nl-NL"/>
              </w:rPr>
            </w:pPr>
            <w:r w:rsidRPr="00AE65C4">
              <w:rPr>
                <w:lang w:val="nl-NL"/>
              </w:rPr>
              <w:t>- Bước 1. Kẻ chữ I, T.</w:t>
            </w:r>
          </w:p>
          <w:p w:rsidR="00FF4D60" w:rsidRPr="00AE65C4" w:rsidRDefault="00FF4D60" w:rsidP="00417CF0">
            <w:pPr>
              <w:spacing w:line="317" w:lineRule="auto"/>
              <w:jc w:val="both"/>
              <w:rPr>
                <w:lang w:val="nl-NL"/>
              </w:rPr>
            </w:pPr>
            <w:r>
              <w:rPr>
                <w:lang w:val="nl-NL"/>
              </w:rPr>
              <w:t>Thực hiện các bước như hình 2a.</w:t>
            </w:r>
          </w:p>
          <w:p w:rsidR="00FF4D60" w:rsidRPr="00AE65C4" w:rsidRDefault="00FF4D60" w:rsidP="00417CF0">
            <w:pPr>
              <w:spacing w:line="317" w:lineRule="auto"/>
              <w:jc w:val="both"/>
              <w:rPr>
                <w:lang w:val="nl-NL"/>
              </w:rPr>
            </w:pPr>
            <w:r w:rsidRPr="00AE65C4">
              <w:rPr>
                <w:lang w:val="nl-NL"/>
              </w:rPr>
              <w:t>- Bước 2. Cắt chữ T.</w:t>
            </w:r>
          </w:p>
          <w:p w:rsidR="00FF4D60" w:rsidRPr="00AE65C4" w:rsidRDefault="00FF4D60" w:rsidP="00417CF0">
            <w:pPr>
              <w:spacing w:line="317" w:lineRule="auto"/>
              <w:jc w:val="both"/>
              <w:rPr>
                <w:lang w:val="nl-NL"/>
              </w:rPr>
            </w:pPr>
            <w:r>
              <w:rPr>
                <w:lang w:val="nl-NL"/>
              </w:rPr>
              <w:t>Thực hiện các bước như hình 2b; 3a; 3b.</w:t>
            </w:r>
          </w:p>
          <w:p w:rsidR="00FF4D60" w:rsidRPr="00AE65C4" w:rsidRDefault="00FF4D60" w:rsidP="00417CF0">
            <w:pPr>
              <w:spacing w:line="317" w:lineRule="auto"/>
              <w:jc w:val="both"/>
              <w:rPr>
                <w:lang w:val="nl-NL"/>
              </w:rPr>
            </w:pPr>
            <w:r w:rsidRPr="00AE65C4">
              <w:rPr>
                <w:lang w:val="nl-NL"/>
              </w:rPr>
              <w:t>- Bước 3. Dán chữ I, T</w:t>
            </w:r>
          </w:p>
          <w:p w:rsidR="00FF4D60" w:rsidRPr="00AE65C4" w:rsidRDefault="00FF4D60" w:rsidP="00417CF0">
            <w:pPr>
              <w:spacing w:line="317" w:lineRule="auto"/>
              <w:jc w:val="both"/>
              <w:rPr>
                <w:lang w:val="nl-NL"/>
              </w:rPr>
            </w:pPr>
            <w:r w:rsidRPr="00AE65C4">
              <w:rPr>
                <w:lang w:val="nl-NL"/>
              </w:rPr>
              <w:t>+ Kẻ 1 đường chuẩn, sắp xếp chữ cho cân đối trên đường chuẩn.</w:t>
            </w:r>
          </w:p>
          <w:p w:rsidR="00FF4D60" w:rsidRPr="00AE65C4" w:rsidRDefault="00FF4D60" w:rsidP="00417CF0">
            <w:pPr>
              <w:spacing w:line="317" w:lineRule="auto"/>
              <w:jc w:val="both"/>
              <w:rPr>
                <w:lang w:val="nl-NL"/>
              </w:rPr>
            </w:pPr>
            <w:r w:rsidRPr="00AE65C4">
              <w:rPr>
                <w:lang w:val="nl-NL"/>
              </w:rPr>
              <w:t>+ Bôi hồ đều vào mặt kẻ ô và dán chữ vào vị trí trên đường chuẩn.</w:t>
            </w:r>
          </w:p>
          <w:p w:rsidR="00FF4D60" w:rsidRPr="00AE65C4" w:rsidRDefault="00FF4D60" w:rsidP="00417CF0">
            <w:pPr>
              <w:spacing w:line="317" w:lineRule="auto"/>
              <w:jc w:val="both"/>
              <w:rPr>
                <w:lang w:val="nl-NL"/>
              </w:rPr>
            </w:pPr>
            <w:r w:rsidRPr="00AE65C4">
              <w:rPr>
                <w:lang w:val="nl-NL"/>
              </w:rPr>
              <w:t>+ Đặt tờ giấy nháp lên trên chữ vừa dán để miết cho phẳng (h.4).</w:t>
            </w:r>
          </w:p>
          <w:p w:rsidR="00FF4D60" w:rsidRPr="00AE65C4" w:rsidRDefault="00FF4D60" w:rsidP="00417CF0">
            <w:pPr>
              <w:spacing w:line="317" w:lineRule="auto"/>
              <w:jc w:val="both"/>
              <w:rPr>
                <w:lang w:val="nl-NL"/>
              </w:rPr>
            </w:pPr>
            <w:r w:rsidRPr="00AE65C4">
              <w:rPr>
                <w:lang w:val="nl-NL"/>
              </w:rPr>
              <w:t>+ Giáo viên tổ chức cho học sinh tập kẻ.</w:t>
            </w:r>
          </w:p>
          <w:p w:rsidR="00FF4D60" w:rsidRDefault="00FF4D60" w:rsidP="00417CF0">
            <w:pPr>
              <w:spacing w:line="317" w:lineRule="auto"/>
              <w:jc w:val="both"/>
              <w:rPr>
                <w:lang w:val="nl-NL"/>
              </w:rPr>
            </w:pPr>
            <w:r w:rsidRPr="00AE65C4">
              <w:rPr>
                <w:lang w:val="nl-NL"/>
              </w:rPr>
              <w:t>+ Giáo viên theo dõi hướng dẫn học sinh chưa cắt được.</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pStyle w:val="BodyText"/>
              <w:spacing w:line="334" w:lineRule="auto"/>
              <w:rPr>
                <w:lang w:val="nl-NL"/>
              </w:rPr>
            </w:pPr>
            <w:r w:rsidRPr="003D3FD1">
              <w:rPr>
                <w:lang w:val="nl-NL"/>
              </w:rPr>
              <w:t>+ Nhận xét tiết học.</w:t>
            </w:r>
          </w:p>
          <w:p w:rsidR="00FF4D60" w:rsidRPr="003D3FD1" w:rsidRDefault="00FF4D60" w:rsidP="00417CF0">
            <w:pPr>
              <w:pStyle w:val="NoSpacing"/>
              <w:spacing w:line="334" w:lineRule="auto"/>
              <w:rPr>
                <w:rFonts w:ascii="Times New Roman" w:hAnsi="Times New Roman"/>
                <w:szCs w:val="24"/>
                <w:lang w:val="nl-NL"/>
              </w:rPr>
            </w:pPr>
            <w:r w:rsidRPr="003D3FD1">
              <w:rPr>
                <w:rFonts w:ascii="Times New Roman" w:hAnsi="Times New Roman"/>
                <w:szCs w:val="24"/>
                <w:lang w:val="nl-NL"/>
              </w:rPr>
              <w:t>+ Dặn dò chuẩn bị dụng cụ kéo, hồb dán, thủ công … tiết sau “Cắt dán chữ I,T”.</w:t>
            </w:r>
          </w:p>
          <w:p w:rsidR="00FF4D60" w:rsidRPr="00AD6A64" w:rsidRDefault="00FF4D60" w:rsidP="00417CF0">
            <w:pPr>
              <w:spacing w:line="317" w:lineRule="auto"/>
              <w:jc w:val="both"/>
              <w:rPr>
                <w:sz w:val="12"/>
                <w:szCs w:val="12"/>
                <w:lang w:val="nl-NL"/>
              </w:rPr>
            </w:pPr>
          </w:p>
        </w:tc>
        <w:tc>
          <w:tcPr>
            <w:tcW w:w="4785" w:type="dxa"/>
            <w:tcBorders>
              <w:top w:val="single" w:sz="4" w:space="0" w:color="auto"/>
              <w:left w:val="single" w:sz="4" w:space="0" w:color="auto"/>
              <w:bottom w:val="single" w:sz="4" w:space="0" w:color="auto"/>
              <w:right w:val="single" w:sz="4" w:space="0" w:color="auto"/>
            </w:tcBorders>
          </w:tcPr>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lang w:val="nl-NL"/>
              </w:rPr>
              <w:t>+ Học sinh quan sát để rút ra được nhận xét.</w:t>
            </w:r>
          </w:p>
          <w:p w:rsidR="00FF4D60" w:rsidRPr="00AE65C4" w:rsidRDefault="00FF4D60" w:rsidP="00417CF0">
            <w:pPr>
              <w:spacing w:line="317" w:lineRule="auto"/>
              <w:jc w:val="both"/>
              <w:rPr>
                <w:lang w:val="nl-NL"/>
              </w:rPr>
            </w:pPr>
            <w:r w:rsidRPr="00AE65C4">
              <w:rPr>
                <w:lang w:val="nl-NL"/>
              </w:rPr>
              <w:t>+ Nét chữ rộng 1 ô.</w:t>
            </w:r>
          </w:p>
          <w:p w:rsidR="00FF4D60" w:rsidRPr="00AE65C4" w:rsidRDefault="00FF4D60" w:rsidP="00417CF0">
            <w:pPr>
              <w:spacing w:line="317" w:lineRule="auto"/>
              <w:jc w:val="both"/>
              <w:rPr>
                <w:lang w:val="nl-NL"/>
              </w:rPr>
            </w:pPr>
            <w:r w:rsidRPr="00AE65C4">
              <w:rPr>
                <w:noProof/>
              </w:rPr>
              <mc:AlternateContent>
                <mc:Choice Requires="wpg">
                  <w:drawing>
                    <wp:anchor distT="0" distB="0" distL="114300" distR="114300" simplePos="0" relativeHeight="251662336" behindDoc="0" locked="0" layoutInCell="1" allowOverlap="1">
                      <wp:simplePos x="0" y="0"/>
                      <wp:positionH relativeFrom="column">
                        <wp:posOffset>532765</wp:posOffset>
                      </wp:positionH>
                      <wp:positionV relativeFrom="paragraph">
                        <wp:posOffset>902335</wp:posOffset>
                      </wp:positionV>
                      <wp:extent cx="1116965" cy="1270000"/>
                      <wp:effectExtent l="10795" t="13970" r="5715" b="11430"/>
                      <wp:wrapNone/>
                      <wp:docPr id="1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000"/>
                                <a:chOff x="8921" y="12890"/>
                                <a:chExt cx="2108" cy="2436"/>
                              </a:xfrm>
                            </wpg:grpSpPr>
                            <wps:wsp>
                              <wps:cNvPr id="119" name="Rectangle 18"/>
                              <wps:cNvSpPr>
                                <a:spLocks noChangeArrowheads="1"/>
                              </wps:cNvSpPr>
                              <wps:spPr bwMode="auto">
                                <a:xfrm>
                                  <a:off x="8921" y="12890"/>
                                  <a:ext cx="2108" cy="2436"/>
                                </a:xfrm>
                                <a:prstGeom prst="rect">
                                  <a:avLst/>
                                </a:prstGeom>
                                <a:solidFill>
                                  <a:srgbClr val="FFFFFF"/>
                                </a:solidFill>
                                <a:ln w="9525">
                                  <a:solidFill>
                                    <a:srgbClr val="000000"/>
                                  </a:solidFill>
                                  <a:miter lim="800000"/>
                                  <a:headEnd/>
                                  <a:tailEnd/>
                                </a:ln>
                              </wps:spPr>
                              <wps:txbx>
                                <w:txbxContent>
                                  <w:p w:rsidR="00FF4D60" w:rsidRPr="000308AB" w:rsidRDefault="00FF4D60" w:rsidP="00FF4D60">
                                    <w:pPr>
                                      <w:rPr>
                                        <w:lang w:val="nl-NL"/>
                                      </w:rPr>
                                    </w:pPr>
                                    <w:r w:rsidRPr="000308AB">
                                      <w:rPr>
                                        <w:lang w:val="nl-NL"/>
                                      </w:rPr>
                                      <w:t xml:space="preserve">           3ô</w:t>
                                    </w:r>
                                  </w:p>
                                  <w:p w:rsidR="00FF4D60" w:rsidRPr="000308AB" w:rsidRDefault="00FF4D60" w:rsidP="00FF4D60">
                                    <w:pPr>
                                      <w:rPr>
                                        <w:lang w:val="nl-NL"/>
                                      </w:rPr>
                                    </w:pP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w:t>
                                    </w: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5ô            </w:t>
                                    </w: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w:t>
                                    </w:r>
                                  </w:p>
                                  <w:p w:rsidR="00FF4D60" w:rsidRPr="000308AB" w:rsidRDefault="00FF4D60" w:rsidP="00FF4D60">
                                    <w:pPr>
                                      <w:pStyle w:val="NoSpacing"/>
                                      <w:rPr>
                                        <w:rFonts w:ascii="Times New Roman" w:hAnsi="Times New Roman"/>
                                        <w:lang w:val="nl-NL"/>
                                      </w:rPr>
                                    </w:pPr>
                                  </w:p>
                                  <w:p w:rsidR="00FF4D60" w:rsidRPr="000308AB" w:rsidRDefault="00FF4D60" w:rsidP="00FF4D60">
                                    <w:pPr>
                                      <w:pStyle w:val="NoSpacing"/>
                                      <w:rPr>
                                        <w:rFonts w:ascii="Times New Roman" w:hAnsi="Times New Roman"/>
                                        <w:lang w:val="nl-NL"/>
                                      </w:rPr>
                                    </w:pP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Hình I                              </w:t>
                                    </w:r>
                                  </w:p>
                                  <w:p w:rsidR="00FF4D60" w:rsidRPr="000308AB" w:rsidRDefault="00FF4D60" w:rsidP="00FF4D60">
                                    <w:pPr>
                                      <w:pStyle w:val="NoSpacing"/>
                                      <w:rPr>
                                        <w:rFonts w:ascii="Times New Roman" w:hAnsi="Times New Roman"/>
                                        <w:lang w:val="nl-NL"/>
                                      </w:rPr>
                                    </w:pPr>
                                  </w:p>
                                </w:txbxContent>
                              </wps:txbx>
                              <wps:bodyPr rot="0" vert="horz" wrap="square" lIns="91440" tIns="45720" rIns="91440" bIns="45720" anchor="t" anchorCtr="0" upright="1">
                                <a:noAutofit/>
                              </wps:bodyPr>
                            </wps:wsp>
                            <wps:wsp>
                              <wps:cNvPr id="120" name="AutoShape 19"/>
                              <wps:cNvCnPr>
                                <a:cxnSpLocks noChangeShapeType="1"/>
                              </wps:cNvCnPr>
                              <wps:spPr bwMode="auto">
                                <a:xfrm>
                                  <a:off x="9188" y="13368"/>
                                  <a:ext cx="1" cy="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9773" y="13367"/>
                                  <a:ext cx="1" cy="1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9083" y="13241"/>
                                  <a:ext cx="1382"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3" name="AutoShape 22"/>
                              <wps:cNvCnPr>
                                <a:cxnSpLocks noChangeShapeType="1"/>
                              </wps:cNvCnPr>
                              <wps:spPr bwMode="auto">
                                <a:xfrm flipH="1">
                                  <a:off x="10545" y="13377"/>
                                  <a:ext cx="12" cy="1624"/>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4" name="AutoShape 23"/>
                              <wps:cNvCnPr>
                                <a:cxnSpLocks noChangeShapeType="1"/>
                              </wps:cNvCnPr>
                              <wps:spPr bwMode="auto">
                                <a:xfrm>
                                  <a:off x="9592" y="13366"/>
                                  <a:ext cx="1" cy="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4"/>
                              <wps:cNvCnPr>
                                <a:cxnSpLocks noChangeShapeType="1"/>
                              </wps:cNvCnPr>
                              <wps:spPr bwMode="auto">
                                <a:xfrm>
                                  <a:off x="9993" y="13366"/>
                                  <a:ext cx="1" cy="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5"/>
                              <wps:cNvCnPr>
                                <a:cxnSpLocks noChangeShapeType="1"/>
                              </wps:cNvCnPr>
                              <wps:spPr bwMode="auto">
                                <a:xfrm>
                                  <a:off x="10395" y="13375"/>
                                  <a:ext cx="1" cy="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41.95pt;margin-top:71.05pt;width:87.95pt;height:100pt;z-index:251662336" coordorigin="8921,12890" coordsize="2108,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">
                      <v:rect id="Rectangle 18" o:spid="_x0000_s1030" style="position:absolute;left:8921;top:12890;width:2108;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FF4D60" w:rsidRPr="000308AB" w:rsidRDefault="00FF4D60" w:rsidP="00FF4D60">
                              <w:pPr>
                                <w:rPr>
                                  <w:lang w:val="nl-NL"/>
                                </w:rPr>
                              </w:pPr>
                              <w:r w:rsidRPr="000308AB">
                                <w:rPr>
                                  <w:lang w:val="nl-NL"/>
                                </w:rPr>
                                <w:t xml:space="preserve">           3ô</w:t>
                              </w:r>
                            </w:p>
                            <w:p w:rsidR="00FF4D60" w:rsidRPr="000308AB" w:rsidRDefault="00FF4D60" w:rsidP="00FF4D60">
                              <w:pPr>
                                <w:rPr>
                                  <w:lang w:val="nl-NL"/>
                                </w:rPr>
                              </w:pP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w:t>
                              </w: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5ô            </w:t>
                              </w: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w:t>
                              </w:r>
                            </w:p>
                            <w:p w:rsidR="00FF4D60" w:rsidRPr="000308AB" w:rsidRDefault="00FF4D60" w:rsidP="00FF4D60">
                              <w:pPr>
                                <w:pStyle w:val="NoSpacing"/>
                                <w:rPr>
                                  <w:rFonts w:ascii="Times New Roman" w:hAnsi="Times New Roman"/>
                                  <w:lang w:val="nl-NL"/>
                                </w:rPr>
                              </w:pPr>
                            </w:p>
                            <w:p w:rsidR="00FF4D60" w:rsidRPr="000308AB" w:rsidRDefault="00FF4D60" w:rsidP="00FF4D60">
                              <w:pPr>
                                <w:pStyle w:val="NoSpacing"/>
                                <w:rPr>
                                  <w:rFonts w:ascii="Times New Roman" w:hAnsi="Times New Roman"/>
                                  <w:lang w:val="nl-NL"/>
                                </w:rPr>
                              </w:pPr>
                            </w:p>
                            <w:p w:rsidR="00FF4D60" w:rsidRPr="000308AB" w:rsidRDefault="00FF4D60" w:rsidP="00FF4D60">
                              <w:pPr>
                                <w:pStyle w:val="NoSpacing"/>
                                <w:rPr>
                                  <w:rFonts w:ascii="Times New Roman" w:hAnsi="Times New Roman"/>
                                  <w:lang w:val="nl-NL"/>
                                </w:rPr>
                              </w:pPr>
                              <w:r w:rsidRPr="000308AB">
                                <w:rPr>
                                  <w:rFonts w:ascii="Times New Roman" w:hAnsi="Times New Roman"/>
                                  <w:lang w:val="nl-NL"/>
                                </w:rPr>
                                <w:t xml:space="preserve">      Hình I                              </w:t>
                              </w:r>
                            </w:p>
                            <w:p w:rsidR="00FF4D60" w:rsidRPr="000308AB" w:rsidRDefault="00FF4D60" w:rsidP="00FF4D60">
                              <w:pPr>
                                <w:pStyle w:val="NoSpacing"/>
                                <w:rPr>
                                  <w:rFonts w:ascii="Times New Roman" w:hAnsi="Times New Roman"/>
                                  <w:lang w:val="nl-NL"/>
                                </w:rPr>
                              </w:pPr>
                            </w:p>
                          </w:txbxContent>
                        </v:textbox>
                      </v:rect>
                      <v:shapetype id="_x0000_t32" coordsize="21600,21600" o:spt="32" o:oned="t" path="m,l21600,21600e" filled="f">
                        <v:path arrowok="t" fillok="f" o:connecttype="none"/>
                        <o:lock v:ext="edit" shapetype="t"/>
                      </v:shapetype>
                      <v:shape id="AutoShape 19" o:spid="_x0000_s1031" type="#_x0000_t32" style="position:absolute;left:9188;top:13368;width: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20" o:spid="_x0000_s1032" type="#_x0000_t32" style="position:absolute;left:9773;top:13367;width: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g6sQAAADcAAAADwAAAGRycy9kb3ducmV2LnhtbERP22oCMRB9L/gPYQRfima1VGRrFBEK&#10;FSn1UujrsJlult1Mwiaua7++KRR8m8O5znLd20Z01IbKsYLpJANBXDhdcang8/w6XoAIEVlj45gU&#10;3CjAejV4WGKu3ZWP1J1iKVIIhxwVmBh9LmUoDFkME+eJE/ftWosxwbaUusVrCreNnGXZXFqsODUY&#10;9LQ1VNSni1VQd/XH8fAc/OPlh+Z7b953T19aqdGw37yAiNTHu/jf/ab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qDqxAAAANwAAAAPAAAAAAAAAAAA&#10;AAAAAKECAABkcnMvZG93bnJldi54bWxQSwUGAAAAAAQABAD5AAAAkgMAAAAA&#10;">
                        <v:stroke dashstyle="dash"/>
                      </v:shape>
                      <v:shape id="AutoShape 21" o:spid="_x0000_s1033" type="#_x0000_t32" style="position:absolute;left:9083;top:13241;width:13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itsEAAADcAAAADwAAAGRycy9kb3ducmV2LnhtbERPzWrCQBC+F3yHZQRvdWMOsURXEUEp&#10;SAtVH2DMjkk0Oxsy25i+fVco9DYf3+8s14NrVE+d1J4NzKYJKOLC25pLA+fT7vUNlARki41nMvBD&#10;AuvV6GWJufUP/qL+GEoVQ1hyNFCF0OZaS1GRQ5n6ljhyV985DBF2pbYdPmK4a3SaJJl2WHNsqLCl&#10;bUXF/fjtDPCH9IfPcpNd9/Zylu1cmuxWGDMZD5sFqEBD+Bf/ud9tnJ+m8HwmXq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qK2wQAAANwAAAAPAAAAAAAAAAAAAAAA&#10;AKECAABkcnMvZG93bnJldi54bWxQSwUGAAAAAAQABAD5AAAAjwMAAAAA&#10;">
                        <v:stroke startarrow="open" endarrow="open"/>
                      </v:shape>
                      <v:shape id="AutoShape 22" o:spid="_x0000_s1034" type="#_x0000_t32" style="position:absolute;left:10545;top:13377;width:12;height:1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cb8AAADcAAAADwAAAGRycy9kb3ducmV2LnhtbERPTYvCMBC9C/6HMII3TVUQ6RpFCsKK&#10;erDqfWhm2+42k9Jk2/rvjSB4m8f7nPW2N5VoqXGlZQWzaQSCOLO65FzB7bqfrEA4j6yxskwKHuRg&#10;uxkO1hhr2/GF2tTnIoSwi1FB4X0dS+myggy6qa2JA/djG4M+wCaXusEuhJtKzqNoKQ2WHBoKrCkp&#10;KPtL/42CZNGe8J4mSTvrlnQ+eux/D6jUeNTvvkB46v1H/HZ/6zB/voDXM+EC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Zcb8AAADcAAAADwAAAAAAAAAAAAAAAACh&#10;AgAAZHJzL2Rvd25yZXYueG1sUEsFBgAAAAAEAAQA+QAAAI0DAAAAAA==&#10;">
                        <v:stroke startarrow="open" endarrow="open"/>
                      </v:shape>
                      <v:shape id="AutoShape 23" o:spid="_x0000_s1035" type="#_x0000_t32" style="position:absolute;left:9592;top:13366;width: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24" o:spid="_x0000_s1036" type="#_x0000_t32" style="position:absolute;left:9993;top:13366;width: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25" o:spid="_x0000_s1037" type="#_x0000_t32" style="position:absolute;left:10395;top:13375;width:1;height:1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group>
                  </w:pict>
                </mc:Fallback>
              </mc:AlternateContent>
            </w:r>
            <w:r w:rsidRPr="00AE65C4">
              <w:rPr>
                <w:lang w:val="nl-NL"/>
              </w:rPr>
              <w:t>+ Chữ I, T có nửa bên trái và nửa bên phải giống nhau ( nếu gấp đôi chữ I, T theo chiều dọc thì nửa bên trái vá nửa bên phải của chữ I, T trùng khít nhau).</w:t>
            </w:r>
          </w:p>
          <w:p w:rsidR="00FF4D60" w:rsidRPr="00AE65C4" w:rsidRDefault="00FF4D60" w:rsidP="00417CF0">
            <w:pPr>
              <w:spacing w:line="317" w:lineRule="auto"/>
              <w:jc w:val="both"/>
              <w:rPr>
                <w:lang w:val="nl-NL"/>
              </w:rPr>
            </w:pPr>
            <w:r w:rsidRPr="00AE65C4">
              <w:rPr>
                <w:lang w:val="nl-NL"/>
              </w:rPr>
              <w:t xml:space="preserve">  </w:t>
            </w: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lang w:val="nl-NL"/>
              </w:rPr>
              <w:tab/>
            </w: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noProof/>
              </w:rPr>
              <mc:AlternateContent>
                <mc:Choice Requires="wps">
                  <w:drawing>
                    <wp:anchor distT="0" distB="0" distL="114300" distR="114300" simplePos="0" relativeHeight="251663360" behindDoc="0" locked="0" layoutInCell="1" allowOverlap="1">
                      <wp:simplePos x="0" y="0"/>
                      <wp:positionH relativeFrom="column">
                        <wp:posOffset>543560</wp:posOffset>
                      </wp:positionH>
                      <wp:positionV relativeFrom="paragraph">
                        <wp:posOffset>167640</wp:posOffset>
                      </wp:positionV>
                      <wp:extent cx="770255" cy="635"/>
                      <wp:effectExtent l="12065" t="6985" r="8255" b="11430"/>
                      <wp:wrapNone/>
                      <wp:docPr id="1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F3CB1" id="AutoShape 26" o:spid="_x0000_s1026" type="#_x0000_t32" style="position:absolute;margin-left:42.8pt;margin-top:13.2pt;width:60.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iQIgIAAD8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"/>
                  </w:pict>
                </mc:Fallback>
              </mc:AlternateContent>
            </w: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p>
          <w:p w:rsidR="00FF4D60" w:rsidRPr="00AE65C4" w:rsidRDefault="00FF4D60" w:rsidP="00417CF0">
            <w:pPr>
              <w:spacing w:line="317" w:lineRule="auto"/>
              <w:jc w:val="both"/>
              <w:rPr>
                <w:lang w:val="nl-NL"/>
              </w:rPr>
            </w:pPr>
            <w:r w:rsidRPr="00AE65C4">
              <w:rPr>
                <w:lang w:val="nl-NL"/>
              </w:rPr>
              <w:t>+ Học sinh tập kẻ nháp và cắt trên giấy trắng.</w:t>
            </w:r>
          </w:p>
        </w:tc>
      </w:tr>
    </w:tbl>
    <w:p w:rsidR="00FF4D60"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12</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I -</w:t>
      </w:r>
      <w:r w:rsidRPr="00752AB0">
        <w:rPr>
          <w:rFonts w:ascii="UTM Edwardian" w:hAnsi="UTM Edwardian"/>
          <w:b/>
          <w:color w:val="0000FF"/>
          <w:sz w:val="48"/>
          <w:szCs w:val="48"/>
          <w:lang w:val="nl-NL"/>
        </w:rPr>
        <w:t xml:space="preserve"> T</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34" w:lineRule="auto"/>
        <w:jc w:val="both"/>
        <w:rPr>
          <w:b/>
          <w:lang w:val="nl-NL"/>
        </w:rPr>
      </w:pPr>
      <w:r w:rsidRPr="003D3FD1">
        <w:rPr>
          <w:b/>
          <w:lang w:val="nl-NL"/>
        </w:rPr>
        <w:lastRenderedPageBreak/>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xml:space="preserve">: </w:t>
      </w:r>
      <w:r w:rsidRPr="00752AB0">
        <w:rPr>
          <w:lang w:val="nl-NL"/>
        </w:rPr>
        <w:t>Biết cách kẻ, cắt, dán chữ I, T</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752AB0">
        <w:rPr>
          <w:lang w:val="nl-NL"/>
        </w:rPr>
        <w:t xml:space="preserve">Kẻ, cắt, dán </w:t>
      </w:r>
      <w:r w:rsidRPr="00752AB0">
        <w:rPr>
          <w:rFonts w:hint="eastAsia"/>
          <w:lang w:val="nl-NL"/>
        </w:rPr>
        <w:t>đư</w:t>
      </w:r>
      <w:r w:rsidRPr="00752AB0">
        <w:rPr>
          <w:lang w:val="nl-NL"/>
        </w:rPr>
        <w:t>ợc chữ I, T. Các nét chữ t</w:t>
      </w:r>
      <w:r w:rsidRPr="00752AB0">
        <w:rPr>
          <w:rFonts w:hint="eastAsia"/>
          <w:lang w:val="nl-NL"/>
        </w:rPr>
        <w:t>ươ</w:t>
      </w:r>
      <w:r w:rsidRPr="00752AB0">
        <w:rPr>
          <w:lang w:val="nl-NL"/>
        </w:rPr>
        <w:t xml:space="preserve">ng </w:t>
      </w:r>
      <w:r w:rsidRPr="00752AB0">
        <w:rPr>
          <w:rFonts w:hint="eastAsia"/>
          <w:lang w:val="nl-NL"/>
        </w:rPr>
        <w:t>đ</w:t>
      </w:r>
      <w:r w:rsidRPr="00752AB0">
        <w:rPr>
          <w:lang w:val="nl-NL"/>
        </w:rPr>
        <w:t xml:space="preserve">ối thẳng và </w:t>
      </w:r>
      <w:r w:rsidRPr="00752AB0">
        <w:rPr>
          <w:rFonts w:hint="eastAsia"/>
          <w:lang w:val="nl-NL"/>
        </w:rPr>
        <w:t>đ</w:t>
      </w:r>
      <w:r w:rsidRPr="00752AB0">
        <w:rPr>
          <w:lang w:val="nl-NL"/>
        </w:rPr>
        <w:t>ều nhau. Chữ dán t</w:t>
      </w:r>
      <w:r w:rsidRPr="00752AB0">
        <w:rPr>
          <w:rFonts w:hint="eastAsia"/>
          <w:lang w:val="nl-NL"/>
        </w:rPr>
        <w:t>ươ</w:t>
      </w:r>
      <w:r w:rsidRPr="00752AB0">
        <w:rPr>
          <w:lang w:val="nl-NL"/>
        </w:rPr>
        <w:t xml:space="preserve">ng </w:t>
      </w:r>
      <w:r w:rsidRPr="00752AB0">
        <w:rPr>
          <w:rFonts w:hint="eastAsia"/>
          <w:lang w:val="nl-NL"/>
        </w:rPr>
        <w:t>đ</w:t>
      </w:r>
      <w:r w:rsidRPr="00752AB0">
        <w:rPr>
          <w:lang w:val="nl-NL"/>
        </w:rPr>
        <w:t>ối phẳng</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752AB0">
        <w:rPr>
          <w:lang w:val="nl-NL"/>
        </w:rPr>
        <w:t xml:space="preserve">Kẻ, cắt, dán </w:t>
      </w:r>
      <w:r w:rsidRPr="00752AB0">
        <w:rPr>
          <w:rFonts w:hint="eastAsia"/>
          <w:lang w:val="nl-NL"/>
        </w:rPr>
        <w:t>đư</w:t>
      </w:r>
      <w:r w:rsidRPr="00752AB0">
        <w:rPr>
          <w:lang w:val="nl-NL"/>
        </w:rPr>
        <w:t xml:space="preserve">ợc chữ I, T. Các nét chữ thẳng và </w:t>
      </w:r>
      <w:r w:rsidRPr="00752AB0">
        <w:rPr>
          <w:rFonts w:hint="eastAsia"/>
          <w:lang w:val="nl-NL"/>
        </w:rPr>
        <w:t>đ</w:t>
      </w:r>
      <w:r w:rsidRPr="00752AB0">
        <w:rPr>
          <w:lang w:val="nl-NL"/>
        </w:rPr>
        <w:t>ều nhau. Chữ dán phẳng</w:t>
      </w:r>
      <w:r w:rsidRPr="003D3FD1">
        <w:rPr>
          <w:lang w:val="nl-NL"/>
        </w:rPr>
        <w:t xml:space="preserve">.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Yêu thích gấp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chữ I, T cắt đã dán và mẫu chữ I, T cắt từ giấy màu hoặc giấy trắng có kích thước lớn, để rời chưa dán</w:t>
      </w:r>
      <w:r>
        <w:rPr>
          <w:lang w:val="nl-NL"/>
        </w:rPr>
        <w:t xml:space="preserve">. </w:t>
      </w:r>
      <w:r w:rsidRPr="003D3FD1">
        <w:rPr>
          <w:lang w:val="nl-NL"/>
        </w:rPr>
        <w:t>Tranh quy trình kẻ, cắt, dán chữ I, T. Giấy thủ công, kéo, hồ, bút màu …</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Giấy thủ công các màu, giấy trắng làm nên, kéo, hồ dán.</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AD6A64" w:rsidRDefault="00FF4D60" w:rsidP="00FF4D60">
      <w:pPr>
        <w:spacing w:line="334" w:lineRule="auto"/>
        <w:jc w:val="both"/>
        <w:rPr>
          <w:b/>
          <w:sz w:val="12"/>
          <w:szCs w:val="12"/>
          <w:lang w:val="nl-N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4800"/>
      </w:tblGrid>
      <w:tr w:rsidR="00FF4D60" w:rsidRPr="003D3FD1" w:rsidTr="00417CF0">
        <w:tc>
          <w:tcPr>
            <w:tcW w:w="4800" w:type="dxa"/>
            <w:tcBorders>
              <w:top w:val="single" w:sz="4" w:space="0" w:color="auto"/>
              <w:left w:val="single" w:sz="4" w:space="0" w:color="auto"/>
              <w:bottom w:val="single" w:sz="4" w:space="0" w:color="auto"/>
              <w:right w:val="single" w:sz="4" w:space="0" w:color="auto"/>
            </w:tcBorders>
          </w:tcPr>
          <w:p w:rsidR="00FF4D60" w:rsidRPr="00AD6A64" w:rsidRDefault="00FF4D60" w:rsidP="00417CF0">
            <w:pPr>
              <w:spacing w:line="334" w:lineRule="auto"/>
              <w:jc w:val="center"/>
              <w:rPr>
                <w:b/>
                <w:i/>
                <w:lang w:val="nl-NL"/>
              </w:rPr>
            </w:pPr>
            <w:r w:rsidRPr="00AD6A64">
              <w:rPr>
                <w:b/>
                <w:i/>
                <w:lang w:val="nl-NL"/>
              </w:rPr>
              <w:t>Hoạt động của giáo viên</w:t>
            </w:r>
          </w:p>
        </w:tc>
        <w:tc>
          <w:tcPr>
            <w:tcW w:w="4800" w:type="dxa"/>
            <w:tcBorders>
              <w:top w:val="single" w:sz="4" w:space="0" w:color="auto"/>
              <w:left w:val="single" w:sz="4" w:space="0" w:color="auto"/>
              <w:bottom w:val="single" w:sz="4" w:space="0" w:color="auto"/>
              <w:right w:val="single" w:sz="4" w:space="0" w:color="auto"/>
            </w:tcBorders>
          </w:tcPr>
          <w:p w:rsidR="00FF4D60" w:rsidRPr="00AD6A64" w:rsidRDefault="00FF4D60" w:rsidP="00417CF0">
            <w:pPr>
              <w:spacing w:line="334" w:lineRule="auto"/>
              <w:jc w:val="center"/>
              <w:rPr>
                <w:b/>
                <w:i/>
                <w:lang w:val="nl-NL"/>
              </w:rPr>
            </w:pPr>
            <w:r w:rsidRPr="00AD6A64">
              <w:rPr>
                <w:b/>
                <w:i/>
                <w:lang w:val="nl-NL"/>
              </w:rPr>
              <w:t>Hoạt động của học sinh</w:t>
            </w:r>
          </w:p>
        </w:tc>
      </w:tr>
      <w:tr w:rsidR="00FF4D60" w:rsidRPr="003D3FD1" w:rsidTr="00417CF0">
        <w:tc>
          <w:tcPr>
            <w:tcW w:w="4800" w:type="dxa"/>
            <w:tcBorders>
              <w:top w:val="single" w:sz="4" w:space="0" w:color="auto"/>
              <w:left w:val="single" w:sz="4" w:space="0" w:color="auto"/>
              <w:bottom w:val="single" w:sz="4" w:space="0" w:color="auto"/>
              <w:right w:val="single" w:sz="4" w:space="0" w:color="auto"/>
            </w:tcBorders>
          </w:tcPr>
          <w:p w:rsidR="00FF4D60" w:rsidRPr="008E15D2" w:rsidRDefault="00FF4D60" w:rsidP="00417CF0">
            <w:pPr>
              <w:spacing w:line="33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34" w:lineRule="auto"/>
              <w:jc w:val="both"/>
              <w:rPr>
                <w:lang w:val="nl-NL"/>
              </w:rPr>
            </w:pPr>
            <w:r w:rsidRPr="008E15D2">
              <w:rPr>
                <w:lang w:val="nl-NL"/>
              </w:rPr>
              <w:t>- Kiểm tra bài cũ: Kiểm tra đồ dùng của học sinh.</w:t>
            </w:r>
          </w:p>
          <w:p w:rsidR="00FF4D60" w:rsidRPr="008E15D2" w:rsidRDefault="00FF4D60" w:rsidP="00417CF0">
            <w:pPr>
              <w:spacing w:line="334" w:lineRule="auto"/>
              <w:jc w:val="both"/>
              <w:rPr>
                <w:lang w:val="nl-NL"/>
              </w:rPr>
            </w:pPr>
            <w:r w:rsidRPr="008E15D2">
              <w:rPr>
                <w:lang w:val="nl-NL"/>
              </w:rPr>
              <w:t>- Nhận xét chung.</w:t>
            </w:r>
          </w:p>
          <w:p w:rsidR="00FF4D60" w:rsidRPr="008E15D2" w:rsidRDefault="00FF4D60" w:rsidP="00417CF0">
            <w:pPr>
              <w:spacing w:line="334" w:lineRule="auto"/>
              <w:jc w:val="both"/>
              <w:rPr>
                <w:lang w:val="nl-NL"/>
              </w:rPr>
            </w:pPr>
            <w:r w:rsidRPr="008E15D2">
              <w:rPr>
                <w:lang w:val="nl-NL"/>
              </w:rPr>
              <w:t>- Giới thiệu bài: trực tiếp.</w:t>
            </w:r>
          </w:p>
          <w:p w:rsidR="00FF4D60" w:rsidRPr="008E15D2" w:rsidRDefault="00FF4D60" w:rsidP="00417CF0">
            <w:pPr>
              <w:spacing w:line="334" w:lineRule="auto"/>
              <w:jc w:val="both"/>
              <w:rPr>
                <w:b/>
                <w:lang w:val="nl-NL"/>
              </w:rPr>
            </w:pPr>
            <w:r w:rsidRPr="008E15D2">
              <w:rPr>
                <w:b/>
                <w:lang w:val="nl-NL"/>
              </w:rPr>
              <w:t>2. Các hoạt động chính:</w:t>
            </w:r>
          </w:p>
          <w:p w:rsidR="00FF4D60" w:rsidRPr="003D3FD1" w:rsidRDefault="00FF4D60" w:rsidP="00417CF0">
            <w:pPr>
              <w:spacing w:line="334" w:lineRule="auto"/>
              <w:jc w:val="both"/>
              <w:rPr>
                <w:lang w:val="nl-NL"/>
              </w:rPr>
            </w:pPr>
            <w:r w:rsidRPr="00AD6A64">
              <w:rPr>
                <w:b/>
                <w:i/>
                <w:lang w:val="nl-NL"/>
              </w:rPr>
              <w:t>a. Hoạt động 3.</w:t>
            </w:r>
            <w:r w:rsidRPr="003D3FD1">
              <w:rPr>
                <w:lang w:val="nl-NL"/>
              </w:rPr>
              <w:t xml:space="preserve"> Thực hành</w:t>
            </w:r>
            <w:r>
              <w:rPr>
                <w:lang w:val="nl-NL"/>
              </w:rPr>
              <w:t xml:space="preserve"> (20 phút)</w:t>
            </w:r>
            <w:r w:rsidRPr="003D3FD1">
              <w:rPr>
                <w:lang w:val="nl-NL"/>
              </w:rPr>
              <w:t xml:space="preserve">. </w:t>
            </w:r>
          </w:p>
          <w:p w:rsidR="00FF4D60" w:rsidRPr="00AD6A64" w:rsidRDefault="00FF4D60" w:rsidP="00417CF0">
            <w:pPr>
              <w:spacing w:line="334" w:lineRule="auto"/>
              <w:jc w:val="both"/>
              <w:rPr>
                <w:i/>
                <w:lang w:val="nl-NL"/>
              </w:rPr>
            </w:pPr>
            <w:r w:rsidRPr="00AD6A64">
              <w:rPr>
                <w:i/>
                <w:lang w:val="nl-NL"/>
              </w:rPr>
              <w:t>* Mục tiêu: Như mục tiêu bài học.</w:t>
            </w:r>
          </w:p>
          <w:p w:rsidR="00FF4D60" w:rsidRPr="00AD6A64" w:rsidRDefault="00FF4D60" w:rsidP="00417CF0">
            <w:pPr>
              <w:spacing w:line="334" w:lineRule="auto"/>
              <w:jc w:val="both"/>
              <w:rPr>
                <w:i/>
                <w:lang w:val="nl-NL"/>
              </w:rPr>
            </w:pPr>
            <w:r w:rsidRPr="00AD6A64">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yêu cầu học sinh nhắc lại và thực hiện các thao tác kẻ, gấp, cắt chữ I, T.</w:t>
            </w: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Giáo viên nhận xét và nhắc lại các bước kẻ, cắt, dán chữ I, T theo quy trình.</w:t>
            </w:r>
          </w:p>
          <w:p w:rsidR="00FF4D60" w:rsidRPr="003D3FD1" w:rsidRDefault="00FF4D60" w:rsidP="00417CF0">
            <w:pPr>
              <w:spacing w:line="334" w:lineRule="auto"/>
              <w:jc w:val="both"/>
              <w:rPr>
                <w:lang w:val="nl-NL"/>
              </w:rPr>
            </w:pPr>
            <w:r w:rsidRPr="003D3FD1">
              <w:rPr>
                <w:lang w:val="nl-NL"/>
              </w:rPr>
              <w:t>+ Trong khi học sinh thực hành, giáo viên quan sát, uốn nắn, giúp đỡ những học sinh còn lúng túng để các em hoàn thành sản phẩm.</w:t>
            </w:r>
          </w:p>
          <w:p w:rsidR="00FF4D60" w:rsidRDefault="00FF4D60" w:rsidP="00417CF0">
            <w:pPr>
              <w:spacing w:line="334" w:lineRule="auto"/>
              <w:jc w:val="both"/>
              <w:rPr>
                <w:lang w:val="nl-NL"/>
              </w:rPr>
            </w:pPr>
            <w:r w:rsidRPr="003D3FD1">
              <w:rPr>
                <w:lang w:val="nl-NL"/>
              </w:rPr>
              <w:lastRenderedPageBreak/>
              <w:t>+ Giáo viên nhắc nhở dán chữ cho cân đối và miết cho phẳng.</w:t>
            </w:r>
          </w:p>
          <w:p w:rsidR="00FF4D60" w:rsidRPr="003D3FD1" w:rsidRDefault="00FF4D60" w:rsidP="00417CF0">
            <w:pPr>
              <w:spacing w:line="33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34" w:lineRule="auto"/>
              <w:jc w:val="both"/>
              <w:rPr>
                <w:i/>
                <w:lang w:val="nl-NL"/>
              </w:rPr>
            </w:pPr>
            <w:r w:rsidRPr="003D3FD1">
              <w:rPr>
                <w:i/>
                <w:lang w:val="nl-NL"/>
              </w:rPr>
              <w:t>* Mục tiêu: HS biết tự đánh giá sản phẩm của mình và của bạn.</w:t>
            </w:r>
          </w:p>
          <w:p w:rsidR="00FF4D60" w:rsidRPr="003D3FD1" w:rsidRDefault="00FF4D60" w:rsidP="00417CF0">
            <w:pPr>
              <w:spacing w:line="334" w:lineRule="auto"/>
              <w:jc w:val="both"/>
              <w:rPr>
                <w:i/>
                <w:lang w:val="nl-NL"/>
              </w:rPr>
            </w:pPr>
            <w:r w:rsidRPr="003D3FD1">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tổ chức cho học sinh.</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Giáo viên khen ngợi những học sinh có sản phẩm đẹp để khích lệ khả năng sáng tạo của học sinh.</w:t>
            </w:r>
          </w:p>
          <w:p w:rsidR="00FF4D60" w:rsidRPr="003D3FD1" w:rsidRDefault="00FF4D60" w:rsidP="00417CF0">
            <w:pPr>
              <w:spacing w:line="334" w:lineRule="auto"/>
              <w:jc w:val="both"/>
              <w:rPr>
                <w:lang w:val="nl-NL"/>
              </w:rPr>
            </w:pPr>
            <w:r w:rsidRPr="003D3FD1">
              <w:rPr>
                <w:lang w:val="nl-NL"/>
              </w:rPr>
              <w:t>+ Giáo viên đánh giá sản phẩm thực hành của học sinh.</w:t>
            </w:r>
          </w:p>
          <w:p w:rsidR="00FF4D60" w:rsidRPr="003D3FD1" w:rsidRDefault="00FF4D60" w:rsidP="00417CF0">
            <w:pPr>
              <w:spacing w:line="334" w:lineRule="auto"/>
              <w:jc w:val="both"/>
              <w:rPr>
                <w:lang w:val="nl-NL"/>
              </w:rPr>
            </w:pPr>
            <w:r w:rsidRPr="003D3FD1">
              <w:rPr>
                <w:lang w:val="nl-NL"/>
              </w:rPr>
              <w:t>Cách đánh giá như cách đánh giá tiết kiểm tra.</w:t>
            </w:r>
          </w:p>
          <w:p w:rsidR="00FF4D60" w:rsidRPr="003D3FD1" w:rsidRDefault="00FF4D60" w:rsidP="00417CF0">
            <w:pPr>
              <w:pStyle w:val="BodyText"/>
              <w:spacing w:line="334" w:lineRule="auto"/>
              <w:rPr>
                <w:lang w:val="nl-NL"/>
              </w:rPr>
            </w:pPr>
            <w:r w:rsidRPr="003D3FD1">
              <w:rPr>
                <w:lang w:val="nl-NL"/>
              </w:rPr>
              <w:t>- Hoàn thành A. Tốt hơn, xuất sắc hơn A</w:t>
            </w:r>
            <w:r w:rsidRPr="003D3FD1">
              <w:rPr>
                <w:vertAlign w:val="superscript"/>
                <w:lang w:val="nl-NL"/>
              </w:rPr>
              <w:t>+</w:t>
            </w:r>
            <w:r w:rsidRPr="003D3FD1">
              <w:rPr>
                <w:lang w:val="nl-NL"/>
              </w:rPr>
              <w:t>.</w:t>
            </w:r>
          </w:p>
          <w:p w:rsidR="00FF4D60" w:rsidRDefault="00FF4D60" w:rsidP="00417CF0">
            <w:pPr>
              <w:spacing w:line="334" w:lineRule="auto"/>
              <w:jc w:val="both"/>
              <w:rPr>
                <w:lang w:val="nl-NL"/>
              </w:rPr>
            </w:pPr>
            <w:r w:rsidRPr="003D3FD1">
              <w:rPr>
                <w:lang w:val="nl-NL"/>
              </w:rPr>
              <w:t>- Chưa hoàn thành B.</w:t>
            </w:r>
          </w:p>
          <w:p w:rsidR="00FF4D60" w:rsidRPr="008E15D2" w:rsidRDefault="00FF4D60" w:rsidP="00417CF0">
            <w:pPr>
              <w:spacing w:line="334" w:lineRule="auto"/>
              <w:jc w:val="both"/>
              <w:rPr>
                <w:b/>
                <w:lang w:val="nl-NL"/>
              </w:rPr>
            </w:pPr>
            <w:r w:rsidRPr="008E15D2">
              <w:rPr>
                <w:b/>
                <w:lang w:val="nl-NL"/>
              </w:rPr>
              <w:t>3. Hoạt động nối tiếp (5 phút):</w:t>
            </w:r>
          </w:p>
          <w:p w:rsidR="00FF4D60" w:rsidRPr="003D3FD1" w:rsidRDefault="00FF4D60" w:rsidP="00417CF0">
            <w:pPr>
              <w:spacing w:line="334" w:lineRule="auto"/>
              <w:jc w:val="both"/>
              <w:rPr>
                <w:lang w:val="nl-NL"/>
              </w:rPr>
            </w:pPr>
            <w:r w:rsidRPr="003D3FD1">
              <w:rPr>
                <w:lang w:val="nl-NL"/>
              </w:rPr>
              <w:t>+ Giáo viên nhận xét sự chuẩn bị, tinh thần thái độ học tập và kết quả thực hành của học sinh.</w:t>
            </w:r>
          </w:p>
          <w:p w:rsidR="00FF4D60" w:rsidRPr="003D3FD1" w:rsidRDefault="00FF4D60" w:rsidP="00417CF0">
            <w:pPr>
              <w:spacing w:line="334" w:lineRule="auto"/>
              <w:jc w:val="both"/>
              <w:rPr>
                <w:lang w:val="nl-NL"/>
              </w:rPr>
            </w:pPr>
            <w:r w:rsidRPr="003D3FD1">
              <w:rPr>
                <w:lang w:val="nl-NL"/>
              </w:rPr>
              <w:t>+ Dặn dò học sinh giờ học sau chửan bị giấy thủ công, kéo, hồ, nháp để học “Cắt, dán chữ H, U”.</w:t>
            </w:r>
          </w:p>
          <w:p w:rsidR="00FF4D60" w:rsidRPr="00AD6A64" w:rsidRDefault="00FF4D60" w:rsidP="00417CF0">
            <w:pPr>
              <w:spacing w:line="334" w:lineRule="auto"/>
              <w:jc w:val="both"/>
              <w:rPr>
                <w:sz w:val="12"/>
                <w:szCs w:val="12"/>
                <w:lang w:val="nl-NL"/>
              </w:rPr>
            </w:pPr>
          </w:p>
        </w:tc>
        <w:tc>
          <w:tcPr>
            <w:tcW w:w="4800" w:type="dxa"/>
            <w:tcBorders>
              <w:top w:val="single" w:sz="4" w:space="0" w:color="auto"/>
              <w:left w:val="single" w:sz="4" w:space="0" w:color="auto"/>
              <w:bottom w:val="single" w:sz="4" w:space="0" w:color="auto"/>
              <w:right w:val="single" w:sz="4" w:space="0" w:color="auto"/>
            </w:tcBorders>
          </w:tcPr>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thực hành cắt, dán chữ I, T.</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bước 1: kẻ chữ I, T.</w:t>
            </w:r>
          </w:p>
          <w:p w:rsidR="00FF4D60" w:rsidRPr="003D3FD1" w:rsidRDefault="00FF4D60" w:rsidP="00417CF0">
            <w:pPr>
              <w:spacing w:line="334" w:lineRule="auto"/>
              <w:jc w:val="both"/>
              <w:rPr>
                <w:lang w:val="nl-NL"/>
              </w:rPr>
            </w:pPr>
            <w:r w:rsidRPr="003D3FD1">
              <w:rPr>
                <w:lang w:val="nl-NL"/>
              </w:rPr>
              <w:t>- bươc 2: cắt chữ T.</w:t>
            </w:r>
          </w:p>
          <w:p w:rsidR="00FF4D60" w:rsidRPr="003D3FD1" w:rsidRDefault="00FF4D60" w:rsidP="00417CF0">
            <w:pPr>
              <w:spacing w:line="334" w:lineRule="auto"/>
              <w:jc w:val="both"/>
              <w:rPr>
                <w:lang w:val="nl-NL"/>
              </w:rPr>
            </w:pPr>
            <w:r w:rsidRPr="003D3FD1">
              <w:rPr>
                <w:lang w:val="nl-NL"/>
              </w:rPr>
              <w:t>- bước 3: dán chữ I, T.</w:t>
            </w:r>
          </w:p>
          <w:p w:rsidR="00FF4D60" w:rsidRPr="003D3FD1" w:rsidRDefault="00FF4D60" w:rsidP="00417CF0">
            <w:pPr>
              <w:spacing w:line="334" w:lineRule="auto"/>
              <w:jc w:val="both"/>
              <w:rPr>
                <w:lang w:val="nl-NL"/>
              </w:rPr>
            </w:pPr>
            <w:r w:rsidRPr="003D3FD1">
              <w:rPr>
                <w:lang w:val="nl-NL"/>
              </w:rPr>
              <w:t>+ Học sinh thực hành kẻ, cắt, dán chữ I, T.</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không đ</w:t>
            </w:r>
            <w:r>
              <w:rPr>
                <w:lang w:val="nl-NL"/>
              </w:rPr>
              <w:t>ù</w:t>
            </w:r>
            <w:r w:rsidRPr="003D3FD1">
              <w:rPr>
                <w:lang w:val="nl-NL"/>
              </w:rPr>
              <w:t>a nghịch kéo khi thực hành.</w:t>
            </w: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trưng bày sản phẩm và nhận xét sản phẩm.</w:t>
            </w:r>
          </w:p>
          <w:p w:rsidR="00FF4D60" w:rsidRPr="003D3FD1" w:rsidRDefault="00FF4D60" w:rsidP="00417CF0">
            <w:pPr>
              <w:spacing w:line="334" w:lineRule="auto"/>
              <w:jc w:val="both"/>
              <w:rPr>
                <w:lang w:val="nl-NL"/>
              </w:rPr>
            </w:pPr>
            <w:r w:rsidRPr="003D3FD1">
              <w:rPr>
                <w:lang w:val="nl-NL"/>
              </w:rPr>
              <w:t>+ Lớp bình chọn, nhận xét.</w:t>
            </w:r>
          </w:p>
          <w:p w:rsidR="00FF4D60" w:rsidRPr="003D3FD1" w:rsidRDefault="00FF4D60" w:rsidP="00417CF0">
            <w:pPr>
              <w:spacing w:line="334" w:lineRule="auto"/>
              <w:jc w:val="both"/>
              <w:rPr>
                <w:lang w:val="nl-NL"/>
              </w:rPr>
            </w:pPr>
          </w:p>
        </w:tc>
      </w:tr>
    </w:tbl>
    <w:p w:rsidR="00FF4D60"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lastRenderedPageBreak/>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13</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H - U</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1</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w:t>
      </w:r>
      <w:r w:rsidRPr="00AD6A64">
        <w:rPr>
          <w:lang w:val="nl-NL"/>
        </w:rPr>
        <w:t>Biết cách kẻ, cắt, dán chữ H, U</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AD6A64">
        <w:rPr>
          <w:lang w:val="nl-NL"/>
        </w:rPr>
        <w:t xml:space="preserve">Kẻ, cắt, dán </w:t>
      </w:r>
      <w:r w:rsidRPr="00AD6A64">
        <w:rPr>
          <w:rFonts w:hint="eastAsia"/>
          <w:lang w:val="nl-NL"/>
        </w:rPr>
        <w:t>đư</w:t>
      </w:r>
      <w:r w:rsidRPr="00AD6A64">
        <w:rPr>
          <w:lang w:val="nl-NL"/>
        </w:rPr>
        <w:t>ợc chữ H, U. Các nét chữ t</w:t>
      </w:r>
      <w:r w:rsidRPr="00AD6A64">
        <w:rPr>
          <w:rFonts w:hint="eastAsia"/>
          <w:lang w:val="nl-NL"/>
        </w:rPr>
        <w:t>ươ</w:t>
      </w:r>
      <w:r w:rsidRPr="00AD6A64">
        <w:rPr>
          <w:lang w:val="nl-NL"/>
        </w:rPr>
        <w:t xml:space="preserve">ng </w:t>
      </w:r>
      <w:r w:rsidRPr="00AD6A64">
        <w:rPr>
          <w:rFonts w:hint="eastAsia"/>
          <w:lang w:val="nl-NL"/>
        </w:rPr>
        <w:t>đ</w:t>
      </w:r>
      <w:r w:rsidRPr="00AD6A64">
        <w:rPr>
          <w:lang w:val="nl-NL"/>
        </w:rPr>
        <w:t xml:space="preserve">ối thẳng và </w:t>
      </w:r>
      <w:r w:rsidRPr="00AD6A64">
        <w:rPr>
          <w:rFonts w:hint="eastAsia"/>
          <w:lang w:val="nl-NL"/>
        </w:rPr>
        <w:t>đ</w:t>
      </w:r>
      <w:r w:rsidRPr="00AD6A64">
        <w:rPr>
          <w:lang w:val="nl-NL"/>
        </w:rPr>
        <w:t>ều nhau. Chữ dán t</w:t>
      </w:r>
      <w:r w:rsidRPr="00AD6A64">
        <w:rPr>
          <w:rFonts w:hint="eastAsia"/>
          <w:lang w:val="nl-NL"/>
        </w:rPr>
        <w:t>ươ</w:t>
      </w:r>
      <w:r w:rsidRPr="00AD6A64">
        <w:rPr>
          <w:lang w:val="nl-NL"/>
        </w:rPr>
        <w:t xml:space="preserve">ng </w:t>
      </w:r>
      <w:r w:rsidRPr="00AD6A64">
        <w:rPr>
          <w:rFonts w:hint="eastAsia"/>
          <w:lang w:val="nl-NL"/>
        </w:rPr>
        <w:t>đ</w:t>
      </w:r>
      <w:r w:rsidRPr="00AD6A64">
        <w:rPr>
          <w:lang w:val="nl-NL"/>
        </w:rPr>
        <w:t>ối phẳng</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C809C4">
        <w:rPr>
          <w:lang w:val="nl-NL"/>
        </w:rPr>
        <w:t xml:space="preserve">Kẻ, cắt, dán </w:t>
      </w:r>
      <w:r w:rsidRPr="00C809C4">
        <w:rPr>
          <w:rFonts w:hint="eastAsia"/>
          <w:lang w:val="nl-NL"/>
        </w:rPr>
        <w:t>đư</w:t>
      </w:r>
      <w:r w:rsidRPr="00C809C4">
        <w:rPr>
          <w:lang w:val="nl-NL"/>
        </w:rPr>
        <w:t xml:space="preserve">ợc chữ H, U. Các nét chữ thẳng và </w:t>
      </w:r>
      <w:r w:rsidRPr="00C809C4">
        <w:rPr>
          <w:rFonts w:hint="eastAsia"/>
          <w:lang w:val="nl-NL"/>
        </w:rPr>
        <w:t>đ</w:t>
      </w:r>
      <w:r w:rsidRPr="00C809C4">
        <w:rPr>
          <w:lang w:val="nl-NL"/>
        </w:rPr>
        <w:t>ều nhau. Chữ dán phẳng</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chữ H, U cắt đã dán và mẫu chữ H, U cắt từ giấy màu hoặc giấy trắng có kích thước đủ lớn, để rời, chưa dán.</w:t>
      </w:r>
      <w:r>
        <w:rPr>
          <w:lang w:val="nl-NL"/>
        </w:rPr>
        <w:t xml:space="preserve"> </w:t>
      </w:r>
      <w:r w:rsidRPr="003D3FD1">
        <w:rPr>
          <w:lang w:val="nl-NL"/>
        </w:rPr>
        <w:t>Tranh quy trình kẻ, cắt, dán chữ H, U</w:t>
      </w:r>
      <w:r>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Giấy thủ công các màu, </w:t>
      </w:r>
      <w:r>
        <w:rPr>
          <w:lang w:val="nl-NL"/>
        </w:rPr>
        <w:t>giấy trắng làm nên, kéo, hồ dán ...</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C809C4" w:rsidRDefault="00FF4D60" w:rsidP="00FF4D60">
      <w:pPr>
        <w:spacing w:line="317" w:lineRule="auto"/>
        <w:jc w:val="both"/>
        <w:rPr>
          <w:b/>
          <w:sz w:val="12"/>
          <w:szCs w:val="12"/>
          <w:lang w:val="nl-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17" w:lineRule="auto"/>
              <w:jc w:val="center"/>
              <w:rPr>
                <w:b/>
                <w:i/>
                <w:lang w:val="nl-NL"/>
              </w:rPr>
            </w:pPr>
            <w:r w:rsidRPr="00C809C4">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17" w:lineRule="auto"/>
              <w:jc w:val="center"/>
              <w:rPr>
                <w:b/>
                <w:i/>
                <w:lang w:val="nl-NL"/>
              </w:rPr>
            </w:pPr>
            <w:r w:rsidRPr="00C809C4">
              <w:rPr>
                <w:b/>
                <w:i/>
                <w:lang w:val="nl-NL"/>
              </w:rPr>
              <w:t>Hoạt động của học sinh</w:t>
            </w:r>
          </w:p>
        </w:tc>
      </w:tr>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17" w:lineRule="auto"/>
              <w:jc w:val="both"/>
              <w:rPr>
                <w:b/>
                <w:lang w:val="nl-NL"/>
              </w:rPr>
            </w:pPr>
            <w:r w:rsidRPr="00C809C4">
              <w:rPr>
                <w:b/>
                <w:lang w:val="nl-NL"/>
              </w:rPr>
              <w:t>1. Hoạt động khởi động (5 phút):</w:t>
            </w:r>
          </w:p>
          <w:p w:rsidR="00FF4D60" w:rsidRPr="00C809C4" w:rsidRDefault="00FF4D60" w:rsidP="00417CF0">
            <w:pPr>
              <w:spacing w:line="317" w:lineRule="auto"/>
              <w:jc w:val="both"/>
              <w:rPr>
                <w:lang w:val="nl-NL"/>
              </w:rPr>
            </w:pPr>
            <w:r w:rsidRPr="00C809C4">
              <w:rPr>
                <w:lang w:val="nl-NL"/>
              </w:rPr>
              <w:t>- Kiểm tra bài cũ: Kiểm tra đồ dùng của học sinh.</w:t>
            </w:r>
          </w:p>
          <w:p w:rsidR="00FF4D60" w:rsidRPr="00C809C4" w:rsidRDefault="00FF4D60" w:rsidP="00417CF0">
            <w:pPr>
              <w:spacing w:line="317" w:lineRule="auto"/>
              <w:jc w:val="both"/>
              <w:rPr>
                <w:lang w:val="nl-NL"/>
              </w:rPr>
            </w:pPr>
            <w:r w:rsidRPr="00C809C4">
              <w:rPr>
                <w:lang w:val="nl-NL"/>
              </w:rPr>
              <w:t>- Nhận xét chung.</w:t>
            </w:r>
          </w:p>
          <w:p w:rsidR="00FF4D60" w:rsidRPr="00C809C4" w:rsidRDefault="00FF4D60" w:rsidP="00417CF0">
            <w:pPr>
              <w:spacing w:line="317" w:lineRule="auto"/>
              <w:jc w:val="both"/>
              <w:rPr>
                <w:lang w:val="nl-NL"/>
              </w:rPr>
            </w:pPr>
            <w:r w:rsidRPr="00C809C4">
              <w:rPr>
                <w:lang w:val="nl-NL"/>
              </w:rPr>
              <w:t>- Giới thiệu bài: trực tiếp.</w:t>
            </w:r>
          </w:p>
          <w:p w:rsidR="00FF4D60" w:rsidRPr="00C809C4" w:rsidRDefault="00FF4D60" w:rsidP="00417CF0">
            <w:pPr>
              <w:spacing w:line="317" w:lineRule="auto"/>
              <w:jc w:val="both"/>
              <w:rPr>
                <w:b/>
                <w:lang w:val="nl-NL"/>
              </w:rPr>
            </w:pPr>
            <w:r w:rsidRPr="00C809C4">
              <w:rPr>
                <w:b/>
                <w:lang w:val="nl-NL"/>
              </w:rPr>
              <w:t>2. Các hoạt động chính:</w:t>
            </w:r>
          </w:p>
          <w:p w:rsidR="00FF4D60" w:rsidRPr="00C809C4" w:rsidRDefault="00FF4D60" w:rsidP="00417CF0">
            <w:pPr>
              <w:spacing w:line="317" w:lineRule="auto"/>
              <w:jc w:val="both"/>
              <w:rPr>
                <w:lang w:val="nl-NL"/>
              </w:rPr>
            </w:pPr>
            <w:r w:rsidRPr="00C809C4">
              <w:rPr>
                <w:b/>
                <w:i/>
                <w:lang w:val="nl-NL"/>
              </w:rPr>
              <w:t>a. Hoạt động1.</w:t>
            </w:r>
            <w:r w:rsidRPr="00C809C4">
              <w:rPr>
                <w:lang w:val="nl-NL"/>
              </w:rPr>
              <w:t xml:space="preserve"> Quan sát chữ mẫu (15 ph).</w:t>
            </w:r>
          </w:p>
          <w:p w:rsidR="00FF4D60" w:rsidRPr="00C809C4" w:rsidRDefault="00FF4D60" w:rsidP="00417CF0">
            <w:pPr>
              <w:spacing w:line="317" w:lineRule="auto"/>
              <w:jc w:val="both"/>
              <w:rPr>
                <w:i/>
                <w:lang w:val="nl-NL"/>
              </w:rPr>
            </w:pPr>
            <w:r w:rsidRPr="00C809C4">
              <w:rPr>
                <w:i/>
                <w:lang w:val="nl-NL"/>
              </w:rPr>
              <w:t>* Mục tiêu:  HS nhận xét được chữ U, H.</w:t>
            </w:r>
          </w:p>
          <w:p w:rsidR="00FF4D60" w:rsidRPr="00C809C4" w:rsidRDefault="00FF4D60" w:rsidP="00417CF0">
            <w:pPr>
              <w:spacing w:line="317" w:lineRule="auto"/>
              <w:jc w:val="both"/>
              <w:rPr>
                <w:i/>
                <w:lang w:val="nl-NL"/>
              </w:rPr>
            </w:pPr>
            <w:r w:rsidRPr="00C809C4">
              <w:rPr>
                <w:i/>
                <w:lang w:val="nl-NL"/>
              </w:rPr>
              <w:t xml:space="preserve">* Cách tiến hành: </w:t>
            </w:r>
          </w:p>
          <w:p w:rsidR="00FF4D60" w:rsidRPr="00C809C4" w:rsidRDefault="00FF4D60" w:rsidP="00417CF0">
            <w:pPr>
              <w:spacing w:line="317" w:lineRule="auto"/>
              <w:jc w:val="both"/>
              <w:rPr>
                <w:lang w:val="nl-NL"/>
              </w:rPr>
            </w:pPr>
            <w:r w:rsidRPr="00C809C4">
              <w:rPr>
                <w:lang w:val="nl-NL"/>
              </w:rPr>
              <w:lastRenderedPageBreak/>
              <w:t>+ Giáo viên hướng dẫn học sinh quan sát và nhận xét.</w:t>
            </w:r>
          </w:p>
          <w:p w:rsidR="00FF4D60" w:rsidRPr="00C809C4" w:rsidRDefault="00FF4D60" w:rsidP="00417CF0">
            <w:pPr>
              <w:spacing w:line="317" w:lineRule="auto"/>
              <w:jc w:val="both"/>
              <w:rPr>
                <w:lang w:val="nl-NL"/>
              </w:rPr>
            </w:pPr>
            <w:r w:rsidRPr="00C809C4">
              <w:rPr>
                <w:lang w:val="nl-NL"/>
              </w:rPr>
              <w:t xml:space="preserve">+ giáo viên giới thiệu mẫu các chữ H, U hướng dẫn học sinh quan sát và rút ra nhận xét.       </w:t>
            </w:r>
          </w:p>
          <w:p w:rsidR="00FF4D60" w:rsidRPr="00C809C4" w:rsidRDefault="00FF4D60" w:rsidP="00417CF0">
            <w:pPr>
              <w:spacing w:line="317" w:lineRule="auto"/>
              <w:jc w:val="both"/>
              <w:rPr>
                <w:lang w:val="nl-NL"/>
              </w:rPr>
            </w:pPr>
            <w:r w:rsidRPr="00C809C4">
              <w:rPr>
                <w:lang w:val="nl-NL"/>
              </w:rPr>
              <w:t xml:space="preserve">           3ô</w:t>
            </w:r>
          </w:p>
          <w:p w:rsidR="00FF4D60" w:rsidRPr="00C809C4" w:rsidRDefault="00FF4D60" w:rsidP="00417CF0">
            <w:pPr>
              <w:spacing w:line="317" w:lineRule="auto"/>
              <w:jc w:val="both"/>
              <w:rPr>
                <w:lang w:val="nl-NL"/>
              </w:rPr>
            </w:pPr>
            <w:r w:rsidRPr="00C809C4">
              <w:rPr>
                <w:noProof/>
              </w:rPr>
              <mc:AlternateContent>
                <mc:Choice Requires="wpg">
                  <w:drawing>
                    <wp:anchor distT="0" distB="0" distL="114300" distR="114300" simplePos="0" relativeHeight="251660288" behindDoc="0" locked="0" layoutInCell="1" allowOverlap="1">
                      <wp:simplePos x="0" y="0"/>
                      <wp:positionH relativeFrom="column">
                        <wp:posOffset>1371600</wp:posOffset>
                      </wp:positionH>
                      <wp:positionV relativeFrom="paragraph">
                        <wp:posOffset>160020</wp:posOffset>
                      </wp:positionV>
                      <wp:extent cx="685800" cy="1143000"/>
                      <wp:effectExtent l="11430" t="9525" r="7620" b="9525"/>
                      <wp:wrapNone/>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00"/>
                                <a:chOff x="3600" y="11251"/>
                                <a:chExt cx="1080" cy="1800"/>
                              </a:xfrm>
                            </wpg:grpSpPr>
                            <wps:wsp>
                              <wps:cNvPr id="109" name="Rectangle 6"/>
                              <wps:cNvSpPr>
                                <a:spLocks noChangeArrowheads="1"/>
                              </wps:cNvSpPr>
                              <wps:spPr bwMode="auto">
                                <a:xfrm>
                                  <a:off x="3600" y="11251"/>
                                  <a:ext cx="360" cy="1800"/>
                                </a:xfrm>
                                <a:prstGeom prst="rect">
                                  <a:avLst/>
                                </a:prstGeom>
                                <a:solidFill>
                                  <a:srgbClr val="8064A2"/>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110" name="Rectangle 7"/>
                              <wps:cNvSpPr>
                                <a:spLocks noChangeArrowheads="1"/>
                              </wps:cNvSpPr>
                              <wps:spPr bwMode="auto">
                                <a:xfrm>
                                  <a:off x="4320" y="11251"/>
                                  <a:ext cx="360" cy="1800"/>
                                </a:xfrm>
                                <a:prstGeom prst="rect">
                                  <a:avLst/>
                                </a:prstGeom>
                                <a:solidFill>
                                  <a:srgbClr val="8064A2"/>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111" name="Rectangle 8"/>
                              <wps:cNvSpPr>
                                <a:spLocks noChangeArrowheads="1"/>
                              </wps:cNvSpPr>
                              <wps:spPr bwMode="auto">
                                <a:xfrm>
                                  <a:off x="3960" y="12690"/>
                                  <a:ext cx="360" cy="360"/>
                                </a:xfrm>
                                <a:prstGeom prst="rect">
                                  <a:avLst/>
                                </a:prstGeom>
                                <a:solidFill>
                                  <a:srgbClr val="8064A2"/>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112" name="AutoShape 9"/>
                              <wps:cNvCnPr>
                                <a:cxnSpLocks noChangeShapeType="1"/>
                              </wps:cNvCnPr>
                              <wps:spPr bwMode="auto">
                                <a:xfrm>
                                  <a:off x="3960" y="1161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0"/>
                              <wps:cNvCnPr>
                                <a:cxnSpLocks noChangeShapeType="1"/>
                              </wps:cNvCnPr>
                              <wps:spPr bwMode="auto">
                                <a:xfrm>
                                  <a:off x="3960" y="1125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
                              <wps:cNvCnPr>
                                <a:cxnSpLocks noChangeShapeType="1"/>
                              </wps:cNvCnPr>
                              <wps:spPr bwMode="auto">
                                <a:xfrm>
                                  <a:off x="3960" y="1197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2"/>
                              <wps:cNvCnPr>
                                <a:cxnSpLocks noChangeShapeType="1"/>
                              </wps:cNvCnPr>
                              <wps:spPr bwMode="auto">
                                <a:xfrm>
                                  <a:off x="3960" y="1233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3"/>
                              <wps:cNvCnPr>
                                <a:cxnSpLocks noChangeShapeType="1"/>
                              </wps:cNvCnPr>
                              <wps:spPr bwMode="auto">
                                <a:xfrm>
                                  <a:off x="3960" y="1268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left:0;text-align:left;margin-left:108pt;margin-top:12.6pt;width:54pt;height:90pt;z-index:251660288" coordorigin="3600,11251" coordsize="1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">
                      <v:rect id="Rectangle 6" o:spid="_x0000_s1039" style="position:absolute;left:3600;top:11251;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AvMAA&#10;AADcAAAADwAAAGRycy9kb3ducmV2LnhtbERPzYrCMBC+L/gOYQQvi6bKUrQaRQRR9qa7DzA0Y1pt&#10;JjWJ2n37jSB4m4/vdxarzjbiTj7UjhWMRxkI4tLpmo2C35/tcAoiRGSNjWNS8EcBVsvexwIL7R58&#10;oPsxGpFCOBSooIqxLaQMZUUWw8i1xIk7OW8xJuiN1B4fKdw2cpJlubRYc2qosKVNReXleLMKZpM9&#10;Xnxp8nxqzrvtxn3Xn19XpQb9bj0HEamLb/HLvddpfjaD5zPp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eAvMAAAADcAAAADwAAAAAAAAAAAAAAAACYAgAAZHJzL2Rvd25y&#10;ZXYueG1sUEsFBgAAAAAEAAQA9QAAAIUDAAAAAA==&#10;" fillcolor="#8064a2">
                        <v:textbox>
                          <w:txbxContent>
                            <w:p w:rsidR="00FF4D60" w:rsidRPr="000308AB" w:rsidRDefault="00FF4D60" w:rsidP="00FF4D60">
                              <w:pPr>
                                <w:rPr>
                                  <w:lang w:val="nl-NL"/>
                                </w:rPr>
                              </w:pPr>
                            </w:p>
                          </w:txbxContent>
                        </v:textbox>
                      </v:rect>
                      <v:rect id="Rectangle 7" o:spid="_x0000_s1040" style="position:absolute;left:4320;top:11251;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MUA&#10;AADcAAAADwAAAGRycy9kb3ducmV2LnhtbESPQW/CMAyF70j7D5En7YJGCkJV1xHQhISGdgP2A6zG&#10;Szsap0sy6P79fEDiZus9v/d5tRl9ry4UUxfYwHxWgCJugu3YGfg87Z4rUCkjW+wDk4E/SrBZP0xW&#10;WNtw5QNdjtkpCeFUo4E256HWOjUteUyzMBCL9hWixyxrdNpGvEq47/WiKErtsWNpaHGgbUvN+fjr&#10;Dbws9niOjSvLyn2/77bho5suf4x5ehzfXkFlGvPdfLveW8GfC7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L/8xQAAANwAAAAPAAAAAAAAAAAAAAAAAJgCAABkcnMv&#10;ZG93bnJldi54bWxQSwUGAAAAAAQABAD1AAAAigMAAAAA&#10;" fillcolor="#8064a2">
                        <v:textbox>
                          <w:txbxContent>
                            <w:p w:rsidR="00FF4D60" w:rsidRPr="000308AB" w:rsidRDefault="00FF4D60" w:rsidP="00FF4D60">
                              <w:pPr>
                                <w:rPr>
                                  <w:lang w:val="nl-NL"/>
                                </w:rPr>
                              </w:pPr>
                            </w:p>
                          </w:txbxContent>
                        </v:textbox>
                      </v:rect>
                      <v:rect id="Rectangle 8" o:spid="_x0000_s1041" style="position:absolute;left:3960;top:126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aZ8EA&#10;AADcAAAADwAAAGRycy9kb3ducmV2LnhtbERPzYrCMBC+L/gOYQQvi6aVpWg1yiKIsrd19wGGZkyr&#10;zaQmWa1vbwRhb/Px/c5y3dtWXMmHxrGCfJKBIK6cbtgo+P3ZjmcgQkTW2DomBXcKsF4N3pZYanfj&#10;b7oeohEphEOJCuoYu1LKUNVkMUxcR5y4o/MWY4LeSO3xlsJtK6dZVkiLDaeGGjva1FSdD39WwXy6&#10;x7OvTFHMzGm33biv5v3jotRo2H8uQETq47/45d7rND/P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4GmfBAAAA3AAAAA8AAAAAAAAAAAAAAAAAmAIAAGRycy9kb3du&#10;cmV2LnhtbFBLBQYAAAAABAAEAPUAAACGAwAAAAA=&#10;" fillcolor="#8064a2">
                        <v:textbox>
                          <w:txbxContent>
                            <w:p w:rsidR="00FF4D60" w:rsidRPr="000308AB" w:rsidRDefault="00FF4D60" w:rsidP="00FF4D60">
                              <w:pPr>
                                <w:rPr>
                                  <w:lang w:val="nl-NL"/>
                                </w:rPr>
                              </w:pPr>
                            </w:p>
                          </w:txbxContent>
                        </v:textbox>
                      </v:rect>
                      <v:shape id="AutoShape 9" o:spid="_x0000_s1042" type="#_x0000_t32" style="position:absolute;left:3960;top:11611;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10" o:spid="_x0000_s1043" type="#_x0000_t32" style="position:absolute;left:3960;top:11251;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 o:spid="_x0000_s1044" type="#_x0000_t32" style="position:absolute;left:3960;top:11971;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2" o:spid="_x0000_s1045" type="#_x0000_t32" style="position:absolute;left:3960;top:12331;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3" o:spid="_x0000_s1046" type="#_x0000_t32" style="position:absolute;left:3960;top:1268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group>
                  </w:pict>
                </mc:Fallback>
              </mc:AlternateContent>
            </w:r>
            <w:r w:rsidRPr="00C809C4">
              <w:rPr>
                <w:noProof/>
              </w:rPr>
              <mc:AlternateContent>
                <mc:Choice Requires="wps">
                  <w:drawing>
                    <wp:anchor distT="0" distB="0" distL="114300" distR="114300" simplePos="0" relativeHeight="251673600" behindDoc="0" locked="0" layoutInCell="1" allowOverlap="1">
                      <wp:simplePos x="0" y="0"/>
                      <wp:positionH relativeFrom="column">
                        <wp:posOffset>1713230</wp:posOffset>
                      </wp:positionH>
                      <wp:positionV relativeFrom="paragraph">
                        <wp:posOffset>160020</wp:posOffset>
                      </wp:positionV>
                      <wp:extent cx="0" cy="1143000"/>
                      <wp:effectExtent l="10160" t="9525" r="8890" b="9525"/>
                      <wp:wrapNone/>
                      <wp:docPr id="10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913FE" id="AutoShape 51" o:spid="_x0000_s1026" type="#_x0000_t32" style="position:absolute;margin-left:134.9pt;margin-top:12.6pt;width:0;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nMLAIAAFY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">
                      <v:stroke dashstyle="dash"/>
                    </v:shape>
                  </w:pict>
                </mc:Fallback>
              </mc:AlternateContent>
            </w:r>
            <w:r w:rsidRPr="00C809C4">
              <w:rPr>
                <w:noProof/>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160020</wp:posOffset>
                      </wp:positionV>
                      <wp:extent cx="228600" cy="0"/>
                      <wp:effectExtent l="11430" t="9525" r="7620" b="9525"/>
                      <wp:wrapNone/>
                      <wp:docPr id="10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04FEA" id="AutoShape 48" o:spid="_x0000_s1026" type="#_x0000_t32" style="position:absolute;margin-left:126pt;margin-top:12.6pt;width:1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xb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"/>
                  </w:pict>
                </mc:Fallback>
              </mc:AlternateContent>
            </w:r>
            <w:r w:rsidRPr="00C809C4">
              <w:rPr>
                <w:noProof/>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45720</wp:posOffset>
                      </wp:positionV>
                      <wp:extent cx="800100" cy="1257300"/>
                      <wp:effectExtent l="20955" t="76200" r="74295" b="19050"/>
                      <wp:wrapNone/>
                      <wp:docPr id="9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57300"/>
                                <a:chOff x="4689" y="2700"/>
                                <a:chExt cx="1260" cy="1980"/>
                              </a:xfrm>
                            </wpg:grpSpPr>
                            <wps:wsp>
                              <wps:cNvPr id="98" name="AutoShape 37"/>
                              <wps:cNvCnPr>
                                <a:cxnSpLocks noChangeShapeType="1"/>
                              </wps:cNvCnPr>
                              <wps:spPr bwMode="auto">
                                <a:xfrm>
                                  <a:off x="4689" y="4320"/>
                                  <a:ext cx="1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8"/>
                              <wps:cNvSpPr>
                                <a:spLocks noChangeArrowheads="1"/>
                              </wps:cNvSpPr>
                              <wps:spPr bwMode="auto">
                                <a:xfrm>
                                  <a:off x="5058" y="3600"/>
                                  <a:ext cx="360" cy="360"/>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100" name="AutoShape 39"/>
                              <wps:cNvCnPr>
                                <a:cxnSpLocks noChangeShapeType="1"/>
                              </wps:cNvCnPr>
                              <wps:spPr bwMode="auto">
                                <a:xfrm>
                                  <a:off x="4689" y="3240"/>
                                  <a:ext cx="1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0"/>
                              <wps:cNvCnPr>
                                <a:cxnSpLocks noChangeShapeType="1"/>
                              </wps:cNvCnPr>
                              <wps:spPr bwMode="auto">
                                <a:xfrm>
                                  <a:off x="5229" y="2880"/>
                                  <a:ext cx="0" cy="1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Rectangle 41"/>
                              <wps:cNvSpPr>
                                <a:spLocks noChangeArrowheads="1"/>
                              </wps:cNvSpPr>
                              <wps:spPr bwMode="auto">
                                <a:xfrm>
                                  <a:off x="4689" y="2880"/>
                                  <a:ext cx="360" cy="1800"/>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103" name="Rectangle 42"/>
                              <wps:cNvSpPr>
                                <a:spLocks noChangeArrowheads="1"/>
                              </wps:cNvSpPr>
                              <wps:spPr bwMode="auto">
                                <a:xfrm>
                                  <a:off x="5409" y="2880"/>
                                  <a:ext cx="360" cy="1800"/>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104" name="AutoShape 43"/>
                              <wps:cNvCnPr>
                                <a:cxnSpLocks noChangeShapeType="1"/>
                              </wps:cNvCnPr>
                              <wps:spPr bwMode="auto">
                                <a:xfrm>
                                  <a:off x="4689" y="2700"/>
                                  <a:ext cx="1089"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5" name="AutoShape 44"/>
                              <wps:cNvCnPr>
                                <a:cxnSpLocks noChangeShapeType="1"/>
                              </wps:cNvCnPr>
                              <wps:spPr bwMode="auto">
                                <a:xfrm>
                                  <a:off x="5949" y="2880"/>
                                  <a:ext cx="0" cy="18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6E58D" id="Group 36" o:spid="_x0000_s1026" style="position:absolute;margin-left:9pt;margin-top:3.6pt;width:63pt;height:99pt;z-index:251666432" coordorigin="4689,2700" coordsize="12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">
                      <v:shape id="AutoShape 37" o:spid="_x0000_s1027" type="#_x0000_t32" style="position:absolute;left:4689;top:4320;width:1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rect id="Rectangle 38" o:spid="_x0000_s1028" style="position:absolute;left:5058;top:3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B2sMA&#10;AADbAAAADwAAAGRycy9kb3ducmV2LnhtbESPT4vCMBTE74LfITzB25q6sLJWo4iLixcP/sXjo3m2&#10;wealNNFWP71ZWPA4zMxvmOm8taW4U+2NYwXDQQKCOHPacK7gsF99fIPwAVlj6ZgUPMjDfNbtTDHV&#10;ruEt3XchFxHCPkUFRQhVKqXPCrLoB64ijt7F1RZDlHUudY1NhNtSfibJSFo0HBcKrGhZUHbd3awC&#10;w+bYPB/b0TnZ/Px+rU5u7W9npfq9djEBEagN7/B/e60VjMfw9yX+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JB2sMAAADbAAAADwAAAAAAAAAAAAAAAACYAgAAZHJzL2Rv&#10;d25yZXYueG1sUEsFBgAAAAAEAAQA9QAAAIgDAAAAAA==&#10;" fillcolor="#938953"/>
                      <v:shape id="AutoShape 39" o:spid="_x0000_s1029" type="#_x0000_t32" style="position:absolute;left:4689;top:3240;width:1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40" o:spid="_x0000_s1030" type="#_x0000_t32" style="position:absolute;left:5229;top:288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8isMAAADcAAAADwAAAGRycy9kb3ducmV2LnhtbERP22oCMRB9L/gPYQq+FM1aqcjWKCII&#10;lSKtF+jrsJlult1MwiauW7/eFAp9m8O5zmLV20Z01IbKsYLJOANBXDhdcangfNqO5iBCRNbYOCYF&#10;PxRgtRw8LDDX7soH6o6xFCmEQ44KTIw+lzIUhiyGsfPEift2rcWYYFtK3eI1hdtGPmfZTFqsODUY&#10;9LQxVNTHi1VQd/XH4fMl+KfLjWbv3ux30y+t1PCxX7+CiNTHf/Gf+02n+dkEfp9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IrDAAAA3AAAAA8AAAAAAAAAAAAA&#10;AAAAoQIAAGRycy9kb3ducmV2LnhtbFBLBQYAAAAABAAEAPkAAACRAwAAAAA=&#10;">
                        <v:stroke dashstyle="dash"/>
                      </v:shape>
                      <v:rect id="Rectangle 41" o:spid="_x0000_s1031" style="position:absolute;left:4689;top:288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sFcEA&#10;AADcAAAADwAAAGRycy9kb3ducmV2LnhtbERPS2sCMRC+C/0PYQq9aaJQkdUoYrF48eATj8Nm3A1u&#10;Jssmuqu/vikUepuP7zmzRecq8aAmWM8ahgMFgjj3xnKh4XhY9ycgQkQ2WHkmDU8KsJi/9WaYGd/y&#10;jh77WIgUwiFDDWWMdSZlyEtyGAa+Jk7c1TcOY4JNIU2DbQp3lRwpNZYOLaeGEmtalZTf9nenwbI9&#10;ta/nbnxR26/vz/XZb8L9ovXHe7ecgojUxX/xn3tj0nw1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GrBXBAAAA3AAAAA8AAAAAAAAAAAAAAAAAmAIAAGRycy9kb3du&#10;cmV2LnhtbFBLBQYAAAAABAAEAPUAAACGAwAAAAA=&#10;" fillcolor="#938953"/>
                      <v:rect id="Rectangle 42" o:spid="_x0000_s1032" style="position:absolute;left:5409;top:288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JjsIA&#10;AADcAAAADwAAAGRycy9kb3ducmV2LnhtbERPS2sCMRC+C/6HMIXealJLRVajiGLx0oOPFo/DZtwN&#10;bibLJrprf70RCt7m43vOdN65SlypCdazhveBAkGce2O50HDYr9/GIEJENlh5Jg03CjCf9XtTzIxv&#10;eUvXXSxECuGQoYYyxjqTMuQlOQwDXxMn7uQbhzHBppCmwTaFu0oOlRpJh5ZTQ4k1LUvKz7uL02DZ&#10;/rR/t+3oqL5XX5/rX78Jl6PWry/dYgIiUhef4n/3xqT56gMez6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gmOwgAAANwAAAAPAAAAAAAAAAAAAAAAAJgCAABkcnMvZG93&#10;bnJldi54bWxQSwUGAAAAAAQABAD1AAAAhwMAAAAA&#10;" fillcolor="#938953"/>
                      <v:shape id="AutoShape 43" o:spid="_x0000_s1033" type="#_x0000_t32" style="position:absolute;left:4689;top:2700;width:1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DOcEAAADcAAAADwAAAGRycy9kb3ducmV2LnhtbERP22rCQBB9L/gPywh9qxtLiSV1IyJY&#10;BLGg9QOm2cmlzc6GzBrj37uFQt/mcK6zXI2uVQP10ng2MJ8loIgLbxuuDJw/t0+voCQgW2w9k4Eb&#10;CazyycMSM+uvfKThFCoVQ1gyNFCH0GVaS1GTQ5n5jjhype8dhgj7StserzHctfo5SVLtsOHYUGNH&#10;m5qKn9PFGeCDDPuPap2W7/brLJuFtOl3YczjdFy/gQo0hn/xn3tn4/zkBX6fiRfo/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usM5wQAAANwAAAAPAAAAAAAAAAAAAAAA&#10;AKECAABkcnMvZG93bnJldi54bWxQSwUGAAAAAAQABAD5AAAAjwMAAAAA&#10;">
                        <v:stroke startarrow="open" endarrow="open"/>
                      </v:shape>
                      <v:shape id="AutoShape 44" o:spid="_x0000_s1034" type="#_x0000_t32" style="position:absolute;left:5949;top:288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osEAAADcAAAADwAAAGRycy9kb3ducmV2LnhtbERP22rCQBB9L/gPywh9qxsLjSV1IyJY&#10;BLGg9QOm2cmlzc6GzBrj37uFQt/mcK6zXI2uVQP10ng2MJ8loIgLbxuuDJw/t0+voCQgW2w9k4Eb&#10;CazyycMSM+uvfKThFCoVQ1gyNFCH0GVaS1GTQ5n5jjhype8dhgj7StserzHctfo5SVLtsOHYUGNH&#10;m5qKn9PFGeCDDPuPap2W7/brLJuFtOl3YczjdFy/gQo0hn/xn3tn4/zkBX6fiRfo/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9maiwQAAANwAAAAPAAAAAAAAAAAAAAAA&#10;AKECAABkcnMvZG93bnJldi54bWxQSwUGAAAAAAQABAD5AAAAjwMAAAAA&#10;">
                        <v:stroke startarrow="open" endarrow="open"/>
                      </v:shape>
                    </v:group>
                  </w:pict>
                </mc:Fallback>
              </mc:AlternateConten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noProof/>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-9525</wp:posOffset>
                      </wp:positionV>
                      <wp:extent cx="228600" cy="0"/>
                      <wp:effectExtent l="11430" t="7620" r="7620" b="11430"/>
                      <wp:wrapNone/>
                      <wp:docPr id="9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E42D7" id="AutoShape 47" o:spid="_x0000_s1026" type="#_x0000_t32" style="position:absolute;margin-left:126pt;margin-top:-.75pt;width: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Tb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"/>
                  </w:pict>
                </mc:Fallback>
              </mc:AlternateContent>
            </w:r>
          </w:p>
          <w:p w:rsidR="00FF4D60" w:rsidRPr="00C809C4" w:rsidRDefault="00FF4D60" w:rsidP="00417CF0">
            <w:pPr>
              <w:spacing w:line="317" w:lineRule="auto"/>
              <w:jc w:val="both"/>
              <w:rPr>
                <w:lang w:val="nl-NL"/>
              </w:rPr>
            </w:pPr>
            <w:r w:rsidRPr="00C809C4">
              <w:rPr>
                <w:lang w:val="nl-NL"/>
              </w:rPr>
              <w:t xml:space="preserve">                         5ô</w:t>
            </w:r>
          </w:p>
          <w:p w:rsidR="00FF4D60" w:rsidRPr="00C809C4" w:rsidRDefault="00FF4D60" w:rsidP="00417CF0">
            <w:pPr>
              <w:spacing w:line="317" w:lineRule="auto"/>
              <w:jc w:val="both"/>
              <w:rPr>
                <w:lang w:val="nl-NL"/>
              </w:rPr>
            </w:pPr>
            <w:r w:rsidRPr="00C809C4">
              <w:rPr>
                <w:noProof/>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48895</wp:posOffset>
                      </wp:positionV>
                      <wp:extent cx="228600" cy="0"/>
                      <wp:effectExtent l="11430" t="5080" r="7620" b="13970"/>
                      <wp:wrapNone/>
                      <wp:docPr id="9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9D85E" id="AutoShape 49" o:spid="_x0000_s1026" type="#_x0000_t32" style="position:absolute;margin-left:126pt;margin-top:3.85pt;width: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o+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"/>
                  </w:pict>
                </mc:Fallback>
              </mc:AlternateContent>
            </w:r>
          </w:p>
          <w:p w:rsidR="00FF4D60" w:rsidRPr="00C809C4" w:rsidRDefault="00FF4D60" w:rsidP="00417CF0">
            <w:pPr>
              <w:spacing w:line="317" w:lineRule="auto"/>
              <w:jc w:val="both"/>
              <w:rPr>
                <w:lang w:val="nl-NL"/>
              </w:rPr>
            </w:pPr>
            <w:r w:rsidRPr="00C809C4">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76835</wp:posOffset>
                      </wp:positionV>
                      <wp:extent cx="228600" cy="0"/>
                      <wp:effectExtent l="11430" t="6985" r="7620" b="12065"/>
                      <wp:wrapNone/>
                      <wp:docPr id="9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99F2D" id="AutoShape 50" o:spid="_x0000_s1026" type="#_x0000_t32" style="position:absolute;margin-left:126pt;margin-top:6.05pt;width:1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"/>
                  </w:pict>
                </mc:Fallback>
              </mc:AlternateContent>
            </w:r>
            <w:r w:rsidRPr="00C809C4">
              <w:rPr>
                <w:noProof/>
              </w:rPr>
              <mc:AlternateContent>
                <mc:Choice Requires="wps">
                  <w:drawing>
                    <wp:anchor distT="0" distB="0" distL="114300" distR="114300" simplePos="0" relativeHeight="251668480" behindDoc="0" locked="0" layoutInCell="1" allowOverlap="1">
                      <wp:simplePos x="0" y="0"/>
                      <wp:positionH relativeFrom="column">
                        <wp:posOffset>1406525</wp:posOffset>
                      </wp:positionH>
                      <wp:positionV relativeFrom="paragraph">
                        <wp:posOffset>38100</wp:posOffset>
                      </wp:positionV>
                      <wp:extent cx="233680" cy="303530"/>
                      <wp:effectExtent l="11430" t="0" r="0" b="20320"/>
                      <wp:wrapNone/>
                      <wp:docPr id="93"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41587" flipV="1">
                                <a:off x="0" y="0"/>
                                <a:ext cx="233680" cy="303530"/>
                              </a:xfrm>
                              <a:custGeom>
                                <a:avLst/>
                                <a:gdLst>
                                  <a:gd name="G0" fmla="+- 0 0 0"/>
                                  <a:gd name="G1" fmla="+- 16979 0 0"/>
                                  <a:gd name="G2" fmla="+- 21600 0 0"/>
                                  <a:gd name="T0" fmla="*/ 13352 w 21600"/>
                                  <a:gd name="T1" fmla="*/ 0 h 28561"/>
                                  <a:gd name="T2" fmla="*/ 18232 w 21600"/>
                                  <a:gd name="T3" fmla="*/ 28561 h 28561"/>
                                  <a:gd name="T4" fmla="*/ 0 w 21600"/>
                                  <a:gd name="T5" fmla="*/ 16979 h 28561"/>
                                </a:gdLst>
                                <a:ahLst/>
                                <a:cxnLst>
                                  <a:cxn ang="0">
                                    <a:pos x="T0" y="T1"/>
                                  </a:cxn>
                                  <a:cxn ang="0">
                                    <a:pos x="T2" y="T3"/>
                                  </a:cxn>
                                  <a:cxn ang="0">
                                    <a:pos x="T4" y="T5"/>
                                  </a:cxn>
                                </a:cxnLst>
                                <a:rect l="0" t="0" r="r" b="b"/>
                                <a:pathLst>
                                  <a:path w="21600" h="28561" fill="none" extrusionOk="0">
                                    <a:moveTo>
                                      <a:pt x="13351" y="0"/>
                                    </a:moveTo>
                                    <a:cubicBezTo>
                                      <a:pt x="18559" y="4095"/>
                                      <a:pt x="21600" y="10353"/>
                                      <a:pt x="21600" y="16979"/>
                                    </a:cubicBezTo>
                                    <a:cubicBezTo>
                                      <a:pt x="21600" y="21081"/>
                                      <a:pt x="20431" y="25098"/>
                                      <a:pt x="18232" y="28561"/>
                                    </a:cubicBezTo>
                                  </a:path>
                                  <a:path w="21600" h="28561" stroke="0" extrusionOk="0">
                                    <a:moveTo>
                                      <a:pt x="13351" y="0"/>
                                    </a:moveTo>
                                    <a:cubicBezTo>
                                      <a:pt x="18559" y="4095"/>
                                      <a:pt x="21600" y="10353"/>
                                      <a:pt x="21600" y="16979"/>
                                    </a:cubicBezTo>
                                    <a:cubicBezTo>
                                      <a:pt x="21600" y="21081"/>
                                      <a:pt x="20431" y="25098"/>
                                      <a:pt x="18232" y="28561"/>
                                    </a:cubicBezTo>
                                    <a:lnTo>
                                      <a:pt x="0" y="169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6" o:spid="_x0000_s1047" style="position:absolute;left:0;text-align:left;margin-left:110.75pt;margin-top:3pt;width:18.4pt;height:23.9pt;rotation:-6599024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85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" adj="-11796480,,5400" path="m13351,nfc18559,4095,21600,10353,21600,16979v,4102,-1169,8119,-3368,11582em13351,nsc18559,4095,21600,10353,21600,16979v,4102,-1169,8119,-3368,11582l,16979,13351,xe" filled="f">
                      <v:stroke joinstyle="round"/>
                      <v:formulas/>
                      <v:path arrowok="t" o:extrusionok="f" o:connecttype="custom" o:connectlocs="144449,0;197243,303530;0,180443" o:connectangles="0,0,0" textboxrect="0,0,21600,28561"/>
                      <v:textbox>
                        <w:txbxContent>
                          <w:p w:rsidR="00FF4D60" w:rsidRPr="000308AB" w:rsidRDefault="00FF4D60" w:rsidP="00FF4D60">
                            <w:pPr>
                              <w:rPr>
                                <w:lang w:val="nl-NL"/>
                              </w:rPr>
                            </w:pPr>
                          </w:p>
                        </w:txbxContent>
                      </v:textbox>
                    </v:shape>
                  </w:pict>
                </mc:Fallback>
              </mc:AlternateContent>
            </w:r>
          </w:p>
          <w:p w:rsidR="00FF4D60" w:rsidRPr="00C809C4" w:rsidRDefault="00FF4D60" w:rsidP="00417CF0">
            <w:pPr>
              <w:spacing w:line="317" w:lineRule="auto"/>
              <w:jc w:val="both"/>
              <w:rPr>
                <w:lang w:val="nl-NL"/>
              </w:rPr>
            </w:pPr>
            <w:r w:rsidRPr="00C809C4">
              <w:rPr>
                <w:noProof/>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-6985</wp:posOffset>
                      </wp:positionV>
                      <wp:extent cx="114300" cy="114300"/>
                      <wp:effectExtent l="11430" t="12065" r="7620" b="6985"/>
                      <wp:wrapNone/>
                      <wp:docPr id="92"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5" o:spid="_x0000_s1048" style="position:absolute;left:0;text-align:left;margin-left:153pt;margin-top:-.55pt;width:9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" adj="-11796480,,5400" path="m,nfc11929,,21600,9670,21600,21600em,nsc11929,,21600,9670,21600,21600l,21600,,xe" filled="f">
                      <v:stroke joinstyle="round"/>
                      <v:formulas/>
                      <v:path arrowok="t" o:extrusionok="f" o:connecttype="custom" o:connectlocs="0,0;114300,114300;0,114300" o:connectangles="0,0,0" textboxrect="0,0,21600,21600"/>
                      <v:textbox>
                        <w:txbxContent>
                          <w:p w:rsidR="00FF4D60" w:rsidRPr="000308AB" w:rsidRDefault="00FF4D60" w:rsidP="00FF4D60">
                            <w:pPr>
                              <w:rPr>
                                <w:lang w:val="nl-NL"/>
                              </w:rPr>
                            </w:pPr>
                          </w:p>
                        </w:txbxContent>
                      </v:textbox>
                    </v:shape>
                  </w:pict>
                </mc:Fallback>
              </mc:AlternateContent>
            </w:r>
          </w:p>
          <w:p w:rsidR="00FF4D60" w:rsidRPr="00C809C4" w:rsidRDefault="00FF4D60" w:rsidP="00417CF0">
            <w:pPr>
              <w:spacing w:line="317" w:lineRule="auto"/>
              <w:jc w:val="both"/>
              <w:rPr>
                <w:lang w:val="nl-NL"/>
              </w:rPr>
            </w:pPr>
            <w:r w:rsidRPr="00C809C4">
              <w:rPr>
                <w:lang w:val="nl-NL"/>
              </w:rPr>
              <w:t>+ Giáo viên dùng mẫu chữ để rời gấp đôi theo chiều dọc. (h.1)</w:t>
            </w:r>
          </w:p>
          <w:p w:rsidR="00FF4D60" w:rsidRPr="00C809C4" w:rsidRDefault="00FF4D60" w:rsidP="00417CF0">
            <w:pPr>
              <w:spacing w:line="317" w:lineRule="auto"/>
              <w:jc w:val="both"/>
              <w:rPr>
                <w:lang w:val="nl-NL"/>
              </w:rPr>
            </w:pPr>
            <w:r w:rsidRPr="00C809C4">
              <w:rPr>
                <w:b/>
                <w:i/>
                <w:lang w:val="nl-NL"/>
              </w:rPr>
              <w:t>b. Hoạt động 2.</w:t>
            </w:r>
            <w:r w:rsidRPr="00C809C4">
              <w:rPr>
                <w:lang w:val="nl-NL"/>
              </w:rPr>
              <w:t xml:space="preserve"> Giáo viên hướng dẫn mẫu (15 phút):</w:t>
            </w:r>
          </w:p>
          <w:p w:rsidR="00FF4D60" w:rsidRPr="00C809C4" w:rsidRDefault="00FF4D60" w:rsidP="00417CF0">
            <w:pPr>
              <w:spacing w:line="317" w:lineRule="auto"/>
              <w:jc w:val="both"/>
              <w:rPr>
                <w:i/>
                <w:lang w:val="nl-NL"/>
              </w:rPr>
            </w:pPr>
            <w:r w:rsidRPr="00C809C4">
              <w:rPr>
                <w:i/>
                <w:lang w:val="nl-NL"/>
              </w:rPr>
              <w:t>* Mục tiêu:  HS nắm được các thao tác gấp, cắt, dán chữ U, H.</w:t>
            </w:r>
          </w:p>
          <w:p w:rsidR="00FF4D60" w:rsidRPr="00C809C4" w:rsidRDefault="00FF4D60" w:rsidP="00417CF0">
            <w:pPr>
              <w:spacing w:line="317" w:lineRule="auto"/>
              <w:jc w:val="both"/>
              <w:rPr>
                <w:i/>
                <w:lang w:val="nl-NL"/>
              </w:rPr>
            </w:pPr>
            <w:r w:rsidRPr="00C809C4">
              <w:rPr>
                <w:i/>
                <w:lang w:val="nl-NL"/>
              </w:rPr>
              <w:t xml:space="preserve">* Cách tiến hành: </w:t>
            </w:r>
          </w:p>
          <w:p w:rsidR="00FF4D60" w:rsidRPr="00C809C4" w:rsidRDefault="00FF4D60" w:rsidP="00417CF0">
            <w:pPr>
              <w:spacing w:line="317" w:lineRule="auto"/>
              <w:jc w:val="both"/>
              <w:rPr>
                <w:lang w:val="nl-NL"/>
              </w:rPr>
            </w:pPr>
            <w:r w:rsidRPr="00C809C4">
              <w:rPr>
                <w:lang w:val="nl-NL"/>
              </w:rPr>
              <w:t>- Bước 1. Kẻ chữ H, U.</w:t>
            </w:r>
          </w:p>
          <w:p w:rsidR="00FF4D60" w:rsidRPr="00C809C4" w:rsidRDefault="00FF4D60" w:rsidP="00417CF0">
            <w:pPr>
              <w:spacing w:line="317" w:lineRule="auto"/>
              <w:jc w:val="both"/>
              <w:rPr>
                <w:lang w:val="nl-NL"/>
              </w:rPr>
            </w:pPr>
            <w:r w:rsidRPr="00C809C4">
              <w:rPr>
                <w:lang w:val="nl-NL"/>
              </w:rPr>
              <w:t>+ Kẻ, cắt 2 hình chữ nhật có chiều dài 5 ô, rộng 3 ô trên mặt trái tờ giấy thủ công.</w:t>
            </w:r>
          </w:p>
          <w:p w:rsidR="00FF4D60" w:rsidRPr="00C809C4" w:rsidRDefault="00FF4D60" w:rsidP="00417CF0">
            <w:pPr>
              <w:spacing w:line="317" w:lineRule="auto"/>
              <w:jc w:val="both"/>
              <w:rPr>
                <w:lang w:val="nl-NL"/>
              </w:rPr>
            </w:pPr>
            <w:r w:rsidRPr="00C809C4">
              <w:rPr>
                <w:lang w:val="nl-NL"/>
              </w:rPr>
              <w:t>+ Chấm các điểm đánh dấu hình chữ H, U vào hai hình chữ nhật. Sau đó kẻ chữ H, U theo các điểm đã đánh dấu (h.2a; h.2b). Riêng đối với chữ U cần vẽ các đường lượng giác như hình 2c? SGV/ 218.</w:t>
            </w:r>
          </w:p>
          <w:p w:rsidR="00FF4D60" w:rsidRPr="00C809C4" w:rsidRDefault="00FF4D60" w:rsidP="00417CF0">
            <w:pPr>
              <w:spacing w:line="317" w:lineRule="auto"/>
              <w:jc w:val="both"/>
              <w:rPr>
                <w:lang w:val="nl-NL"/>
              </w:rPr>
            </w:pPr>
            <w:r w:rsidRPr="00C809C4">
              <w:rPr>
                <w:lang w:val="nl-NL"/>
              </w:rPr>
              <w:t>- Bước 2. Cắt chữ H, U.</w:t>
            </w:r>
          </w:p>
          <w:p w:rsidR="00FF4D60" w:rsidRPr="00C809C4" w:rsidRDefault="00FF4D60" w:rsidP="00417CF0">
            <w:pPr>
              <w:spacing w:line="317" w:lineRule="auto"/>
              <w:jc w:val="both"/>
              <w:rPr>
                <w:lang w:val="nl-NL"/>
              </w:rPr>
            </w:pPr>
            <w:r w:rsidRPr="00C809C4">
              <w:rPr>
                <w:lang w:val="nl-NL"/>
              </w:rPr>
              <w:t>+ Gấp đôi 2 hình chữ nhật đã kẻ chữ H, U theo đường dấu giữa ( mặt trái ra ngoài).</w:t>
            </w:r>
          </w:p>
          <w:p w:rsidR="00FF4D60" w:rsidRPr="00C809C4" w:rsidRDefault="00FF4D60" w:rsidP="00417CF0">
            <w:pPr>
              <w:spacing w:line="317" w:lineRule="auto"/>
              <w:jc w:val="both"/>
              <w:rPr>
                <w:lang w:val="nl-NL"/>
              </w:rPr>
            </w:pPr>
            <w:r w:rsidRPr="00C809C4">
              <w:rPr>
                <w:lang w:val="nl-NL"/>
              </w:rPr>
              <w:t>+ Cắt theo đường kẻ nửa chữ H, U bỏ phần gạch chéo (h.3a; h.3b). Mở ra được chữ H, U như chữ mẫu (h.1).</w:t>
            </w:r>
          </w:p>
          <w:p w:rsidR="00FF4D60" w:rsidRPr="00C809C4" w:rsidRDefault="00FF4D60" w:rsidP="00417CF0">
            <w:pPr>
              <w:spacing w:line="317" w:lineRule="auto"/>
              <w:jc w:val="both"/>
              <w:rPr>
                <w:lang w:val="nl-NL"/>
              </w:rPr>
            </w:pPr>
            <w:r w:rsidRPr="00C809C4">
              <w:rPr>
                <w:lang w:val="nl-NL"/>
              </w:rPr>
              <w:t>- Bước 3. Dán chữ H, U.</w:t>
            </w:r>
          </w:p>
          <w:p w:rsidR="00FF4D60" w:rsidRPr="00C809C4" w:rsidRDefault="00FF4D60" w:rsidP="00417CF0">
            <w:pPr>
              <w:spacing w:line="317" w:lineRule="auto"/>
              <w:jc w:val="both"/>
              <w:rPr>
                <w:lang w:val="nl-NL"/>
              </w:rPr>
            </w:pPr>
            <w:r w:rsidRPr="00C809C4">
              <w:rPr>
                <w:lang w:val="nl-NL"/>
              </w:rPr>
              <w:t xml:space="preserve">+ Kẻ 1 đường chuẩn. Đặt ướm 2 chữ mới cắt </w:t>
            </w:r>
            <w:r w:rsidRPr="00C809C4">
              <w:rPr>
                <w:lang w:val="nl-NL"/>
              </w:rPr>
              <w:lastRenderedPageBreak/>
              <w:t>vào đường chuẩn cho cân đối.</w:t>
            </w:r>
          </w:p>
          <w:p w:rsidR="00FF4D60" w:rsidRPr="00C809C4" w:rsidRDefault="00FF4D60" w:rsidP="00417CF0">
            <w:pPr>
              <w:spacing w:line="317" w:lineRule="auto"/>
              <w:jc w:val="both"/>
              <w:rPr>
                <w:lang w:val="nl-NL"/>
              </w:rPr>
            </w:pPr>
            <w:r w:rsidRPr="00C809C4">
              <w:rPr>
                <w:lang w:val="nl-NL"/>
              </w:rPr>
              <w:t>+ Bôi hồ vào mặt kẻ ô của từng chữ và dán vào vị trí đã định (h.4/ SGV/ 219).</w:t>
            </w:r>
          </w:p>
          <w:p w:rsidR="00FF4D60" w:rsidRPr="00C809C4" w:rsidRDefault="00FF4D60" w:rsidP="00417CF0">
            <w:pPr>
              <w:spacing w:line="317" w:lineRule="auto"/>
              <w:jc w:val="both"/>
              <w:rPr>
                <w:lang w:val="nl-NL"/>
              </w:rPr>
            </w:pPr>
            <w:r w:rsidRPr="00C809C4">
              <w:rPr>
                <w:lang w:val="nl-NL"/>
              </w:rPr>
              <w:t>+ Giáo viên cho học sinh tập kẻ, cắt chữ H, U.</w:t>
            </w:r>
          </w:p>
          <w:p w:rsidR="00FF4D60" w:rsidRPr="00C809C4" w:rsidRDefault="00FF4D60" w:rsidP="00417CF0">
            <w:pPr>
              <w:spacing w:line="317" w:lineRule="auto"/>
              <w:jc w:val="both"/>
              <w:rPr>
                <w:lang w:val="nl-NL"/>
              </w:rPr>
            </w:pPr>
            <w:r w:rsidRPr="00C809C4">
              <w:rPr>
                <w:lang w:val="nl-NL"/>
              </w:rPr>
              <w:t>+ Giáo viên đến từng bàn quan sát, uốn nắn cho học sinh nào còn lúng túng.</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3D3FD1" w:rsidRDefault="00FF4D60" w:rsidP="00417CF0">
            <w:pPr>
              <w:spacing w:line="317" w:lineRule="auto"/>
              <w:rPr>
                <w:lang w:val="nl-NL"/>
              </w:rPr>
            </w:pPr>
            <w:r w:rsidRPr="003D3FD1">
              <w:rPr>
                <w:lang w:val="nl-NL"/>
              </w:rPr>
              <w:t>+ Nhận xét tiết học.</w:t>
            </w:r>
          </w:p>
          <w:p w:rsidR="00FF4D60" w:rsidRPr="003D3FD1" w:rsidRDefault="00FF4D60" w:rsidP="00417CF0">
            <w:pPr>
              <w:spacing w:line="317" w:lineRule="auto"/>
              <w:rPr>
                <w:lang w:val="nl-NL"/>
              </w:rPr>
            </w:pPr>
            <w:r w:rsidRPr="003D3FD1">
              <w:rPr>
                <w:lang w:val="nl-NL"/>
              </w:rPr>
              <w:t>+ Dặn dò học sinh tập cắt thành thạo.</w:t>
            </w:r>
          </w:p>
          <w:p w:rsidR="00FF4D60" w:rsidRPr="003D3FD1" w:rsidRDefault="00FF4D60" w:rsidP="00417CF0">
            <w:pPr>
              <w:spacing w:line="317" w:lineRule="auto"/>
              <w:rPr>
                <w:lang w:val="nl-NL"/>
              </w:rPr>
            </w:pPr>
            <w:r w:rsidRPr="003D3FD1">
              <w:rPr>
                <w:lang w:val="nl-NL"/>
              </w:rPr>
              <w:t>+ Chuẩn bị giấy thủ công, kéo, hồ … tiết sau thực hành sản phẩm trên giấy thủ công.</w:t>
            </w:r>
          </w:p>
          <w:p w:rsidR="00FF4D60" w:rsidRPr="00C809C4" w:rsidRDefault="00FF4D60" w:rsidP="00417CF0">
            <w:pPr>
              <w:spacing w:line="317" w:lineRule="auto"/>
              <w:jc w:val="both"/>
              <w:rPr>
                <w:sz w:val="12"/>
                <w:szCs w:val="12"/>
                <w:lang w:val="nl-NL"/>
              </w:rPr>
            </w:pPr>
          </w:p>
        </w:tc>
        <w:tc>
          <w:tcPr>
            <w:tcW w:w="4785"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lang w:val="nl-NL"/>
              </w:rPr>
              <w:lastRenderedPageBreak/>
              <w:t>+ Học sinh quan sát và nêu nhận xét.</w: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lang w:val="nl-NL"/>
              </w:rPr>
              <w:t>+ Hình 1.</w:t>
            </w:r>
          </w:p>
          <w:p w:rsidR="00FF4D60" w:rsidRPr="00C809C4" w:rsidRDefault="00FF4D60" w:rsidP="00417CF0">
            <w:pPr>
              <w:spacing w:line="317" w:lineRule="auto"/>
              <w:jc w:val="both"/>
              <w:rPr>
                <w:lang w:val="nl-NL"/>
              </w:rPr>
            </w:pPr>
            <w:r w:rsidRPr="00C809C4">
              <w:rPr>
                <w:lang w:val="nl-NL"/>
              </w:rPr>
              <w:t>+ Nét chữ rộng 1 ô.</w:t>
            </w:r>
          </w:p>
          <w:p w:rsidR="00FF4D60" w:rsidRPr="00C809C4" w:rsidRDefault="00FF4D60" w:rsidP="00417CF0">
            <w:pPr>
              <w:spacing w:line="317" w:lineRule="auto"/>
              <w:jc w:val="both"/>
              <w:rPr>
                <w:lang w:val="nl-NL"/>
              </w:rPr>
            </w:pPr>
            <w:r w:rsidRPr="00C809C4">
              <w:rPr>
                <w:lang w:val="nl-NL"/>
              </w:rPr>
              <w:t>+ Chữ H, U có nửa bên trái và nửa bên phải giống nhau.Nếu gấp đôi chữ H, U theo chhiều dọc thì nửa bên trái và nửa bên phải của chữ trùng khít nhau.</w: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lang w:val="nl-NL"/>
              </w:rPr>
              <w:t>+ Học sinh quan sát, theo dõi giáo viên thao tác.</w: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noProof/>
              </w:rPr>
              <mc:AlternateContent>
                <mc:Choice Requires="wpg">
                  <w:drawing>
                    <wp:anchor distT="0" distB="0" distL="114300" distR="114300" simplePos="0" relativeHeight="251664384" behindDoc="0" locked="0" layoutInCell="1" allowOverlap="1">
                      <wp:simplePos x="0" y="0"/>
                      <wp:positionH relativeFrom="column">
                        <wp:posOffset>390525</wp:posOffset>
                      </wp:positionH>
                      <wp:positionV relativeFrom="paragraph">
                        <wp:posOffset>99060</wp:posOffset>
                      </wp:positionV>
                      <wp:extent cx="1600200" cy="1143000"/>
                      <wp:effectExtent l="11430" t="8255" r="7620" b="10795"/>
                      <wp:wrapNone/>
                      <wp:docPr id="8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5949" y="5400"/>
                                <a:chExt cx="2520" cy="1800"/>
                              </a:xfrm>
                            </wpg:grpSpPr>
                            <wps:wsp>
                              <wps:cNvPr id="85" name="Rectangle 28"/>
                              <wps:cNvSpPr>
                                <a:spLocks noChangeArrowheads="1"/>
                              </wps:cNvSpPr>
                              <wps:spPr bwMode="auto">
                                <a:xfrm>
                                  <a:off x="8109" y="5400"/>
                                  <a:ext cx="360" cy="1800"/>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86" name="Rectangle 29"/>
                              <wps:cNvSpPr>
                                <a:spLocks noChangeArrowheads="1"/>
                              </wps:cNvSpPr>
                              <wps:spPr bwMode="auto">
                                <a:xfrm>
                                  <a:off x="7749" y="6120"/>
                                  <a:ext cx="360" cy="360"/>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87" name="AutoShape 30"/>
                              <wps:cNvCnPr>
                                <a:cxnSpLocks noChangeShapeType="1"/>
                              </wps:cNvCnPr>
                              <wps:spPr bwMode="auto">
                                <a:xfrm>
                                  <a:off x="6849" y="6300"/>
                                  <a:ext cx="3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Rectangle 31"/>
                              <wps:cNvSpPr>
                                <a:spLocks noChangeArrowheads="1"/>
                              </wps:cNvSpPr>
                              <wps:spPr bwMode="auto">
                                <a:xfrm>
                                  <a:off x="7389" y="5400"/>
                                  <a:ext cx="360" cy="180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89" name="Rectangle 32"/>
                              <wps:cNvSpPr>
                                <a:spLocks noChangeArrowheads="1"/>
                              </wps:cNvSpPr>
                              <wps:spPr bwMode="auto">
                                <a:xfrm>
                                  <a:off x="5949" y="5400"/>
                                  <a:ext cx="360" cy="180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90" name="Rectangle 33"/>
                              <wps:cNvSpPr>
                                <a:spLocks noChangeArrowheads="1"/>
                              </wps:cNvSpPr>
                              <wps:spPr bwMode="auto">
                                <a:xfrm>
                                  <a:off x="6309" y="6120"/>
                                  <a:ext cx="360" cy="36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91" name="Rectangle 34" descr="Outlined diamond"/>
                              <wps:cNvSpPr>
                                <a:spLocks noChangeArrowheads="1"/>
                              </wps:cNvSpPr>
                              <wps:spPr bwMode="auto">
                                <a:xfrm>
                                  <a:off x="6309" y="5400"/>
                                  <a:ext cx="360" cy="180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9" style="position:absolute;left:0;text-align:left;margin-left:30.75pt;margin-top:7.8pt;width:126pt;height:90pt;z-index:251664384" coordorigin="5949,5400"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">
                      <v:rect id="Rectangle 28" o:spid="_x0000_s1050" style="position:absolute;left:8109;top:540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fM8MA&#10;AADbAAAADwAAAGRycy9kb3ducmV2LnhtbESPUWuDQBCE3wv9D8cW8lbPJFrEekppCUkgL7X9AYu3&#10;VdHbE++amH/fKwTyOMzONztFtZhRnGl2vWUF6ygGQdxY3XOr4Ptr95yBcB5Z42iZFFzJQVU+PhSY&#10;a3vhTzrXvhUBwi5HBZ33Uy6lazoy6CI7EQfvx84GfZBzK/WMlwA3o9zE8Ys02HNo6HCi946aof41&#10;4Q2ZHUZM18nxw+Fmu7/WyXCqlVo9LW+vIDwt/n58Sx+0giyF/y0B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BfM8MAAADbAAAADwAAAAAAAAAAAAAAAACYAgAAZHJzL2Rv&#10;d25yZXYueG1sUEsFBgAAAAAEAAQA9QAAAIgDAAAAAA==&#10;" fillcolor="#ffc000">
                        <v:textbox>
                          <w:txbxContent>
                            <w:p w:rsidR="00FF4D60" w:rsidRPr="000308AB" w:rsidRDefault="00FF4D60" w:rsidP="00FF4D60">
                              <w:pPr>
                                <w:rPr>
                                  <w:lang w:val="nl-NL"/>
                                </w:rPr>
                              </w:pPr>
                            </w:p>
                          </w:txbxContent>
                        </v:textbox>
                      </v:rect>
                      <v:rect id="Rectangle 29" o:spid="_x0000_s1051" style="position:absolute;left:7749;top:61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BRMIA&#10;AADbAAAADwAAAGRycy9kb3ducmV2LnhtbESPUYvCMBCE3w/8D2GFe7umeiqlNooooge+WP0BS7O2&#10;xWZTmqj13xtBuMdhdr7ZyZa9acSdOldbVjCKYhDEhdU1lwrOp+1PAsJ5ZI2NZVLwJAfLxeArw1Tb&#10;Bx/pnvtSBAi7FBVU3replK6oyKCLbEscvIvtDPogu1LqDh8Bbho5juOZNFhzaKiwpXVFxTW/mfCG&#10;TPYNTkeTv43D8e/umU+uh1yp72G/moPw1Pv/4096rxUkM3hvCQC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sFEwgAAANsAAAAPAAAAAAAAAAAAAAAAAJgCAABkcnMvZG93&#10;bnJldi54bWxQSwUGAAAAAAQABAD1AAAAhwMAAAAA&#10;" fillcolor="#ffc000">
                        <v:textbox>
                          <w:txbxContent>
                            <w:p w:rsidR="00FF4D60" w:rsidRPr="000308AB" w:rsidRDefault="00FF4D60" w:rsidP="00FF4D60">
                              <w:pPr>
                                <w:rPr>
                                  <w:lang w:val="nl-NL"/>
                                </w:rPr>
                              </w:pPr>
                            </w:p>
                          </w:txbxContent>
                        </v:textbox>
                      </v:rect>
                      <v:shape id="AutoShape 30" o:spid="_x0000_s1052" type="#_x0000_t32" style="position:absolute;left:6849;top:6300;width: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ect id="Rectangle 31" o:spid="_x0000_s1053" style="position:absolute;left:7389;top:540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wrcIA&#10;AADbAAAADwAAAGRycy9kb3ducmV2LnhtbESPwYrCQAyG74LvMETwplNdlVIdZVlZVPBidx8gdGJb&#10;7GRKZ9T69pvDgsfw5//yZbPrXaMe1IXas4HZNAFFXHhbc2ng9+d7koIKEdli45kMvCjAbjscbDCz&#10;/skXeuSxVALhkKGBKsY20zoUFTkMU98SS3b1ncMoY1dq2+FT4K7R8yRZaYc1y4UKW/qqqLjldyca&#10;Oj02uJwtTvuA84/DK1/czrkx41H/uQYVqY/v5f/20RpIRVZ+EQD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fCtwgAAANsAAAAPAAAAAAAAAAAAAAAAAJgCAABkcnMvZG93&#10;bnJldi54bWxQSwUGAAAAAAQABAD1AAAAhwMAAAAA&#10;" fillcolor="#ffc000"/>
                      <v:rect id="Rectangle 32" o:spid="_x0000_s1054" style="position:absolute;left:5949;top:540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VNsEA&#10;AADbAAAADwAAAGRycy9kb3ducmV2LnhtbESP3arCMBCE7wXfIazgnab+UqtRxIOocG5O9QGWZm2L&#10;zaY0OVrf3giCl8PsfLOz2rSmEndqXGlZwWgYgSDOrC45V3A57wcxCOeRNVaWScGTHGzW3c4KE20f&#10;/Ef31OciQNglqKDwvk6kdFlBBt3Q1sTBu9rGoA+yyaVu8BHgppLjKJpLgyWHhgJr2hWU3dJ/E96Q&#10;8bHC2Wh6+nE4nhye6fT2myrV77XbJQhPrf8ef9JHrSBewHtLA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VTbBAAAA2wAAAA8AAAAAAAAAAAAAAAAAmAIAAGRycy9kb3du&#10;cmV2LnhtbFBLBQYAAAAABAAEAPUAAACGAwAAAAA=&#10;" fillcolor="#ffc000"/>
                      <v:rect id="Rectangle 33" o:spid="_x0000_s1055" style="position:absolute;left:6309;top:61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qdsQA&#10;AADbAAAADwAAAGRycy9kb3ducmV2LnhtbESP3WrCQBBG7wu+wzJC7+pGTcVGV5FKqQVvTPsAQ3aa&#10;BLOzIbvNz9t3Lgq9HL75zpzZH0fXqJ66UHs2sFwkoIgLb2suDXx9vj1tQYWIbLHxTAYmCnA8zB72&#10;mFk/8I36PJZKIBwyNFDF2GZah6Iih2HhW2LJvn3nMMrYldp2OAjcNXqVJBvtsGa5UGFLrxUV9/zH&#10;iYbeXhp8XqYf54Cr9fuUp/drbszjfDztQEUa4//yX/tiDbyIvfwiAN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nbEAAAA2wAAAA8AAAAAAAAAAAAAAAAAmAIAAGRycy9k&#10;b3ducmV2LnhtbFBLBQYAAAAABAAEAPUAAACJAwAAAAA=&#10;" fillcolor="#ffc000"/>
                      <v:rect id="Rectangle 34" o:spid="_x0000_s1056" alt="Outlined diamond" style="position:absolute;left:6309;top:5400;width:3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gWcUA&#10;AADbAAAADwAAAGRycy9kb3ducmV2LnhtbESPQWsCMRSE74X+h/AKvUjN2oPU1SjSolSLiFv1/Ng8&#10;N0s3L0sSdf33TUHocZiZb5jJrLONuJAPtWMFg34Ggrh0uuZKwf578fIGIkRkjY1jUnCjALPp48ME&#10;c+2uvKNLESuRIBxyVGBibHMpQ2nIYui7ljh5J+ctxiR9JbXHa4LbRr5m2VBarDktGGzp3VD5U5yt&#10;glVxXna9rVnvN8XHl5kv7NIfjko9P3XzMYhIXfwP39ufWsFoAH9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2BZxQAAANsAAAAPAAAAAAAAAAAAAAAAAJgCAABkcnMv&#10;ZG93bnJldi54bWxQSwUGAAAAAAQABAD1AAAAigMAAAAA&#10;" fillcolor="black">
                        <v:fill r:id="rId88" o:title="" type="pattern"/>
                      </v:rect>
                    </v:group>
                  </w:pict>
                </mc:Fallback>
              </mc:AlternateConten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noProof/>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157480</wp:posOffset>
                      </wp:positionV>
                      <wp:extent cx="228600" cy="228600"/>
                      <wp:effectExtent l="11430" t="5715" r="7620" b="1333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7" style="position:absolute;left:0;text-align:left;margin-left:48.75pt;margin-top:12.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" fillcolor="#ffc000">
                      <v:textbox>
                        <w:txbxContent>
                          <w:p w:rsidR="00FF4D60" w:rsidRPr="000308AB" w:rsidRDefault="00FF4D60" w:rsidP="00FF4D60">
                            <w:pPr>
                              <w:rPr>
                                <w:lang w:val="nl-NL"/>
                              </w:rPr>
                            </w:pPr>
                          </w:p>
                        </w:txbxContent>
                      </v:textbox>
                    </v:rect>
                  </w:pict>
                </mc:Fallback>
              </mc:AlternateConten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noProof/>
              </w:rPr>
              <mc:AlternateContent>
                <mc:Choice Requires="wpg">
                  <w:drawing>
                    <wp:anchor distT="0" distB="0" distL="114300" distR="114300" simplePos="0" relativeHeight="251676672" behindDoc="0" locked="0" layoutInCell="1" allowOverlap="1">
                      <wp:simplePos x="0" y="0"/>
                      <wp:positionH relativeFrom="column">
                        <wp:posOffset>409575</wp:posOffset>
                      </wp:positionH>
                      <wp:positionV relativeFrom="paragraph">
                        <wp:posOffset>196215</wp:posOffset>
                      </wp:positionV>
                      <wp:extent cx="1647825" cy="1257300"/>
                      <wp:effectExtent l="11430" t="8255" r="7620" b="10795"/>
                      <wp:wrapNone/>
                      <wp:docPr id="7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257300"/>
                                <a:chOff x="6915" y="4874"/>
                                <a:chExt cx="2595" cy="1980"/>
                              </a:xfrm>
                            </wpg:grpSpPr>
                            <wpg:grpSp>
                              <wpg:cNvPr id="73" name="Group 55"/>
                              <wpg:cNvGrpSpPr>
                                <a:grpSpLocks/>
                              </wpg:cNvGrpSpPr>
                              <wpg:grpSpPr bwMode="auto">
                                <a:xfrm>
                                  <a:off x="6915" y="4928"/>
                                  <a:ext cx="2520" cy="1803"/>
                                  <a:chOff x="6840" y="4941"/>
                                  <a:chExt cx="2520" cy="1803"/>
                                </a:xfrm>
                              </wpg:grpSpPr>
                              <wpg:grpSp>
                                <wpg:cNvPr id="74" name="Group 56"/>
                                <wpg:cNvGrpSpPr>
                                  <a:grpSpLocks/>
                                </wpg:cNvGrpSpPr>
                                <wpg:grpSpPr bwMode="auto">
                                  <a:xfrm>
                                    <a:off x="6840" y="4941"/>
                                    <a:ext cx="2520" cy="1803"/>
                                    <a:chOff x="6840" y="4947"/>
                                    <a:chExt cx="2520" cy="1803"/>
                                  </a:xfrm>
                                </wpg:grpSpPr>
                                <wps:wsp>
                                  <wps:cNvPr id="75" name="Rectangle 57"/>
                                  <wps:cNvSpPr>
                                    <a:spLocks noChangeArrowheads="1"/>
                                  </wps:cNvSpPr>
                                  <wps:spPr bwMode="auto">
                                    <a:xfrm>
                                      <a:off x="6840" y="4947"/>
                                      <a:ext cx="360" cy="1801"/>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76" name="Rectangle 58"/>
                                  <wps:cNvSpPr>
                                    <a:spLocks noChangeArrowheads="1"/>
                                  </wps:cNvSpPr>
                                  <wps:spPr bwMode="auto">
                                    <a:xfrm>
                                      <a:off x="7200" y="6215"/>
                                      <a:ext cx="180" cy="535"/>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77" name="Rectangle 59" descr="Outlined diamond"/>
                                  <wps:cNvSpPr>
                                    <a:spLocks noChangeArrowheads="1"/>
                                  </wps:cNvSpPr>
                                  <wps:spPr bwMode="auto">
                                    <a:xfrm>
                                      <a:off x="7200" y="4948"/>
                                      <a:ext cx="180" cy="1261"/>
                                    </a:xfrm>
                                    <a:prstGeom prst="rect">
                                      <a:avLst/>
                                    </a:prstGeom>
                                    <a:pattFill prst="openDmnd">
                                      <a:fgClr>
                                        <a:srgbClr val="000000"/>
                                      </a:fgClr>
                                      <a:bgClr>
                                        <a:srgbClr val="FFFFFF"/>
                                      </a:bgClr>
                                    </a:pattFill>
                                    <a:ln w="9525">
                                      <a:pattFill prst="smCheck">
                                        <a:fgClr>
                                          <a:srgbClr val="000000"/>
                                        </a:fgClr>
                                        <a:bgClr>
                                          <a:srgbClr val="FFFFFF"/>
                                        </a:bgClr>
                                      </a:patt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78" name="Rectangle 60"/>
                                  <wps:cNvSpPr>
                                    <a:spLocks noChangeArrowheads="1"/>
                                  </wps:cNvSpPr>
                                  <wps:spPr bwMode="auto">
                                    <a:xfrm>
                                      <a:off x="8280" y="4948"/>
                                      <a:ext cx="360" cy="1801"/>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79" name="Rectangle 61"/>
                                  <wps:cNvSpPr>
                                    <a:spLocks noChangeArrowheads="1"/>
                                  </wps:cNvSpPr>
                                  <wps:spPr bwMode="auto">
                                    <a:xfrm>
                                      <a:off x="9000" y="4949"/>
                                      <a:ext cx="360" cy="1801"/>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80" name="Rectangle 62"/>
                                  <wps:cNvSpPr>
                                    <a:spLocks noChangeArrowheads="1"/>
                                  </wps:cNvSpPr>
                                  <wps:spPr bwMode="auto">
                                    <a:xfrm>
                                      <a:off x="8640" y="6389"/>
                                      <a:ext cx="360" cy="360"/>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g:grpSp>
                              <wps:wsp>
                                <wps:cNvPr id="81" name="AutoShape 63"/>
                                <wps:cNvCnPr>
                                  <a:cxnSpLocks noChangeShapeType="1"/>
                                </wps:cNvCnPr>
                                <wps:spPr bwMode="auto">
                                  <a:xfrm>
                                    <a:off x="7560" y="5849"/>
                                    <a:ext cx="5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2" name="WordArt 64"/>
                              <wps:cNvSpPr txBox="1">
                                <a:spLocks noChangeArrowheads="1" noChangeShapeType="1" noTextEdit="1"/>
                              </wps:cNvSpPr>
                              <wps:spPr bwMode="auto">
                                <a:xfrm>
                                  <a:off x="8295" y="4874"/>
                                  <a:ext cx="1215" cy="1980"/>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FC000"/>
                                        <w:sz w:val="72"/>
                                        <w:szCs w:val="72"/>
                                        <w14:textOutline w14:w="9525" w14:cap="flat" w14:cmpd="sng" w14:algn="ctr">
                                          <w14:solidFill>
                                            <w14:srgbClr w14:val="000000"/>
                                          </w14:solidFill>
                                          <w14:prstDash w14:val="solid"/>
                                          <w14:round/>
                                        </w14:textOutline>
                                      </w:rPr>
                                      <w:t>U</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54" o:spid="_x0000_s1058" style="position:absolute;left:0;text-align:left;margin-left:32.25pt;margin-top:15.45pt;width:129.75pt;height:99pt;z-index:251676672" coordorigin="6915,4874" coordsize="259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">
                      <v:group id="Group 55" o:spid="_x0000_s1059" style="position:absolute;left:6915;top:4928;width:2520;height:1803" coordorigin="6840,4941" coordsize="2520,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56" o:spid="_x0000_s1060" style="position:absolute;left:6840;top:4941;width:2520;height:1803" coordorigin="6840,4947" coordsize="2520,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57" o:spid="_x0000_s1061" style="position:absolute;left:6840;top:4947;width:36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vFMQA&#10;AADbAAAADwAAAGRycy9kb3ducmV2LnhtbESPUWuDQBCE3wv5D8cW+lbPpEkq1jOElNIU8hKbH7B4&#10;GxW9PfEuUf99r1Do4zA73+xku8l04k6DaywrWEYxCOLS6oYrBZfvj+cEhPPIGjvLpGAmB7t88ZBh&#10;qu3IZ7oXvhIBwi5FBbX3fSqlK2sy6CLbEwfvageDPsihknrAMcBNJ1dxvJUGGw4NNfZ0qKlsi5sJ&#10;b8jk2OFmuf56d7h6+ZyLdXsqlHp6nPZvIDxN/v/4L33UCl438LslA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LxTEAAAA2wAAAA8AAAAAAAAAAAAAAAAAmAIAAGRycy9k&#10;b3ducmV2LnhtbFBLBQYAAAAABAAEAPUAAACJAwAAAAA=&#10;" fillcolor="#ffc000">
                            <v:textbox>
                              <w:txbxContent>
                                <w:p w:rsidR="00FF4D60" w:rsidRPr="000308AB" w:rsidRDefault="00FF4D60" w:rsidP="00FF4D60">
                                  <w:pPr>
                                    <w:rPr>
                                      <w:lang w:val="nl-NL"/>
                                    </w:rPr>
                                  </w:pPr>
                                </w:p>
                              </w:txbxContent>
                            </v:textbox>
                          </v:rect>
                          <v:rect id="Rectangle 58" o:spid="_x0000_s1062" style="position:absolute;left:7200;top:6215;width:18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xY8AA&#10;AADbAAAADwAAAGRycy9kb3ducmV2LnhtbESP3arCMBCE7wXfIazgnab+SzWKKHIUvLH6AEuztsVm&#10;U5qo9e3NAcHLYXa+2VmuG1OKJ9WusKxg0I9AEKdWF5wpuF72vTkI55E1lpZJwZscrFft1hJjbV98&#10;pmfiMxEg7GJUkHtfxVK6NCeDrm8r4uDdbG3QB1lnUtf4CnBTymEUTaXBgkNDjhVtc0rvycOEN+T8&#10;UOJkMD7uHA5Hf+9kfD8lSnU7zWYBwlPjf8ff9EErmE3hf0sA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exY8AAAADbAAAADwAAAAAAAAAAAAAAAACYAgAAZHJzL2Rvd25y&#10;ZXYueG1sUEsFBgAAAAAEAAQA9QAAAIUDAAAAAA==&#10;" fillcolor="#ffc000">
                            <v:textbox>
                              <w:txbxContent>
                                <w:p w:rsidR="00FF4D60" w:rsidRPr="000308AB" w:rsidRDefault="00FF4D60" w:rsidP="00FF4D60">
                                  <w:pPr>
                                    <w:rPr>
                                      <w:lang w:val="nl-NL"/>
                                    </w:rPr>
                                  </w:pPr>
                                </w:p>
                              </w:txbxContent>
                            </v:textbox>
                          </v:rect>
                          <v:rect id="Rectangle 59" o:spid="_x0000_s1063" alt="Outlined diamond" style="position:absolute;left:7200;top:4948;width:180;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eIMIA&#10;AADbAAAADwAAAGRycy9kb3ducmV2LnhtbESPQWsCMRSE7wX/Q3iCl6LZelBZjSLWQvfWVfH83Dw3&#10;i8nLskl1++9NodDjMDPfMKtN76y4UxcazwreJhkI4srrhmsFp+PHeAEiRGSN1jMp+KEAm/XgZYW5&#10;9g8u6X6ItUgQDjkqMDG2uZShMuQwTHxLnLyr7xzGJLta6g4fCe6snGbZTDpsOC0YbGlnqLodvp2C&#10;88XIYv+OX3tns6Z9LYtTaQulRsN+uwQRqY//4b/2p1Ywn8Pv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F4gwgAAANsAAAAPAAAAAAAAAAAAAAAAAJgCAABkcnMvZG93&#10;bnJldi54bWxQSwUGAAAAAAQABAD1AAAAhwMAAAAA&#10;" fillcolor="black">
                            <v:fill r:id="rId88" o:title="" type="pattern"/>
                            <v:stroke r:id="rId89" o:title="" filltype="pattern"/>
                            <v:textbox>
                              <w:txbxContent>
                                <w:p w:rsidR="00FF4D60" w:rsidRPr="000308AB" w:rsidRDefault="00FF4D60" w:rsidP="00FF4D60">
                                  <w:pPr>
                                    <w:rPr>
                                      <w:lang w:val="nl-NL"/>
                                    </w:rPr>
                                  </w:pPr>
                                </w:p>
                              </w:txbxContent>
                            </v:textbox>
                          </v:rect>
                          <v:rect id="Rectangle 60" o:spid="_x0000_s1064" style="position:absolute;left:8280;top:4948;width:36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AisQA&#10;AADbAAAADwAAAGRycy9kb3ducmV2LnhtbESP3WrCQBBG7wu+wzKF3tWNmqqkriKVUgveGPsAQ3aa&#10;BLOzIbvNz9t3Lgq9HL75zpzZHUbXqJ66UHs2sJgnoIgLb2suDXzd3p+3oEJEtth4JgMTBTjsZw87&#10;zKwf+Ep9HkslEA4ZGqhibDOtQ1GRwzD3LbFk375zGGXsSm07HATuGr1MkrV2WLNcqLClt4qKe/7j&#10;RENvzw2+LNLPU8Dl6mPK0/slN+bpcTy+goo0xv/lv/bZGtiIrPwiAN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gIrEAAAA2wAAAA8AAAAAAAAAAAAAAAAAmAIAAGRycy9k&#10;b3ducmV2LnhtbFBLBQYAAAAABAAEAPUAAACJAwAAAAA=&#10;" fillcolor="#ffc000">
                            <v:textbox>
                              <w:txbxContent>
                                <w:p w:rsidR="00FF4D60" w:rsidRPr="000308AB" w:rsidRDefault="00FF4D60" w:rsidP="00FF4D60">
                                  <w:pPr>
                                    <w:rPr>
                                      <w:lang w:val="nl-NL"/>
                                    </w:rPr>
                                  </w:pPr>
                                </w:p>
                              </w:txbxContent>
                            </v:textbox>
                          </v:rect>
                          <v:rect id="Rectangle 61" o:spid="_x0000_s1065" style="position:absolute;left:9000;top:4949;width:36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lEcQA&#10;AADbAAAADwAAAGRycy9kb3ducmV2LnhtbESPUWvCQBCE3wv+h2MLvtWLmrY2zSWIpVShL43+gCW3&#10;TUJyeyF3avLve4LQx2F2vtlJ89F04kKDaywrWC4iEMSl1Q1XCk7Hz6cNCOeRNXaWScFEDvJs9pBi&#10;ou2Vf+hS+EoECLsEFdTe94mUrqzJoFvYnjh4v3Yw6IMcKqkHvAa46eQqil6kwYZDQ4097Woq2+Js&#10;whtys+/weRkfPhyu1l9TEbffhVLzx3H7DsLT6P+P7+m9VvD6BrctAQA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JRHEAAAA2wAAAA8AAAAAAAAAAAAAAAAAmAIAAGRycy9k&#10;b3ducmV2LnhtbFBLBQYAAAAABAAEAPUAAACJAwAAAAA=&#10;" fillcolor="#ffc000">
                            <v:textbox>
                              <w:txbxContent>
                                <w:p w:rsidR="00FF4D60" w:rsidRPr="000308AB" w:rsidRDefault="00FF4D60" w:rsidP="00FF4D60">
                                  <w:pPr>
                                    <w:rPr>
                                      <w:lang w:val="nl-NL"/>
                                    </w:rPr>
                                  </w:pPr>
                                </w:p>
                              </w:txbxContent>
                            </v:textbox>
                          </v:rect>
                          <v:rect id="Rectangle 62" o:spid="_x0000_s1066" style="position:absolute;left:8640;top:63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q8IA&#10;AADbAAAADwAAAGRycy9kb3ducmV2LnhtbESPwYrCQAyG74LvMETwplNdlVIdZVlZVPBidx8gdGJb&#10;7GRKZ9T69pvDgsfw5//yZbPrXaMe1IXas4HZNAFFXHhbc2ng9+d7koIKEdli45kMvCjAbjscbDCz&#10;/skXeuSxVALhkKGBKsY20zoUFTkMU98SS3b1ncMoY1dq2+FT4K7R8yRZaYc1y4UKW/qqqLjldyca&#10;Oj02uJwtTvuA84/DK1/czrkx41H/uQYVqY/v5f/20RpIxV5+EQD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yrwgAAANsAAAAPAAAAAAAAAAAAAAAAAJgCAABkcnMvZG93&#10;bnJldi54bWxQSwUGAAAAAAQABAD1AAAAhwMAAAAA&#10;" fillcolor="#ffc000">
                            <v:textbox>
                              <w:txbxContent>
                                <w:p w:rsidR="00FF4D60" w:rsidRPr="000308AB" w:rsidRDefault="00FF4D60" w:rsidP="00FF4D60">
                                  <w:pPr>
                                    <w:rPr>
                                      <w:lang w:val="nl-NL"/>
                                    </w:rPr>
                                  </w:pPr>
                                </w:p>
                              </w:txbxContent>
                            </v:textbox>
                          </v:rect>
                        </v:group>
                        <v:shape id="AutoShape 63" o:spid="_x0000_s1067" type="#_x0000_t32" style="position:absolute;left:7560;top:5849;width: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group>
                      <v:shape id="WordArt 64" o:spid="_x0000_s1068" type="#_x0000_t202" style="position:absolute;left:8295;top:4874;width:121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FC000"/>
                                  <w:sz w:val="72"/>
                                  <w:szCs w:val="72"/>
                                  <w14:textOutline w14:w="9525" w14:cap="flat" w14:cmpd="sng" w14:algn="ctr">
                                    <w14:solidFill>
                                      <w14:srgbClr w14:val="000000"/>
                                    </w14:solidFill>
                                    <w14:prstDash w14:val="solid"/>
                                    <w14:round/>
                                  </w14:textOutline>
                                </w:rPr>
                                <w:t>U</w:t>
                              </w:r>
                            </w:p>
                          </w:txbxContent>
                        </v:textbox>
                      </v:shape>
                    </v:group>
                  </w:pict>
                </mc:Fallback>
              </mc:AlternateConten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lang w:val="nl-NL"/>
              </w:rPr>
              <w:t>+ Học sinh tập kẻ, cắt trên giấy nháp.</w:t>
            </w:r>
          </w:p>
          <w:p w:rsidR="00FF4D60" w:rsidRPr="00C809C4" w:rsidRDefault="00FF4D60" w:rsidP="00417CF0">
            <w:pPr>
              <w:spacing w:line="317" w:lineRule="auto"/>
              <w:jc w:val="both"/>
              <w:rPr>
                <w:lang w:val="nl-NL"/>
              </w:rPr>
            </w:pPr>
          </w:p>
          <w:p w:rsidR="00FF4D60" w:rsidRPr="00C809C4" w:rsidRDefault="00FF4D60" w:rsidP="00417CF0">
            <w:pPr>
              <w:spacing w:line="317" w:lineRule="auto"/>
              <w:jc w:val="both"/>
              <w:rPr>
                <w:lang w:val="nl-NL"/>
              </w:rPr>
            </w:pPr>
            <w:r w:rsidRPr="00C809C4">
              <w:rPr>
                <w:lang w:val="nl-NL"/>
              </w:rPr>
              <w:tab/>
            </w: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14</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H - U</w:t>
      </w:r>
      <w:r w:rsidRPr="003D3FD1">
        <w:rPr>
          <w:rFonts w:ascii="UTM Edwardian" w:hAnsi="UTM Edwardian"/>
          <w:b/>
          <w:color w:val="0000FF"/>
          <w:sz w:val="44"/>
          <w:szCs w:val="44"/>
          <w:lang w:val="nl-NL"/>
        </w:rPr>
        <w:t xml:space="preserve">  </w:t>
      </w:r>
      <w:r w:rsidRPr="003D3FD1">
        <w:rPr>
          <w:i/>
          <w:color w:val="0000FF"/>
          <w:sz w:val="28"/>
          <w:szCs w:val="28"/>
          <w:lang w:val="nl-NL"/>
        </w:rPr>
        <w:t xml:space="preserve">(Tiết </w:t>
      </w:r>
      <w:r>
        <w:rPr>
          <w:i/>
          <w:color w:val="0000FF"/>
          <w:sz w:val="28"/>
          <w:szCs w:val="28"/>
          <w:lang w:val="nl-NL"/>
        </w:rPr>
        <w:t>2</w:t>
      </w:r>
      <w:r w:rsidRPr="003D3FD1">
        <w:rPr>
          <w:i/>
          <w:color w:val="0000FF"/>
          <w:sz w:val="28"/>
          <w:szCs w:val="28"/>
          <w:lang w:val="nl-NL"/>
        </w:rPr>
        <w:t>)</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xml:space="preserve">: </w:t>
      </w:r>
      <w:r w:rsidRPr="00AD6A64">
        <w:rPr>
          <w:lang w:val="nl-NL"/>
        </w:rPr>
        <w:t>Biết cách kẻ, cắt, dán chữ H, U</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AD6A64">
        <w:rPr>
          <w:lang w:val="nl-NL"/>
        </w:rPr>
        <w:t xml:space="preserve">Kẻ, cắt, dán </w:t>
      </w:r>
      <w:r w:rsidRPr="00AD6A64">
        <w:rPr>
          <w:rFonts w:hint="eastAsia"/>
          <w:lang w:val="nl-NL"/>
        </w:rPr>
        <w:t>đư</w:t>
      </w:r>
      <w:r w:rsidRPr="00AD6A64">
        <w:rPr>
          <w:lang w:val="nl-NL"/>
        </w:rPr>
        <w:t>ợc chữ H, U. Các nét chữ t</w:t>
      </w:r>
      <w:r w:rsidRPr="00AD6A64">
        <w:rPr>
          <w:rFonts w:hint="eastAsia"/>
          <w:lang w:val="nl-NL"/>
        </w:rPr>
        <w:t>ươ</w:t>
      </w:r>
      <w:r w:rsidRPr="00AD6A64">
        <w:rPr>
          <w:lang w:val="nl-NL"/>
        </w:rPr>
        <w:t xml:space="preserve">ng </w:t>
      </w:r>
      <w:r w:rsidRPr="00AD6A64">
        <w:rPr>
          <w:rFonts w:hint="eastAsia"/>
          <w:lang w:val="nl-NL"/>
        </w:rPr>
        <w:t>đ</w:t>
      </w:r>
      <w:r w:rsidRPr="00AD6A64">
        <w:rPr>
          <w:lang w:val="nl-NL"/>
        </w:rPr>
        <w:t xml:space="preserve">ối thẳng và </w:t>
      </w:r>
      <w:r w:rsidRPr="00AD6A64">
        <w:rPr>
          <w:rFonts w:hint="eastAsia"/>
          <w:lang w:val="nl-NL"/>
        </w:rPr>
        <w:t>đ</w:t>
      </w:r>
      <w:r w:rsidRPr="00AD6A64">
        <w:rPr>
          <w:lang w:val="nl-NL"/>
        </w:rPr>
        <w:t>ều nhau. Chữ dán t</w:t>
      </w:r>
      <w:r w:rsidRPr="00AD6A64">
        <w:rPr>
          <w:rFonts w:hint="eastAsia"/>
          <w:lang w:val="nl-NL"/>
        </w:rPr>
        <w:t>ươ</w:t>
      </w:r>
      <w:r w:rsidRPr="00AD6A64">
        <w:rPr>
          <w:lang w:val="nl-NL"/>
        </w:rPr>
        <w:t xml:space="preserve">ng </w:t>
      </w:r>
      <w:r w:rsidRPr="00AD6A64">
        <w:rPr>
          <w:rFonts w:hint="eastAsia"/>
          <w:lang w:val="nl-NL"/>
        </w:rPr>
        <w:t>đ</w:t>
      </w:r>
      <w:r w:rsidRPr="00AD6A64">
        <w:rPr>
          <w:lang w:val="nl-NL"/>
        </w:rPr>
        <w:t>ối phẳng</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C809C4">
        <w:rPr>
          <w:lang w:val="nl-NL"/>
        </w:rPr>
        <w:t xml:space="preserve">Kẻ, cắt, dán </w:t>
      </w:r>
      <w:r w:rsidRPr="00C809C4">
        <w:rPr>
          <w:rFonts w:hint="eastAsia"/>
          <w:lang w:val="nl-NL"/>
        </w:rPr>
        <w:t>đư</w:t>
      </w:r>
      <w:r w:rsidRPr="00C809C4">
        <w:rPr>
          <w:lang w:val="nl-NL"/>
        </w:rPr>
        <w:t xml:space="preserve">ợc chữ H, U. Các nét chữ thẳng và </w:t>
      </w:r>
      <w:r w:rsidRPr="00C809C4">
        <w:rPr>
          <w:rFonts w:hint="eastAsia"/>
          <w:lang w:val="nl-NL"/>
        </w:rPr>
        <w:t>đ</w:t>
      </w:r>
      <w:r w:rsidRPr="00C809C4">
        <w:rPr>
          <w:lang w:val="nl-NL"/>
        </w:rPr>
        <w:t>ều nhau. Chữ dán phẳng</w:t>
      </w:r>
      <w:r w:rsidRPr="003D3FD1">
        <w:rPr>
          <w:lang w:val="nl-NL"/>
        </w:rPr>
        <w:t xml:space="preserve">.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chữ H, U cắt đã dán và mẫu chữ H, U cắt từ giấy màu hoặc giấy trắng có kích thước đủ lớn, để rời, chưa dán.</w:t>
      </w:r>
      <w:r>
        <w:rPr>
          <w:lang w:val="nl-NL"/>
        </w:rPr>
        <w:t xml:space="preserve"> </w:t>
      </w:r>
      <w:r w:rsidRPr="003D3FD1">
        <w:rPr>
          <w:lang w:val="nl-NL"/>
        </w:rPr>
        <w:t>Tranh quy trình kẻ, cắt, dán chữ H, U</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xml:space="preserve">: Giấy thủ công các màu, </w:t>
      </w:r>
      <w:r>
        <w:rPr>
          <w:lang w:val="nl-NL"/>
        </w:rPr>
        <w:t>giấy trắng làm nên, kéo, hồ dán ...</w:t>
      </w:r>
    </w:p>
    <w:p w:rsidR="00FF4D60" w:rsidRDefault="00FF4D60" w:rsidP="00FF4D60">
      <w:pPr>
        <w:spacing w:line="334" w:lineRule="auto"/>
        <w:jc w:val="both"/>
        <w:rPr>
          <w:b/>
          <w:lang w:val="nl-NL"/>
        </w:rPr>
      </w:pPr>
      <w:r w:rsidRPr="003D3FD1">
        <w:rPr>
          <w:b/>
          <w:lang w:val="nl-NL"/>
        </w:rPr>
        <w:lastRenderedPageBreak/>
        <w:t>III. CÁC HOẠT ĐỘNG DẠY - HỌC CHỦ YẾU:</w:t>
      </w:r>
    </w:p>
    <w:p w:rsidR="00FF4D60" w:rsidRPr="00C809C4" w:rsidRDefault="00FF4D60" w:rsidP="00FF4D60">
      <w:pPr>
        <w:spacing w:line="334" w:lineRule="auto"/>
        <w:jc w:val="both"/>
        <w:rPr>
          <w:b/>
          <w:sz w:val="12"/>
          <w:szCs w:val="12"/>
          <w:lang w:val="nl-NL"/>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4800"/>
      </w:tblGrid>
      <w:tr w:rsidR="00FF4D60" w:rsidRPr="003D3FD1" w:rsidTr="00417CF0">
        <w:trPr>
          <w:jc w:val="center"/>
        </w:trPr>
        <w:tc>
          <w:tcPr>
            <w:tcW w:w="4800"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34" w:lineRule="auto"/>
              <w:jc w:val="center"/>
              <w:rPr>
                <w:b/>
                <w:i/>
                <w:lang w:val="nl-NL"/>
              </w:rPr>
            </w:pPr>
            <w:r w:rsidRPr="00C809C4">
              <w:rPr>
                <w:b/>
                <w:i/>
                <w:lang w:val="nl-NL"/>
              </w:rPr>
              <w:t>Hoạt động của giáo viên</w:t>
            </w:r>
          </w:p>
        </w:tc>
        <w:tc>
          <w:tcPr>
            <w:tcW w:w="4800" w:type="dxa"/>
            <w:tcBorders>
              <w:top w:val="single" w:sz="4" w:space="0" w:color="auto"/>
              <w:left w:val="single" w:sz="4" w:space="0" w:color="auto"/>
              <w:bottom w:val="single" w:sz="4" w:space="0" w:color="auto"/>
              <w:right w:val="single" w:sz="4" w:space="0" w:color="auto"/>
            </w:tcBorders>
          </w:tcPr>
          <w:p w:rsidR="00FF4D60" w:rsidRPr="00C809C4" w:rsidRDefault="00FF4D60" w:rsidP="00417CF0">
            <w:pPr>
              <w:spacing w:line="334" w:lineRule="auto"/>
              <w:jc w:val="center"/>
              <w:rPr>
                <w:b/>
                <w:i/>
                <w:lang w:val="nl-NL"/>
              </w:rPr>
            </w:pPr>
            <w:r w:rsidRPr="00C809C4">
              <w:rPr>
                <w:b/>
                <w:i/>
                <w:lang w:val="nl-NL"/>
              </w:rPr>
              <w:t>Hoạt động của học sinh</w:t>
            </w:r>
          </w:p>
        </w:tc>
      </w:tr>
      <w:tr w:rsidR="00FF4D60" w:rsidRPr="003D3FD1" w:rsidTr="00417CF0">
        <w:trPr>
          <w:jc w:val="center"/>
        </w:trPr>
        <w:tc>
          <w:tcPr>
            <w:tcW w:w="4800" w:type="dxa"/>
            <w:tcBorders>
              <w:top w:val="single" w:sz="4" w:space="0" w:color="auto"/>
              <w:left w:val="single" w:sz="4" w:space="0" w:color="auto"/>
              <w:bottom w:val="single" w:sz="4" w:space="0" w:color="auto"/>
              <w:right w:val="single" w:sz="4" w:space="0" w:color="auto"/>
            </w:tcBorders>
          </w:tcPr>
          <w:p w:rsidR="00FF4D60" w:rsidRPr="008E15D2" w:rsidRDefault="00FF4D60" w:rsidP="00417CF0">
            <w:pPr>
              <w:spacing w:line="334" w:lineRule="auto"/>
              <w:jc w:val="both"/>
              <w:rPr>
                <w:b/>
                <w:lang w:val="nl-NL"/>
              </w:rPr>
            </w:pPr>
            <w:r w:rsidRPr="008E15D2">
              <w:rPr>
                <w:b/>
                <w:lang w:val="nl-NL"/>
              </w:rPr>
              <w:t>1. Hoạt đ</w:t>
            </w:r>
            <w:r>
              <w:rPr>
                <w:b/>
                <w:lang w:val="nl-NL"/>
              </w:rPr>
              <w:t>ộ</w:t>
            </w:r>
            <w:r w:rsidRPr="008E15D2">
              <w:rPr>
                <w:b/>
                <w:lang w:val="nl-NL"/>
              </w:rPr>
              <w:t>ng khởi động (5 phút):</w:t>
            </w:r>
          </w:p>
          <w:p w:rsidR="00FF4D60" w:rsidRPr="008E15D2" w:rsidRDefault="00FF4D60" w:rsidP="00417CF0">
            <w:pPr>
              <w:spacing w:line="334" w:lineRule="auto"/>
              <w:jc w:val="both"/>
              <w:rPr>
                <w:lang w:val="nl-NL"/>
              </w:rPr>
            </w:pPr>
            <w:r w:rsidRPr="008E15D2">
              <w:rPr>
                <w:lang w:val="nl-NL"/>
              </w:rPr>
              <w:t>- Kiểm tra bài cũ: Kiểm tra đồ dùng của học sinh.</w:t>
            </w:r>
          </w:p>
          <w:p w:rsidR="00FF4D60" w:rsidRPr="008E15D2" w:rsidRDefault="00FF4D60" w:rsidP="00417CF0">
            <w:pPr>
              <w:spacing w:line="334" w:lineRule="auto"/>
              <w:jc w:val="both"/>
              <w:rPr>
                <w:lang w:val="nl-NL"/>
              </w:rPr>
            </w:pPr>
            <w:r w:rsidRPr="008E15D2">
              <w:rPr>
                <w:lang w:val="nl-NL"/>
              </w:rPr>
              <w:t>- Nhận xét chung.</w:t>
            </w:r>
          </w:p>
          <w:p w:rsidR="00FF4D60" w:rsidRPr="008E15D2" w:rsidRDefault="00FF4D60" w:rsidP="00417CF0">
            <w:pPr>
              <w:spacing w:line="334" w:lineRule="auto"/>
              <w:jc w:val="both"/>
              <w:rPr>
                <w:lang w:val="nl-NL"/>
              </w:rPr>
            </w:pPr>
            <w:r w:rsidRPr="008E15D2">
              <w:rPr>
                <w:lang w:val="nl-NL"/>
              </w:rPr>
              <w:t>- Giới thiệu bài: trực tiếp.</w:t>
            </w:r>
          </w:p>
          <w:p w:rsidR="00FF4D60" w:rsidRPr="008E15D2" w:rsidRDefault="00FF4D60" w:rsidP="00417CF0">
            <w:pPr>
              <w:spacing w:line="334" w:lineRule="auto"/>
              <w:jc w:val="both"/>
              <w:rPr>
                <w:b/>
                <w:lang w:val="nl-NL"/>
              </w:rPr>
            </w:pPr>
            <w:r w:rsidRPr="008E15D2">
              <w:rPr>
                <w:b/>
                <w:lang w:val="nl-NL"/>
              </w:rPr>
              <w:t>2. Các hoạt động chính:</w:t>
            </w:r>
          </w:p>
          <w:p w:rsidR="00FF4D60" w:rsidRPr="003D3FD1" w:rsidRDefault="00FF4D60" w:rsidP="00417CF0">
            <w:pPr>
              <w:spacing w:line="334" w:lineRule="auto"/>
              <w:jc w:val="both"/>
              <w:rPr>
                <w:lang w:val="nl-NL"/>
              </w:rPr>
            </w:pPr>
            <w:r w:rsidRPr="00C809C4">
              <w:rPr>
                <w:b/>
                <w:i/>
                <w:lang w:val="nl-NL"/>
              </w:rPr>
              <w:t>a. Hoạt động 3.</w:t>
            </w:r>
            <w:r w:rsidRPr="003D3FD1">
              <w:rPr>
                <w:lang w:val="nl-NL"/>
              </w:rPr>
              <w:t xml:space="preserve"> Thực hành</w:t>
            </w:r>
            <w:r>
              <w:rPr>
                <w:lang w:val="nl-NL"/>
              </w:rPr>
              <w:t xml:space="preserve"> (20 phút)</w:t>
            </w:r>
            <w:r w:rsidRPr="003D3FD1">
              <w:rPr>
                <w:lang w:val="nl-NL"/>
              </w:rPr>
              <w:t>.</w:t>
            </w:r>
          </w:p>
          <w:p w:rsidR="00FF4D60" w:rsidRPr="00C809C4" w:rsidRDefault="00FF4D60" w:rsidP="00417CF0">
            <w:pPr>
              <w:spacing w:line="334" w:lineRule="auto"/>
              <w:jc w:val="both"/>
              <w:rPr>
                <w:i/>
                <w:lang w:val="nl-NL"/>
              </w:rPr>
            </w:pPr>
            <w:r w:rsidRPr="00C809C4">
              <w:rPr>
                <w:i/>
                <w:lang w:val="nl-NL"/>
              </w:rPr>
              <w:t>* Mục tiêu: Như mục tiêu bài học.</w:t>
            </w:r>
          </w:p>
          <w:p w:rsidR="00FF4D60" w:rsidRPr="00C809C4" w:rsidRDefault="00FF4D60" w:rsidP="00417CF0">
            <w:pPr>
              <w:spacing w:line="334" w:lineRule="auto"/>
              <w:jc w:val="both"/>
              <w:rPr>
                <w:i/>
                <w:lang w:val="nl-NL"/>
              </w:rPr>
            </w:pPr>
            <w:r w:rsidRPr="00C809C4">
              <w:rPr>
                <w:i/>
                <w:lang w:val="nl-NL"/>
              </w:rPr>
              <w:t>* Cách tiến hành:</w:t>
            </w:r>
          </w:p>
          <w:p w:rsidR="00FF4D60" w:rsidRPr="003D3FD1" w:rsidRDefault="00FF4D60" w:rsidP="00417CF0">
            <w:pPr>
              <w:spacing w:line="334" w:lineRule="auto"/>
              <w:jc w:val="both"/>
              <w:rPr>
                <w:lang w:val="nl-NL"/>
              </w:rPr>
            </w:pPr>
            <w:r w:rsidRPr="003D3FD1">
              <w:rPr>
                <w:lang w:val="nl-NL"/>
              </w:rPr>
              <w:t>+ Giáo viên yêu cầu học sinh nhắc lại và thực hiện các bước kẻ, cắt dán chữ H, U.</w:t>
            </w: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Giáo viên nhận xét và hệ thống lại các bước kẻ, cắt, dán chữ H, U theo tranh quy trình.</w:t>
            </w:r>
          </w:p>
          <w:p w:rsidR="00FF4D60" w:rsidRPr="003D3FD1" w:rsidRDefault="00FF4D60" w:rsidP="00417CF0">
            <w:pPr>
              <w:spacing w:line="334" w:lineRule="auto"/>
              <w:jc w:val="both"/>
              <w:rPr>
                <w:lang w:val="nl-NL"/>
              </w:rPr>
            </w:pPr>
            <w:r w:rsidRPr="003D3FD1">
              <w:rPr>
                <w:lang w:val="nl-NL"/>
              </w:rPr>
              <w:t>+ Giáo viên tổ chức cho học sinh thực hành.</w:t>
            </w:r>
          </w:p>
          <w:p w:rsidR="00FF4D60" w:rsidRDefault="00FF4D60" w:rsidP="00417CF0">
            <w:pPr>
              <w:spacing w:line="334" w:lineRule="auto"/>
              <w:jc w:val="both"/>
              <w:rPr>
                <w:lang w:val="nl-NL"/>
              </w:rPr>
            </w:pPr>
            <w:r w:rsidRPr="003D3FD1">
              <w:rPr>
                <w:lang w:val="nl-NL"/>
              </w:rPr>
              <w:t>+ Trong khi học sinh thực hành, giáo viên quan sát, uốn nắn, giúp đỡ học sinh còn lúng túng để các em hoàn thành sản phẩm.</w:t>
            </w:r>
          </w:p>
          <w:p w:rsidR="00FF4D60" w:rsidRDefault="00FF4D60" w:rsidP="00417CF0">
            <w:pPr>
              <w:spacing w:line="334" w:lineRule="auto"/>
              <w:jc w:val="both"/>
              <w:rPr>
                <w:lang w:val="nl-NL"/>
              </w:rPr>
            </w:pPr>
          </w:p>
          <w:p w:rsidR="00FF4D60" w:rsidRDefault="00FF4D60" w:rsidP="00417CF0">
            <w:pPr>
              <w:spacing w:line="334" w:lineRule="auto"/>
              <w:jc w:val="both"/>
              <w:rPr>
                <w:lang w:val="nl-NL"/>
              </w:rPr>
            </w:pPr>
            <w:r w:rsidRPr="00725C00">
              <w:rPr>
                <w:sz w:val="28"/>
                <w:szCs w:val="28"/>
                <w:lang w:val="nl-NL"/>
              </w:rPr>
              <w:object w:dxaOrig="3495" w:dyaOrig="1710">
                <v:shape id="_x0000_i1069" type="#_x0000_t75" style="width:219.85pt;height:106.55pt" o:ole="">
                  <v:imagedata r:id="rId90" o:title=""/>
                </v:shape>
                <o:OLEObject Type="Embed" ProgID="PBrush" ShapeID="_x0000_i1069" DrawAspect="Content" ObjectID="_1628658223" r:id="rId91"/>
              </w:object>
            </w:r>
          </w:p>
          <w:p w:rsidR="00FF4D60" w:rsidRPr="004044E1" w:rsidRDefault="00FF4D60" w:rsidP="00417CF0">
            <w:pPr>
              <w:spacing w:line="334" w:lineRule="auto"/>
              <w:jc w:val="both"/>
              <w:rPr>
                <w:sz w:val="20"/>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b/>
                <w:i/>
                <w:lang w:val="nl-NL"/>
              </w:rPr>
              <w:t>b. Hoạt động 4.</w:t>
            </w:r>
            <w:r w:rsidRPr="003D3FD1">
              <w:rPr>
                <w:lang w:val="nl-NL"/>
              </w:rPr>
              <w:t xml:space="preserve"> Trưng bày sản phẩm (10 phút)</w:t>
            </w:r>
          </w:p>
          <w:p w:rsidR="00FF4D60" w:rsidRPr="003D3FD1" w:rsidRDefault="00FF4D60" w:rsidP="00417CF0">
            <w:pPr>
              <w:spacing w:line="334" w:lineRule="auto"/>
              <w:jc w:val="both"/>
              <w:rPr>
                <w:i/>
                <w:lang w:val="nl-NL"/>
              </w:rPr>
            </w:pPr>
            <w:r w:rsidRPr="003D3FD1">
              <w:rPr>
                <w:i/>
                <w:lang w:val="nl-NL"/>
              </w:rPr>
              <w:t xml:space="preserve">* Mục tiêu: HS biết tự đánh giá sản phẩm của </w:t>
            </w:r>
            <w:r w:rsidRPr="003D3FD1">
              <w:rPr>
                <w:i/>
                <w:lang w:val="nl-NL"/>
              </w:rPr>
              <w:lastRenderedPageBreak/>
              <w:t>mình và của bạn.</w:t>
            </w:r>
          </w:p>
          <w:p w:rsidR="00FF4D60" w:rsidRPr="00C809C4" w:rsidRDefault="00FF4D60" w:rsidP="00417CF0">
            <w:pPr>
              <w:spacing w:line="334" w:lineRule="auto"/>
              <w:jc w:val="both"/>
              <w:rPr>
                <w:i/>
                <w:lang w:val="nl-NL"/>
              </w:rPr>
            </w:pPr>
            <w:r w:rsidRPr="003D3FD1">
              <w:rPr>
                <w:i/>
                <w:lang w:val="nl-NL"/>
              </w:rPr>
              <w:t xml:space="preserve">* Cách tiến hành: </w:t>
            </w:r>
          </w:p>
          <w:p w:rsidR="00FF4D60" w:rsidRPr="003D3FD1" w:rsidRDefault="00FF4D60" w:rsidP="00417CF0">
            <w:pPr>
              <w:spacing w:line="334" w:lineRule="auto"/>
              <w:jc w:val="both"/>
              <w:rPr>
                <w:lang w:val="nl-NL"/>
              </w:rPr>
            </w:pPr>
            <w:r w:rsidRPr="003D3FD1">
              <w:rPr>
                <w:lang w:val="nl-NL"/>
              </w:rPr>
              <w:t>+ Giáo viên tổ chức cho học sinh trưng bày.</w:t>
            </w: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Lớp và giáo viên nhận xét, đánh giá, bình chọn tổ (nhóm) thực hành đúng, nhanh, đẹp.</w:t>
            </w:r>
          </w:p>
          <w:p w:rsidR="00FF4D60" w:rsidRPr="003D3FD1" w:rsidRDefault="00FF4D60" w:rsidP="00417CF0">
            <w:pPr>
              <w:spacing w:line="334" w:lineRule="auto"/>
              <w:jc w:val="both"/>
              <w:rPr>
                <w:lang w:val="nl-NL"/>
              </w:rPr>
            </w:pPr>
            <w:r w:rsidRPr="003D3FD1">
              <w:rPr>
                <w:lang w:val="nl-NL"/>
              </w:rPr>
              <w:t>+ Tuyên dương.</w:t>
            </w:r>
          </w:p>
          <w:p w:rsidR="00FF4D60" w:rsidRPr="003D3FD1" w:rsidRDefault="00FF4D60" w:rsidP="00417CF0">
            <w:pPr>
              <w:spacing w:line="334" w:lineRule="auto"/>
              <w:jc w:val="both"/>
              <w:rPr>
                <w:lang w:val="nl-NL"/>
              </w:rPr>
            </w:pPr>
            <w:r w:rsidRPr="003D3FD1">
              <w:rPr>
                <w:lang w:val="nl-NL"/>
              </w:rPr>
              <w:t>+ Đánh giá tốt A</w:t>
            </w:r>
            <w:r w:rsidRPr="003D3FD1">
              <w:rPr>
                <w:vertAlign w:val="superscript"/>
                <w:lang w:val="nl-NL"/>
              </w:rPr>
              <w:t>+</w:t>
            </w:r>
            <w:r w:rsidRPr="003D3FD1">
              <w:rPr>
                <w:lang w:val="nl-NL"/>
              </w:rPr>
              <w:t>.</w:t>
            </w:r>
          </w:p>
          <w:p w:rsidR="00FF4D60" w:rsidRPr="003D3FD1" w:rsidRDefault="00FF4D60" w:rsidP="00417CF0">
            <w:pPr>
              <w:spacing w:line="334" w:lineRule="auto"/>
              <w:jc w:val="both"/>
              <w:rPr>
                <w:lang w:val="nl-NL"/>
              </w:rPr>
            </w:pPr>
            <w:r w:rsidRPr="003D3FD1">
              <w:rPr>
                <w:lang w:val="nl-NL"/>
              </w:rPr>
              <w:t>+ Giáo viên cũng cần rút ra 1 số tồn tại để học sinh khắc phục.</w:t>
            </w:r>
          </w:p>
          <w:p w:rsidR="00FF4D60" w:rsidRPr="008E15D2" w:rsidRDefault="00FF4D60" w:rsidP="00417CF0">
            <w:pPr>
              <w:spacing w:line="334" w:lineRule="auto"/>
              <w:jc w:val="both"/>
              <w:rPr>
                <w:b/>
                <w:lang w:val="nl-NL"/>
              </w:rPr>
            </w:pPr>
            <w:r w:rsidRPr="008E15D2">
              <w:rPr>
                <w:b/>
                <w:lang w:val="nl-NL"/>
              </w:rPr>
              <w:t>3. Hoạt động nối tiếp (5 phút):</w:t>
            </w:r>
          </w:p>
          <w:p w:rsidR="00FF4D60" w:rsidRPr="003D3FD1" w:rsidRDefault="00FF4D60" w:rsidP="00417CF0">
            <w:pPr>
              <w:spacing w:line="334" w:lineRule="auto"/>
              <w:jc w:val="both"/>
              <w:rPr>
                <w:lang w:val="nl-NL"/>
              </w:rPr>
            </w:pPr>
            <w:r w:rsidRPr="003D3FD1">
              <w:rPr>
                <w:lang w:val="nl-NL"/>
              </w:rPr>
              <w:t>+ Nhận xét tiết học, nhận xét sự chuẩn bị, tinh thần thái độ học tập kĩ năng thực hành của học sinh.</w:t>
            </w:r>
          </w:p>
          <w:p w:rsidR="00FF4D60" w:rsidRPr="003D3FD1" w:rsidRDefault="00FF4D60" w:rsidP="00417CF0">
            <w:pPr>
              <w:spacing w:line="334" w:lineRule="auto"/>
              <w:jc w:val="both"/>
              <w:rPr>
                <w:lang w:val="nl-NL"/>
              </w:rPr>
            </w:pPr>
            <w:r w:rsidRPr="003D3FD1">
              <w:rPr>
                <w:lang w:val="nl-NL"/>
              </w:rPr>
              <w:t>+ Dặn dò giờ học sau chuẩn bị giấy thủ công, kéo, hồ dán … để cắt dán chữ “V”.</w:t>
            </w:r>
          </w:p>
          <w:p w:rsidR="00FF4D60" w:rsidRPr="00C809C4" w:rsidRDefault="00FF4D60" w:rsidP="00417CF0">
            <w:pPr>
              <w:spacing w:line="334" w:lineRule="auto"/>
              <w:jc w:val="both"/>
              <w:rPr>
                <w:sz w:val="12"/>
                <w:szCs w:val="12"/>
                <w:lang w:val="nl-NL"/>
              </w:rPr>
            </w:pPr>
          </w:p>
        </w:tc>
        <w:tc>
          <w:tcPr>
            <w:tcW w:w="4800" w:type="dxa"/>
            <w:tcBorders>
              <w:top w:val="single" w:sz="4" w:space="0" w:color="auto"/>
              <w:left w:val="single" w:sz="4" w:space="0" w:color="auto"/>
              <w:bottom w:val="single" w:sz="4" w:space="0" w:color="auto"/>
              <w:right w:val="single" w:sz="4" w:space="0" w:color="auto"/>
            </w:tcBorders>
          </w:tcPr>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Học sinh thực hành cắt, dán chữ H, U.</w:t>
            </w:r>
          </w:p>
          <w:p w:rsidR="00FF4D60" w:rsidRPr="003D3FD1" w:rsidRDefault="00FF4D60" w:rsidP="00417CF0">
            <w:pPr>
              <w:spacing w:line="334" w:lineRule="auto"/>
              <w:jc w:val="both"/>
              <w:rPr>
                <w:lang w:val="nl-NL"/>
              </w:rPr>
            </w:pPr>
            <w:r w:rsidRPr="003D3FD1">
              <w:rPr>
                <w:lang w:val="nl-NL"/>
              </w:rPr>
              <w:t>+ Học sinh nêu các bước:</w:t>
            </w:r>
          </w:p>
          <w:p w:rsidR="00FF4D60" w:rsidRPr="003D3FD1" w:rsidRDefault="00FF4D60" w:rsidP="00417CF0">
            <w:pPr>
              <w:spacing w:line="334" w:lineRule="auto"/>
              <w:jc w:val="both"/>
              <w:rPr>
                <w:lang w:val="nl-NL"/>
              </w:rPr>
            </w:pPr>
            <w:r w:rsidRPr="003D3FD1">
              <w:rPr>
                <w:lang w:val="nl-NL"/>
              </w:rPr>
              <w:t>bươc 1: kẻ chữ H, U.</w:t>
            </w:r>
          </w:p>
          <w:p w:rsidR="00FF4D60" w:rsidRPr="003D3FD1" w:rsidRDefault="00FF4D60" w:rsidP="00417CF0">
            <w:pPr>
              <w:spacing w:line="334" w:lineRule="auto"/>
              <w:jc w:val="both"/>
              <w:rPr>
                <w:lang w:val="nl-NL"/>
              </w:rPr>
            </w:pPr>
            <w:r w:rsidRPr="003D3FD1">
              <w:rPr>
                <w:lang w:val="nl-NL"/>
              </w:rPr>
              <w:t>bước 2: cắt chữ H, U.</w:t>
            </w:r>
          </w:p>
          <w:p w:rsidR="00FF4D60" w:rsidRPr="003D3FD1" w:rsidRDefault="00FF4D60" w:rsidP="00417CF0">
            <w:pPr>
              <w:spacing w:line="334" w:lineRule="auto"/>
              <w:jc w:val="both"/>
              <w:rPr>
                <w:lang w:val="nl-NL"/>
              </w:rPr>
            </w:pPr>
            <w:r w:rsidRPr="003D3FD1">
              <w:rPr>
                <w:lang w:val="nl-NL"/>
              </w:rPr>
              <w:t>bước 3: dán chữ H, U.</w:t>
            </w:r>
          </w:p>
          <w:p w:rsidR="00FF4D60" w:rsidRPr="003D3FD1" w:rsidRDefault="00FF4D60" w:rsidP="00417CF0">
            <w:pPr>
              <w:spacing w:line="334" w:lineRule="auto"/>
              <w:jc w:val="both"/>
              <w:rPr>
                <w:lang w:val="nl-NL"/>
              </w:rPr>
            </w:pPr>
            <w:r w:rsidRPr="003D3FD1">
              <w:rPr>
                <w:lang w:val="nl-NL"/>
              </w:rPr>
              <w:t>+ Học sinh quan sát tranh quy trình.</w:t>
            </w:r>
          </w:p>
          <w:p w:rsidR="00FF4D60" w:rsidRPr="003D3FD1" w:rsidRDefault="00FF4D60" w:rsidP="00417CF0">
            <w:pPr>
              <w:spacing w:line="334" w:lineRule="auto"/>
              <w:jc w:val="both"/>
              <w:rPr>
                <w:lang w:val="nl-NL"/>
              </w:rPr>
            </w:pPr>
            <w:r w:rsidRPr="00725C00">
              <w:rPr>
                <w:sz w:val="28"/>
                <w:szCs w:val="28"/>
                <w:lang w:val="nl-NL"/>
              </w:rPr>
              <w:object w:dxaOrig="3510" w:dyaOrig="1545">
                <v:shape id="_x0000_i1070" type="#_x0000_t75" style="width:175.5pt;height:77.25pt" o:ole="">
                  <v:imagedata r:id="rId92" o:title=""/>
                </v:shape>
                <o:OLEObject Type="Embed" ProgID="PBrush" ShapeID="_x0000_i1070" DrawAspect="Content" ObjectID="_1628658224" r:id="rId93"/>
              </w:object>
            </w:r>
          </w:p>
          <w:p w:rsidR="00FF4D60" w:rsidRPr="003D3FD1" w:rsidRDefault="00FF4D60" w:rsidP="00417CF0">
            <w:pPr>
              <w:spacing w:line="334" w:lineRule="auto"/>
              <w:jc w:val="both"/>
              <w:rPr>
                <w:lang w:val="nl-NL"/>
              </w:rPr>
            </w:pPr>
            <w:r w:rsidRPr="003D3FD1">
              <w:rPr>
                <w:lang w:val="nl-NL"/>
              </w:rPr>
              <w:t>+ Học sinh thực hành kẻ, cắt, dán chữ H, U.</w:t>
            </w:r>
          </w:p>
          <w:p w:rsidR="00FF4D60" w:rsidRPr="003D3FD1" w:rsidRDefault="00FF4D60" w:rsidP="00417CF0">
            <w:pPr>
              <w:spacing w:line="334" w:lineRule="auto"/>
              <w:jc w:val="center"/>
              <w:rPr>
                <w:lang w:val="nl-NL"/>
              </w:rPr>
            </w:pPr>
            <w:r w:rsidRPr="00725C00">
              <w:rPr>
                <w:sz w:val="28"/>
                <w:szCs w:val="28"/>
                <w:lang w:val="nl-NL"/>
              </w:rPr>
              <w:object w:dxaOrig="12192" w:dyaOrig="18928">
                <v:shape id="_x0000_i1071" type="#_x0000_t75" style="width:92.05pt;height:142.9pt" o:ole="">
                  <v:imagedata r:id="rId94" o:title=""/>
                </v:shape>
                <o:OLEObject Type="Embed" ProgID="CorelDRAW.Graphic.11" ShapeID="_x0000_i1071" DrawAspect="Content" ObjectID="_1628658225" r:id="rId95"/>
              </w:object>
            </w:r>
          </w:p>
          <w:p w:rsidR="00FF4D60" w:rsidRPr="003D3FD1" w:rsidRDefault="00FF4D60" w:rsidP="00417CF0">
            <w:pPr>
              <w:spacing w:line="334" w:lineRule="auto"/>
              <w:jc w:val="both"/>
              <w:rPr>
                <w:lang w:val="nl-NL"/>
              </w:rPr>
            </w:pPr>
            <w:r w:rsidRPr="003D3FD1">
              <w:rPr>
                <w:lang w:val="nl-NL"/>
              </w:rPr>
              <w:t>+ Học sinh dán chữ cân đối và phẳng.</w:t>
            </w: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3D3FD1" w:rsidRDefault="00FF4D60" w:rsidP="00417CF0">
            <w:pPr>
              <w:spacing w:line="334" w:lineRule="auto"/>
              <w:jc w:val="both"/>
              <w:rPr>
                <w:lang w:val="nl-NL"/>
              </w:rPr>
            </w:pPr>
            <w:r w:rsidRPr="003D3FD1">
              <w:rPr>
                <w:lang w:val="nl-NL"/>
              </w:rPr>
              <w:t>+ Mỗi học sinh sẽ trưng bày sản phẩm của tổ mình vào 1 tờ giấy lớn có trang trí.</w:t>
            </w:r>
          </w:p>
          <w:p w:rsidR="00FF4D60" w:rsidRPr="003D3FD1" w:rsidRDefault="00FF4D60" w:rsidP="00417CF0">
            <w:pPr>
              <w:spacing w:line="334" w:lineRule="auto"/>
              <w:jc w:val="both"/>
              <w:rPr>
                <w:lang w:val="nl-NL"/>
              </w:rPr>
            </w:pPr>
            <w:r w:rsidRPr="003D3FD1">
              <w:rPr>
                <w:lang w:val="nl-NL"/>
              </w:rPr>
              <w:t>+ Tổ nào xong trước lên dán trên bảng lớp.</w:t>
            </w: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15</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V</w:t>
      </w:r>
      <w:r w:rsidRPr="003D3FD1">
        <w:rPr>
          <w:rFonts w:ascii="UTM Edwardian" w:hAnsi="UTM Edwardian"/>
          <w:b/>
          <w:color w:val="0000FF"/>
          <w:sz w:val="44"/>
          <w:szCs w:val="44"/>
          <w:lang w:val="nl-NL"/>
        </w:rPr>
        <w:t xml:space="preserve"> </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17" w:lineRule="auto"/>
        <w:jc w:val="both"/>
        <w:rPr>
          <w:b/>
          <w:lang w:val="nl-NL"/>
        </w:rPr>
      </w:pPr>
      <w:r w:rsidRPr="003D3FD1">
        <w:rPr>
          <w:b/>
          <w:lang w:val="nl-NL"/>
        </w:rPr>
        <w:lastRenderedPageBreak/>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w:t>
      </w:r>
      <w:r w:rsidRPr="004044E1">
        <w:rPr>
          <w:lang w:val="nl-NL"/>
        </w:rPr>
        <w:t>Biết cách kẻ, cắt, dán chữ V</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4044E1">
        <w:rPr>
          <w:lang w:val="nl-NL"/>
        </w:rPr>
        <w:t xml:space="preserve">Kẻ, cắt, dán </w:t>
      </w:r>
      <w:r w:rsidRPr="004044E1">
        <w:rPr>
          <w:rFonts w:hint="eastAsia"/>
          <w:lang w:val="nl-NL"/>
        </w:rPr>
        <w:t>đư</w:t>
      </w:r>
      <w:r w:rsidRPr="004044E1">
        <w:rPr>
          <w:lang w:val="nl-NL"/>
        </w:rPr>
        <w:t>ợc chữ V. Các nét chữ t</w:t>
      </w:r>
      <w:r w:rsidRPr="004044E1">
        <w:rPr>
          <w:rFonts w:hint="eastAsia"/>
          <w:lang w:val="nl-NL"/>
        </w:rPr>
        <w:t>ươ</w:t>
      </w:r>
      <w:r w:rsidRPr="004044E1">
        <w:rPr>
          <w:lang w:val="nl-NL"/>
        </w:rPr>
        <w:t xml:space="preserve">ng </w:t>
      </w:r>
      <w:r w:rsidRPr="004044E1">
        <w:rPr>
          <w:rFonts w:hint="eastAsia"/>
          <w:lang w:val="nl-NL"/>
        </w:rPr>
        <w:t>đ</w:t>
      </w:r>
      <w:r w:rsidRPr="004044E1">
        <w:rPr>
          <w:lang w:val="nl-NL"/>
        </w:rPr>
        <w:t xml:space="preserve">ối thẳng và </w:t>
      </w:r>
      <w:r w:rsidRPr="004044E1">
        <w:rPr>
          <w:rFonts w:hint="eastAsia"/>
          <w:lang w:val="nl-NL"/>
        </w:rPr>
        <w:t>đ</w:t>
      </w:r>
      <w:r w:rsidRPr="004044E1">
        <w:rPr>
          <w:lang w:val="nl-NL"/>
        </w:rPr>
        <w:t>ều nhau. Chữ dán t</w:t>
      </w:r>
      <w:r w:rsidRPr="004044E1">
        <w:rPr>
          <w:rFonts w:hint="eastAsia"/>
          <w:lang w:val="nl-NL"/>
        </w:rPr>
        <w:t>ươ</w:t>
      </w:r>
      <w:r w:rsidRPr="004044E1">
        <w:rPr>
          <w:lang w:val="nl-NL"/>
        </w:rPr>
        <w:t xml:space="preserve">ng </w:t>
      </w:r>
      <w:r w:rsidRPr="004044E1">
        <w:rPr>
          <w:rFonts w:hint="eastAsia"/>
          <w:lang w:val="nl-NL"/>
        </w:rPr>
        <w:t>đ</w:t>
      </w:r>
      <w:r w:rsidRPr="004044E1">
        <w:rPr>
          <w:lang w:val="nl-NL"/>
        </w:rPr>
        <w:t>ối phẳng</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4044E1">
        <w:rPr>
          <w:lang w:val="nl-NL"/>
        </w:rPr>
        <w:t xml:space="preserve">Kẻ, cắt, dán </w:t>
      </w:r>
      <w:r w:rsidRPr="004044E1">
        <w:rPr>
          <w:rFonts w:hint="eastAsia"/>
          <w:lang w:val="nl-NL"/>
        </w:rPr>
        <w:t>đư</w:t>
      </w:r>
      <w:r w:rsidRPr="004044E1">
        <w:rPr>
          <w:lang w:val="nl-NL"/>
        </w:rPr>
        <w:t xml:space="preserve">ợc chữ V. Các nét chữ thẳng và </w:t>
      </w:r>
      <w:r w:rsidRPr="004044E1">
        <w:rPr>
          <w:rFonts w:hint="eastAsia"/>
          <w:lang w:val="nl-NL"/>
        </w:rPr>
        <w:t>đ</w:t>
      </w:r>
      <w:r w:rsidRPr="004044E1">
        <w:rPr>
          <w:lang w:val="nl-NL"/>
        </w:rPr>
        <w:t>ều nhau. Chữ dán phẳng</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w:t>
      </w:r>
      <w:r>
        <w:rPr>
          <w:lang w:val="nl-NL"/>
        </w:rPr>
        <w:t>u</w:t>
      </w:r>
      <w:r w:rsidRPr="003D3FD1">
        <w:rPr>
          <w:lang w:val="nl-NL"/>
        </w:rPr>
        <w:t xml:space="preserve"> chữ V cắt đã dán và mẫu chữ V được cắt từ giấy màu hoặc giấy trắng có kích thước đủ lớn, để rời chưa dán.</w:t>
      </w:r>
      <w:r>
        <w:rPr>
          <w:lang w:val="nl-NL"/>
        </w:rPr>
        <w:t xml:space="preserve"> </w:t>
      </w:r>
      <w:r w:rsidRPr="003D3FD1">
        <w:rPr>
          <w:lang w:val="nl-NL"/>
        </w:rPr>
        <w:t>Tranh quy trình, giấy thủ cọng, kéo, hồ dán</w:t>
      </w:r>
      <w:r>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Giấy thủ công các màu, </w:t>
      </w:r>
      <w:r>
        <w:rPr>
          <w:lang w:val="nl-NL"/>
        </w:rPr>
        <w:t>giấy trắng làm nên, kéo, hồ dán ...</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4044E1" w:rsidRDefault="00FF4D60" w:rsidP="00FF4D60">
      <w:pPr>
        <w:spacing w:line="317" w:lineRule="auto"/>
        <w:jc w:val="both"/>
        <w:rPr>
          <w:b/>
          <w:sz w:val="12"/>
          <w:szCs w:val="12"/>
          <w:lang w:val="nl-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4044E1" w:rsidRDefault="00FF4D60" w:rsidP="00417CF0">
            <w:pPr>
              <w:spacing w:line="317" w:lineRule="auto"/>
              <w:jc w:val="center"/>
              <w:rPr>
                <w:b/>
                <w:i/>
                <w:lang w:val="nl-NL"/>
              </w:rPr>
            </w:pPr>
            <w:r w:rsidRPr="004044E1">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4044E1" w:rsidRDefault="00FF4D60" w:rsidP="00417CF0">
            <w:pPr>
              <w:spacing w:line="317" w:lineRule="auto"/>
              <w:jc w:val="center"/>
              <w:rPr>
                <w:b/>
                <w:i/>
                <w:lang w:val="nl-NL"/>
              </w:rPr>
            </w:pPr>
            <w:r w:rsidRPr="004044E1">
              <w:rPr>
                <w:b/>
                <w:i/>
                <w:lang w:val="nl-NL"/>
              </w:rPr>
              <w:t>Hoạt động của học sinh</w:t>
            </w:r>
          </w:p>
        </w:tc>
      </w:tr>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A2246D" w:rsidRDefault="00FF4D60" w:rsidP="00417CF0">
            <w:pPr>
              <w:spacing w:line="317" w:lineRule="auto"/>
              <w:jc w:val="both"/>
              <w:rPr>
                <w:b/>
                <w:lang w:val="nl-NL"/>
              </w:rPr>
            </w:pPr>
            <w:r w:rsidRPr="00A2246D">
              <w:rPr>
                <w:b/>
                <w:lang w:val="nl-NL"/>
              </w:rPr>
              <w:t>1. Hoạt động khởi động (5 phút):</w:t>
            </w:r>
          </w:p>
          <w:p w:rsidR="00FF4D60" w:rsidRPr="00A2246D" w:rsidRDefault="00FF4D60" w:rsidP="00417CF0">
            <w:pPr>
              <w:spacing w:line="317" w:lineRule="auto"/>
              <w:jc w:val="both"/>
              <w:rPr>
                <w:lang w:val="nl-NL"/>
              </w:rPr>
            </w:pPr>
            <w:r w:rsidRPr="00A2246D">
              <w:rPr>
                <w:lang w:val="nl-NL"/>
              </w:rPr>
              <w:t>- Kiểm tra bài cũ: Kiểm tra đồ dùng của học sinh.</w:t>
            </w:r>
          </w:p>
          <w:p w:rsidR="00FF4D60" w:rsidRPr="00A2246D" w:rsidRDefault="00FF4D60" w:rsidP="00417CF0">
            <w:pPr>
              <w:spacing w:line="317" w:lineRule="auto"/>
              <w:jc w:val="both"/>
              <w:rPr>
                <w:lang w:val="nl-NL"/>
              </w:rPr>
            </w:pPr>
            <w:r w:rsidRPr="00A2246D">
              <w:rPr>
                <w:lang w:val="nl-NL"/>
              </w:rPr>
              <w:t>- Nhận xét chung.</w:t>
            </w:r>
          </w:p>
          <w:p w:rsidR="00FF4D60" w:rsidRPr="00A2246D" w:rsidRDefault="00FF4D60" w:rsidP="00417CF0">
            <w:pPr>
              <w:spacing w:line="317" w:lineRule="auto"/>
              <w:jc w:val="both"/>
              <w:rPr>
                <w:lang w:val="nl-NL"/>
              </w:rPr>
            </w:pPr>
            <w:r w:rsidRPr="00A2246D">
              <w:rPr>
                <w:lang w:val="nl-NL"/>
              </w:rPr>
              <w:t>- Giới thiệu bài: trực tiếp.</w:t>
            </w:r>
          </w:p>
          <w:p w:rsidR="00FF4D60" w:rsidRPr="00A2246D" w:rsidRDefault="00FF4D60" w:rsidP="00417CF0">
            <w:pPr>
              <w:spacing w:line="317" w:lineRule="auto"/>
              <w:jc w:val="both"/>
              <w:rPr>
                <w:b/>
                <w:lang w:val="nl-NL"/>
              </w:rPr>
            </w:pPr>
            <w:r w:rsidRPr="00A2246D">
              <w:rPr>
                <w:b/>
                <w:lang w:val="nl-NL"/>
              </w:rPr>
              <w:t>2. Các hoạt động chính:</w:t>
            </w:r>
          </w:p>
          <w:p w:rsidR="00FF4D60" w:rsidRPr="00A2246D" w:rsidRDefault="00FF4D60" w:rsidP="00417CF0">
            <w:pPr>
              <w:spacing w:line="317" w:lineRule="auto"/>
              <w:jc w:val="both"/>
              <w:rPr>
                <w:lang w:val="nl-NL"/>
              </w:rPr>
            </w:pPr>
            <w:r w:rsidRPr="00A2246D">
              <w:rPr>
                <w:b/>
                <w:i/>
                <w:lang w:val="nl-NL"/>
              </w:rPr>
              <w:t>a. Hoạt động 1.</w:t>
            </w:r>
            <w:r w:rsidRPr="00A2246D">
              <w:rPr>
                <w:lang w:val="nl-NL"/>
              </w:rPr>
              <w:t xml:space="preserve"> Quan sát nhận xét (7 phút).</w:t>
            </w:r>
          </w:p>
          <w:p w:rsidR="00FF4D60" w:rsidRPr="00A2246D" w:rsidRDefault="00FF4D60" w:rsidP="00417CF0">
            <w:pPr>
              <w:spacing w:line="317" w:lineRule="auto"/>
              <w:jc w:val="both"/>
              <w:rPr>
                <w:i/>
                <w:lang w:val="nl-NL"/>
              </w:rPr>
            </w:pPr>
            <w:r w:rsidRPr="00A2246D">
              <w:rPr>
                <w:i/>
                <w:lang w:val="nl-NL"/>
              </w:rPr>
              <w:t>* Mục tiêu: HS quan sát nhận xét mẫu chữ V.</w:t>
            </w:r>
          </w:p>
          <w:p w:rsidR="00FF4D60" w:rsidRPr="00A2246D" w:rsidRDefault="00FF4D60" w:rsidP="00417CF0">
            <w:pPr>
              <w:spacing w:line="317" w:lineRule="auto"/>
              <w:jc w:val="both"/>
              <w:rPr>
                <w:i/>
                <w:lang w:val="nl-NL"/>
              </w:rPr>
            </w:pPr>
            <w:r w:rsidRPr="00A2246D">
              <w:rPr>
                <w:i/>
                <w:lang w:val="nl-NL"/>
              </w:rPr>
              <w:t xml:space="preserve">* Cách tiến hành: </w:t>
            </w:r>
          </w:p>
          <w:p w:rsidR="00FF4D60" w:rsidRPr="00A2246D" w:rsidRDefault="00FF4D60" w:rsidP="00417CF0">
            <w:pPr>
              <w:spacing w:line="317" w:lineRule="auto"/>
              <w:jc w:val="both"/>
              <w:rPr>
                <w:lang w:val="nl-NL"/>
              </w:rPr>
            </w:pPr>
            <w:r w:rsidRPr="00A2246D">
              <w:rPr>
                <w:lang w:val="nl-NL"/>
              </w:rPr>
              <w:t>+ Giáo viên hướng dẫn học sinh quan sát và nhận xét.</w:t>
            </w:r>
          </w:p>
          <w:p w:rsidR="00FF4D60" w:rsidRPr="00A2246D" w:rsidRDefault="00FF4D60" w:rsidP="00417CF0">
            <w:pPr>
              <w:spacing w:line="317" w:lineRule="auto"/>
              <w:jc w:val="both"/>
              <w:rPr>
                <w:lang w:val="nl-NL"/>
              </w:rPr>
            </w:pPr>
            <w:r w:rsidRPr="00A2246D">
              <w:rPr>
                <w:lang w:val="nl-NL"/>
              </w:rPr>
              <w:t>+ Giáo viên giới thiệu mẫu chữ</w:t>
            </w:r>
            <w:r>
              <w:rPr>
                <w:lang w:val="nl-NL"/>
              </w:rPr>
              <w:t xml:space="preserve"> V (</w:t>
            </w:r>
            <w:r w:rsidRPr="00A2246D">
              <w:rPr>
                <w:lang w:val="nl-NL"/>
              </w:rPr>
              <w:t>h.1) và hướng dẫn học sinh để rút ra nhận xét.</w:t>
            </w:r>
          </w:p>
          <w:p w:rsidR="00FF4D60" w:rsidRPr="00A2246D" w:rsidRDefault="00FF4D60" w:rsidP="00417CF0">
            <w:pPr>
              <w:spacing w:line="317" w:lineRule="auto"/>
              <w:jc w:val="both"/>
              <w:rPr>
                <w:lang w:val="nl-NL"/>
              </w:rPr>
            </w:pPr>
            <w:r w:rsidRPr="00A2246D">
              <w:rPr>
                <w:lang w:val="nl-NL"/>
              </w:rPr>
              <w:t>+ Giáo viên dùng chữ mẫu để rời gấp đôi theo chiều dọc (h.1).</w:t>
            </w:r>
          </w:p>
          <w:p w:rsidR="00FF4D60" w:rsidRPr="00A2246D" w:rsidRDefault="00FF4D60" w:rsidP="00417CF0">
            <w:pPr>
              <w:spacing w:line="317" w:lineRule="auto"/>
              <w:jc w:val="both"/>
              <w:rPr>
                <w:lang w:val="nl-NL"/>
              </w:rPr>
            </w:pPr>
            <w:r w:rsidRPr="00A2246D">
              <w:rPr>
                <w:noProof/>
              </w:rPr>
              <mc:AlternateContent>
                <mc:Choice Requires="wps">
                  <w:drawing>
                    <wp:anchor distT="0" distB="0" distL="114300" distR="114300" simplePos="0" relativeHeight="251675648" behindDoc="0" locked="0" layoutInCell="1" allowOverlap="1">
                      <wp:simplePos x="0" y="0"/>
                      <wp:positionH relativeFrom="column">
                        <wp:posOffset>481965</wp:posOffset>
                      </wp:positionH>
                      <wp:positionV relativeFrom="paragraph">
                        <wp:posOffset>112395</wp:posOffset>
                      </wp:positionV>
                      <wp:extent cx="1143000" cy="1485900"/>
                      <wp:effectExtent l="17145" t="5715" r="11430" b="3810"/>
                      <wp:wrapNone/>
                      <wp:docPr id="7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1485900"/>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3" o:spid="_x0000_s1069" type="#_x0000_t202" style="position:absolute;left:0;text-align:left;margin-left:37.95pt;margin-top:8.85pt;width:90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V</w:t>
                            </w:r>
                          </w:p>
                        </w:txbxContent>
                      </v:textbox>
                    </v:shape>
                  </w:pict>
                </mc:Fallback>
              </mc:AlternateContent>
            </w: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r w:rsidRPr="00A2246D">
              <w:rPr>
                <w:noProof/>
              </w:rPr>
              <mc:AlternateContent>
                <mc:Choice Requires="wps">
                  <w:drawing>
                    <wp:anchor distT="0" distB="0" distL="114300" distR="114300" simplePos="0" relativeHeight="251659264" behindDoc="1" locked="0" layoutInCell="1" allowOverlap="1">
                      <wp:simplePos x="0" y="0"/>
                      <wp:positionH relativeFrom="column">
                        <wp:posOffset>2057400</wp:posOffset>
                      </wp:positionH>
                      <wp:positionV relativeFrom="paragraph">
                        <wp:posOffset>-1195070</wp:posOffset>
                      </wp:positionV>
                      <wp:extent cx="361950" cy="1137285"/>
                      <wp:effectExtent l="11430" t="7620" r="7620" b="7620"/>
                      <wp:wrapNone/>
                      <wp:docPr id="70" name="Rectangle 4"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137285"/>
                              </a:xfrm>
                              <a:prstGeom prst="rect">
                                <a:avLst/>
                              </a:prstGeom>
                              <a:pattFill prst="smGrid">
                                <a:fgClr>
                                  <a:srgbClr val="000000"/>
                                </a:fgClr>
                                <a:bgClr>
                                  <a:srgbClr val="FFFFFF"/>
                                </a:bgClr>
                              </a:patt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0" alt="Small grid" style="position:absolute;left:0;text-align:left;margin-left:162pt;margin-top:-94.1pt;width:28.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" fillcolor="black">
                      <v:fill r:id="rId96" o:title="" type="pattern"/>
                      <v:textbox>
                        <w:txbxContent>
                          <w:p w:rsidR="00FF4D60" w:rsidRPr="000308AB" w:rsidRDefault="00FF4D60" w:rsidP="00FF4D60">
                            <w:pPr>
                              <w:rPr>
                                <w:lang w:val="nl-NL"/>
                              </w:rPr>
                            </w:pPr>
                          </w:p>
                        </w:txbxContent>
                      </v:textbox>
                    </v:rect>
                  </w:pict>
                </mc:Fallback>
              </mc:AlternateContent>
            </w:r>
          </w:p>
          <w:p w:rsidR="00FF4D60" w:rsidRDefault="00FF4D60" w:rsidP="00417CF0">
            <w:pPr>
              <w:spacing w:line="317" w:lineRule="auto"/>
              <w:jc w:val="both"/>
              <w:rPr>
                <w:b/>
                <w:i/>
                <w:lang w:val="nl-NL"/>
              </w:rPr>
            </w:pPr>
          </w:p>
          <w:p w:rsidR="00FF4D60" w:rsidRDefault="00FF4D60" w:rsidP="00417CF0">
            <w:pPr>
              <w:spacing w:line="317" w:lineRule="auto"/>
              <w:jc w:val="both"/>
              <w:rPr>
                <w:b/>
                <w:i/>
                <w:lang w:val="nl-NL"/>
              </w:rPr>
            </w:pPr>
            <w:r w:rsidRPr="00A2246D">
              <w:rPr>
                <w:noProof/>
              </w:rPr>
              <w:lastRenderedPageBreak/>
              <mc:AlternateContent>
                <mc:Choice Requires="wps">
                  <w:drawing>
                    <wp:anchor distT="0" distB="0" distL="114300" distR="114300" simplePos="0" relativeHeight="251674624" behindDoc="1" locked="0" layoutInCell="1" allowOverlap="1">
                      <wp:simplePos x="0" y="0"/>
                      <wp:positionH relativeFrom="column">
                        <wp:posOffset>2088515</wp:posOffset>
                      </wp:positionH>
                      <wp:positionV relativeFrom="paragraph">
                        <wp:posOffset>-1558925</wp:posOffset>
                      </wp:positionV>
                      <wp:extent cx="453390" cy="1525270"/>
                      <wp:effectExtent l="61595" t="18415" r="66040" b="18415"/>
                      <wp:wrapTight wrapText="bothSides">
                        <wp:wrapPolygon edited="0">
                          <wp:start x="6595" y="-288"/>
                          <wp:lineTo x="968" y="11151"/>
                          <wp:lineTo x="-3388" y="21348"/>
                          <wp:lineTo x="15035" y="21708"/>
                          <wp:lineTo x="25018" y="72"/>
                          <wp:lineTo x="6595" y="-288"/>
                        </wp:wrapPolygon>
                      </wp:wrapTight>
                      <wp:docPr id="6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520">
                                <a:off x="0" y="0"/>
                                <a:ext cx="453390" cy="1525270"/>
                              </a:xfrm>
                              <a:prstGeom prst="parallelogram">
                                <a:avLst>
                                  <a:gd name="adj" fmla="val 25000"/>
                                </a:avLst>
                              </a:prstGeom>
                              <a:solidFill>
                                <a:srgbClr val="FFFF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2" o:spid="_x0000_s1071" type="#_x0000_t7" style="position:absolute;left:0;text-align:left;margin-left:164.45pt;margin-top:-122.75pt;width:35.7pt;height:120.1pt;rotation:241959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" fillcolor="yellow">
                      <v:textbox>
                        <w:txbxContent>
                          <w:p w:rsidR="00FF4D60" w:rsidRPr="000308AB" w:rsidRDefault="00FF4D60" w:rsidP="00FF4D60">
                            <w:pPr>
                              <w:rPr>
                                <w:lang w:val="nl-NL"/>
                              </w:rPr>
                            </w:pPr>
                          </w:p>
                        </w:txbxContent>
                      </v:textbox>
                      <w10:wrap type="tight"/>
                    </v:shape>
                  </w:pict>
                </mc:Fallback>
              </mc:AlternateContent>
            </w:r>
          </w:p>
          <w:p w:rsidR="00FF4D60" w:rsidRPr="00A2246D" w:rsidRDefault="00FF4D60" w:rsidP="00417CF0">
            <w:pPr>
              <w:spacing w:line="317" w:lineRule="auto"/>
              <w:jc w:val="both"/>
              <w:rPr>
                <w:lang w:val="nl-NL"/>
              </w:rPr>
            </w:pPr>
            <w:r w:rsidRPr="00A2246D">
              <w:rPr>
                <w:b/>
                <w:i/>
                <w:lang w:val="nl-NL"/>
              </w:rPr>
              <w:t>b. Hoạt động 2.</w:t>
            </w:r>
            <w:r w:rsidRPr="00A2246D">
              <w:rPr>
                <w:lang w:val="nl-NL"/>
              </w:rPr>
              <w:t xml:space="preserve"> Giáo viên hướng dẫn mẫu (8 phút):</w:t>
            </w:r>
          </w:p>
          <w:p w:rsidR="00FF4D60" w:rsidRPr="00A2246D" w:rsidRDefault="00FF4D60" w:rsidP="00417CF0">
            <w:pPr>
              <w:spacing w:line="317" w:lineRule="auto"/>
              <w:jc w:val="both"/>
              <w:rPr>
                <w:i/>
                <w:lang w:val="nl-NL"/>
              </w:rPr>
            </w:pPr>
            <w:r w:rsidRPr="00A2246D">
              <w:rPr>
                <w:i/>
                <w:lang w:val="nl-NL"/>
              </w:rPr>
              <w:t>* Mục tiêu: HS gấp, cắt, dán được chữ V đúng quy trình.</w:t>
            </w:r>
          </w:p>
          <w:p w:rsidR="00FF4D60" w:rsidRPr="00A2246D" w:rsidRDefault="00FF4D60" w:rsidP="00417CF0">
            <w:pPr>
              <w:spacing w:line="317" w:lineRule="auto"/>
              <w:jc w:val="both"/>
              <w:rPr>
                <w:i/>
                <w:lang w:val="nl-NL"/>
              </w:rPr>
            </w:pPr>
            <w:r w:rsidRPr="00A2246D">
              <w:rPr>
                <w:i/>
                <w:lang w:val="nl-NL"/>
              </w:rPr>
              <w:t xml:space="preserve">* Cách tiến hành: </w:t>
            </w:r>
          </w:p>
          <w:p w:rsidR="00FF4D60" w:rsidRPr="00A2246D" w:rsidRDefault="00FF4D60" w:rsidP="00417CF0">
            <w:pPr>
              <w:spacing w:line="317" w:lineRule="auto"/>
              <w:jc w:val="both"/>
              <w:rPr>
                <w:lang w:val="nl-NL"/>
              </w:rPr>
            </w:pPr>
            <w:r w:rsidRPr="00A2246D">
              <w:rPr>
                <w:lang w:val="nl-NL"/>
              </w:rPr>
              <w:t>- Bước 1. Kẻ chữ</w:t>
            </w:r>
            <w:r>
              <w:rPr>
                <w:lang w:val="nl-NL"/>
              </w:rPr>
              <w:t xml:space="preserve"> V theo Hình 2.</w:t>
            </w:r>
          </w:p>
          <w:p w:rsidR="00FF4D60" w:rsidRPr="00A2246D" w:rsidRDefault="00FF4D60" w:rsidP="00417CF0">
            <w:pPr>
              <w:spacing w:line="317" w:lineRule="auto"/>
              <w:jc w:val="both"/>
              <w:rPr>
                <w:lang w:val="nl-NL"/>
              </w:rPr>
            </w:pPr>
            <w:r w:rsidRPr="00A2246D">
              <w:rPr>
                <w:lang w:val="nl-NL"/>
              </w:rPr>
              <w:t>Chấm các điểm đánh dấu hình chữ V vào hình chữ nhật. Sau đó, kẻ chữ V theo các điểm đã đánh dấu (h.2).</w:t>
            </w:r>
          </w:p>
          <w:p w:rsidR="00FF4D60" w:rsidRDefault="00FF4D60" w:rsidP="00417CF0">
            <w:pPr>
              <w:spacing w:line="317" w:lineRule="auto"/>
              <w:jc w:val="both"/>
              <w:rPr>
                <w:lang w:val="nl-NL"/>
              </w:rPr>
            </w:pPr>
            <w:r w:rsidRPr="00A2246D">
              <w:rPr>
                <w:lang w:val="nl-NL"/>
              </w:rPr>
              <w:t>- Bước 2. Cắt chữ</w:t>
            </w:r>
            <w:r>
              <w:rPr>
                <w:lang w:val="nl-NL"/>
              </w:rPr>
              <w:t xml:space="preserve"> V theo Hình 3: </w:t>
            </w:r>
            <w:r w:rsidRPr="00A2246D">
              <w:rPr>
                <w:lang w:val="nl-NL"/>
              </w:rPr>
              <w:t>Gấp đôi hình chữ nhật đã kẻ chữ V theo đường dấu giữa (mắt trái ra ngoài). Cắt theo đường kẻ nửa chữ V, bỏ phần gạch ché</w:t>
            </w:r>
            <w:r>
              <w:rPr>
                <w:lang w:val="nl-NL"/>
              </w:rPr>
              <w:t>o (h.3).</w:t>
            </w:r>
          </w:p>
          <w:p w:rsidR="00FF4D60" w:rsidRPr="00A2246D" w:rsidRDefault="00FF4D60" w:rsidP="00417CF0">
            <w:pPr>
              <w:spacing w:line="317" w:lineRule="auto"/>
              <w:jc w:val="both"/>
              <w:rPr>
                <w:lang w:val="nl-NL"/>
              </w:rPr>
            </w:pPr>
            <w:r w:rsidRPr="00A2246D">
              <w:rPr>
                <w:lang w:val="nl-NL"/>
              </w:rPr>
              <w:t>- Bươc 3. Dán chữ V.</w:t>
            </w:r>
          </w:p>
          <w:p w:rsidR="00FF4D60" w:rsidRPr="00A2246D" w:rsidRDefault="00FF4D60" w:rsidP="00417CF0">
            <w:pPr>
              <w:spacing w:line="317" w:lineRule="auto"/>
              <w:jc w:val="both"/>
              <w:rPr>
                <w:lang w:val="nl-NL"/>
              </w:rPr>
            </w:pPr>
            <w:r w:rsidRPr="00A2246D">
              <w:rPr>
                <w:lang w:val="nl-NL"/>
              </w:rPr>
              <w:t>+ Thực hiện tương tự chữ H, U ở bài trước (h.4).</w:t>
            </w:r>
          </w:p>
          <w:p w:rsidR="00FF4D60" w:rsidRPr="00A2246D" w:rsidRDefault="00FF4D60" w:rsidP="00417CF0">
            <w:pPr>
              <w:spacing w:line="317" w:lineRule="auto"/>
              <w:jc w:val="both"/>
              <w:rPr>
                <w:lang w:val="nl-NL"/>
              </w:rPr>
            </w:pPr>
            <w:r w:rsidRPr="00A2246D">
              <w:rPr>
                <w:b/>
                <w:i/>
                <w:lang w:val="nl-NL"/>
              </w:rPr>
              <w:t>c. Hoạt động 3.</w:t>
            </w:r>
            <w:r w:rsidRPr="00A2246D">
              <w:rPr>
                <w:lang w:val="nl-NL"/>
              </w:rPr>
              <w:t xml:space="preserve"> Thực hành (15 phút).</w:t>
            </w:r>
          </w:p>
          <w:p w:rsidR="00FF4D60" w:rsidRPr="00A2246D" w:rsidRDefault="00FF4D60" w:rsidP="00417CF0">
            <w:pPr>
              <w:spacing w:line="317" w:lineRule="auto"/>
              <w:jc w:val="both"/>
              <w:rPr>
                <w:i/>
                <w:lang w:val="nl-NL"/>
              </w:rPr>
            </w:pPr>
            <w:r w:rsidRPr="00A2246D">
              <w:rPr>
                <w:i/>
                <w:lang w:val="nl-NL"/>
              </w:rPr>
              <w:t>* Mục tiêu: HS gấp, cắt, dán chữ V theo dúng.</w:t>
            </w:r>
          </w:p>
          <w:p w:rsidR="00FF4D60" w:rsidRPr="00A2246D" w:rsidRDefault="00FF4D60" w:rsidP="00417CF0">
            <w:pPr>
              <w:spacing w:line="317" w:lineRule="auto"/>
              <w:jc w:val="both"/>
              <w:rPr>
                <w:i/>
                <w:lang w:val="nl-NL"/>
              </w:rPr>
            </w:pPr>
            <w:r w:rsidRPr="00A2246D">
              <w:rPr>
                <w:i/>
                <w:lang w:val="nl-NL"/>
              </w:rPr>
              <w:t xml:space="preserve">* Cách tiến hành: </w:t>
            </w:r>
          </w:p>
          <w:p w:rsidR="00FF4D60" w:rsidRPr="00A2246D" w:rsidRDefault="00FF4D60" w:rsidP="00417CF0">
            <w:pPr>
              <w:spacing w:line="317" w:lineRule="auto"/>
              <w:jc w:val="both"/>
              <w:rPr>
                <w:lang w:val="nl-NL"/>
              </w:rPr>
            </w:pPr>
            <w:r w:rsidRPr="00A2246D">
              <w:rPr>
                <w:lang w:val="nl-NL"/>
              </w:rPr>
              <w:t>+ Giáo viên nhận xét và nhắc lại các bước.</w:t>
            </w:r>
          </w:p>
          <w:p w:rsidR="00FF4D60" w:rsidRPr="00A2246D" w:rsidRDefault="00FF4D60" w:rsidP="00417CF0">
            <w:pPr>
              <w:spacing w:line="317" w:lineRule="auto"/>
              <w:jc w:val="both"/>
              <w:rPr>
                <w:lang w:val="nl-NL"/>
              </w:rPr>
            </w:pPr>
            <w:r w:rsidRPr="00A2246D">
              <w:rPr>
                <w:lang w:val="nl-NL"/>
              </w:rPr>
              <w:t>+ Giáo viên tổ chức cho học sinh thực hành.</w:t>
            </w:r>
          </w:p>
          <w:p w:rsidR="00FF4D60" w:rsidRPr="00A2246D" w:rsidRDefault="00FF4D60" w:rsidP="00417CF0">
            <w:pPr>
              <w:spacing w:line="317" w:lineRule="auto"/>
              <w:jc w:val="both"/>
              <w:rPr>
                <w:lang w:val="nl-NL"/>
              </w:rPr>
            </w:pPr>
            <w:r w:rsidRPr="00A2246D">
              <w:rPr>
                <w:lang w:val="nl-NL"/>
              </w:rPr>
              <w:t>+ Giáo viên quan sát, uốn nắn, giúp đỡ học sinh còn lúng túng để các em hoàn thành sản phẩm.</w:t>
            </w:r>
          </w:p>
          <w:p w:rsidR="00FF4D60" w:rsidRPr="00A2246D" w:rsidRDefault="00FF4D60" w:rsidP="00417CF0">
            <w:pPr>
              <w:spacing w:line="317" w:lineRule="auto"/>
              <w:jc w:val="both"/>
              <w:rPr>
                <w:lang w:val="nl-NL"/>
              </w:rPr>
            </w:pPr>
            <w:r w:rsidRPr="00A2246D">
              <w:rPr>
                <w:lang w:val="nl-NL"/>
              </w:rPr>
              <w:t>+ Giáo viên tổ chức cho học sinh trưng bày sản phẩ</w:t>
            </w:r>
            <w:r>
              <w:rPr>
                <w:lang w:val="nl-NL"/>
              </w:rPr>
              <w:t>m, đá</w:t>
            </w:r>
            <w:r w:rsidRPr="00A2246D">
              <w:rPr>
                <w:lang w:val="nl-NL"/>
              </w:rPr>
              <w:t>nh giá sản phẩm thực hành của học sinh.</w:t>
            </w:r>
          </w:p>
          <w:p w:rsidR="00FF4D60" w:rsidRPr="00A2246D" w:rsidRDefault="00FF4D60" w:rsidP="00417CF0">
            <w:pPr>
              <w:spacing w:line="317" w:lineRule="auto"/>
              <w:jc w:val="both"/>
              <w:rPr>
                <w:b/>
                <w:lang w:val="nl-NL"/>
              </w:rPr>
            </w:pPr>
            <w:r w:rsidRPr="00A2246D">
              <w:rPr>
                <w:b/>
                <w:lang w:val="nl-NL"/>
              </w:rPr>
              <w:t>3. Hoạt động nối tiếp (5 phút):</w:t>
            </w:r>
          </w:p>
          <w:p w:rsidR="00FF4D60" w:rsidRPr="00A2246D" w:rsidRDefault="00FF4D60" w:rsidP="00417CF0">
            <w:pPr>
              <w:spacing w:line="317" w:lineRule="auto"/>
              <w:jc w:val="both"/>
              <w:rPr>
                <w:lang w:val="nl-NL"/>
              </w:rPr>
            </w:pPr>
            <w:r w:rsidRPr="00A2246D">
              <w:rPr>
                <w:lang w:val="nl-NL"/>
              </w:rPr>
              <w:t>+ Giáo viên nhận xét sự chuẩn bị, tinh thần thái độ học tập và kĩ năng thực hành của học sinh.</w:t>
            </w:r>
          </w:p>
          <w:p w:rsidR="00FF4D60" w:rsidRPr="00A2246D" w:rsidRDefault="00FF4D60" w:rsidP="00417CF0">
            <w:pPr>
              <w:pStyle w:val="NoSpacing"/>
              <w:spacing w:line="317" w:lineRule="auto"/>
              <w:jc w:val="both"/>
              <w:rPr>
                <w:rFonts w:ascii="Times New Roman" w:hAnsi="Times New Roman"/>
                <w:szCs w:val="24"/>
                <w:lang w:val="nl-NL"/>
              </w:rPr>
            </w:pPr>
            <w:r w:rsidRPr="00A2246D">
              <w:rPr>
                <w:rFonts w:ascii="Times New Roman" w:hAnsi="Times New Roman"/>
                <w:szCs w:val="24"/>
                <w:lang w:val="nl-NL"/>
              </w:rPr>
              <w:t>+ Dặn dò giờ học sau chuẩn bị giấy thủ công, thước, kéo, hồ dán … học “Cắt dán chữ E”.</w:t>
            </w:r>
          </w:p>
          <w:p w:rsidR="00FF4D60" w:rsidRPr="00A2246D" w:rsidRDefault="00FF4D60" w:rsidP="00417CF0">
            <w:pPr>
              <w:spacing w:line="317" w:lineRule="auto"/>
              <w:jc w:val="both"/>
              <w:rPr>
                <w:sz w:val="12"/>
                <w:szCs w:val="12"/>
                <w:lang w:val="nl-NL"/>
              </w:rPr>
            </w:pPr>
          </w:p>
        </w:tc>
        <w:tc>
          <w:tcPr>
            <w:tcW w:w="4785" w:type="dxa"/>
            <w:tcBorders>
              <w:top w:val="single" w:sz="4" w:space="0" w:color="auto"/>
              <w:left w:val="single" w:sz="4" w:space="0" w:color="auto"/>
              <w:bottom w:val="single" w:sz="4" w:space="0" w:color="auto"/>
              <w:right w:val="single" w:sz="4" w:space="0" w:color="auto"/>
            </w:tcBorders>
          </w:tcPr>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A2246D" w:rsidRDefault="00FF4D60" w:rsidP="00417CF0">
            <w:pPr>
              <w:spacing w:line="317" w:lineRule="auto"/>
              <w:jc w:val="both"/>
              <w:rPr>
                <w:lang w:val="nl-NL"/>
              </w:rPr>
            </w:pPr>
            <w:r w:rsidRPr="00A2246D">
              <w:rPr>
                <w:lang w:val="nl-NL"/>
              </w:rPr>
              <w:t>+ Học sinh quan sát và nêu nhận xét.</w:t>
            </w:r>
          </w:p>
          <w:p w:rsidR="00FF4D60" w:rsidRPr="00A2246D" w:rsidRDefault="00FF4D60" w:rsidP="00417CF0">
            <w:pPr>
              <w:spacing w:line="317" w:lineRule="auto"/>
              <w:jc w:val="both"/>
              <w:rPr>
                <w:lang w:val="nl-NL"/>
              </w:rPr>
            </w:pPr>
          </w:p>
          <w:p w:rsidR="00FF4D60" w:rsidRPr="00A2246D" w:rsidRDefault="00FF4D60" w:rsidP="00417CF0">
            <w:pPr>
              <w:spacing w:line="317" w:lineRule="auto"/>
              <w:jc w:val="center"/>
              <w:rPr>
                <w:lang w:val="nl-NL"/>
              </w:rPr>
            </w:pPr>
            <w:r w:rsidRPr="00A2246D">
              <w:rPr>
                <w:lang w:val="nl-NL"/>
              </w:rPr>
              <w:object w:dxaOrig="2106" w:dyaOrig="3458">
                <v:shape id="_x0000_i1072" type="#_x0000_t75" style="width:68.45pt;height:112.9pt" o:ole="">
                  <v:imagedata r:id="rId97" o:title=""/>
                </v:shape>
                <o:OLEObject Type="Embed" ProgID="CorelDRAW.Graphic.11" ShapeID="_x0000_i1072" DrawAspect="Content" ObjectID="_1628658226" r:id="rId98"/>
              </w:object>
            </w: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A2246D" w:rsidRDefault="00FF4D60" w:rsidP="00417CF0">
            <w:pPr>
              <w:spacing w:line="317" w:lineRule="auto"/>
              <w:jc w:val="both"/>
              <w:rPr>
                <w:lang w:val="nl-NL"/>
              </w:rPr>
            </w:pPr>
            <w:r w:rsidRPr="00A2246D">
              <w:rPr>
                <w:lang w:val="nl-NL"/>
              </w:rPr>
              <w:t>+ Học sinh theo dõi quan sát giáo viên làm mẫu.</w:t>
            </w:r>
          </w:p>
          <w:p w:rsidR="00FF4D60" w:rsidRPr="00A2246D" w:rsidRDefault="00FF4D60" w:rsidP="00417CF0">
            <w:pPr>
              <w:spacing w:line="317" w:lineRule="auto"/>
              <w:jc w:val="both"/>
              <w:rPr>
                <w:lang w:val="nl-NL"/>
              </w:rPr>
            </w:pPr>
            <w:r w:rsidRPr="00A2246D">
              <w:rPr>
                <w:lang w:val="nl-NL"/>
              </w:rPr>
              <w:t xml:space="preserve">            </w:t>
            </w:r>
            <w:r w:rsidRPr="00A2246D">
              <w:rPr>
                <w:lang w:val="nl-NL"/>
              </w:rPr>
              <w:object w:dxaOrig="2924" w:dyaOrig="4832">
                <v:shape id="_x0000_i1073" type="#_x0000_t75" style="width:58.75pt;height:96.9pt" o:ole="">
                  <v:imagedata r:id="rId99" o:title=""/>
                </v:shape>
                <o:OLEObject Type="Embed" ProgID="CorelDRAW.Graphic.11" ShapeID="_x0000_i1073" DrawAspect="Content" ObjectID="_1628658227" r:id="rId100"/>
              </w:object>
            </w:r>
            <w:r>
              <w:rPr>
                <w:lang w:val="nl-NL"/>
              </w:rPr>
              <w:t xml:space="preserve">    </w:t>
            </w:r>
            <w:r w:rsidRPr="00725C00">
              <w:rPr>
                <w:sz w:val="28"/>
                <w:szCs w:val="28"/>
                <w:lang w:val="nl-NL"/>
              </w:rPr>
              <w:object w:dxaOrig="1095" w:dyaOrig="3963">
                <v:shape id="_x0000_i1074" type="#_x0000_t75" style="width:20.6pt;height:74.3pt" o:ole="">
                  <v:imagedata r:id="rId101" o:title=""/>
                </v:shape>
                <o:OLEObject Type="Embed" ProgID="CorelDRAW.Graphic.11" ShapeID="_x0000_i1074" DrawAspect="Content" ObjectID="_1628658228" r:id="rId102"/>
              </w:object>
            </w:r>
            <w:r>
              <w:rPr>
                <w:sz w:val="28"/>
                <w:szCs w:val="28"/>
                <w:lang w:val="nl-NL"/>
              </w:rPr>
              <w:t xml:space="preserve">    </w:t>
            </w:r>
            <w:r w:rsidRPr="00725C00">
              <w:rPr>
                <w:sz w:val="28"/>
                <w:szCs w:val="28"/>
                <w:lang w:val="nl-NL"/>
              </w:rPr>
              <w:object w:dxaOrig="2887" w:dyaOrig="3458">
                <v:shape id="_x0000_i1075" type="#_x0000_t75" style="width:62.35pt;height:74.35pt" o:ole="">
                  <v:imagedata r:id="rId103" o:title=""/>
                </v:shape>
                <o:OLEObject Type="Embed" ProgID="CorelDRAW.Graphic.11" ShapeID="_x0000_i1075" DrawAspect="Content" ObjectID="_1628658229" r:id="rId104"/>
              </w:object>
            </w:r>
          </w:p>
          <w:p w:rsidR="00FF4D60" w:rsidRPr="00A2246D" w:rsidRDefault="00FF4D60" w:rsidP="00417CF0">
            <w:pPr>
              <w:spacing w:line="317" w:lineRule="auto"/>
              <w:jc w:val="both"/>
              <w:rPr>
                <w:sz w:val="32"/>
                <w:szCs w:val="32"/>
                <w:lang w:val="nl-NL"/>
              </w:rPr>
            </w:pPr>
          </w:p>
          <w:p w:rsidR="00FF4D60" w:rsidRPr="00A2246D" w:rsidRDefault="00FF4D60" w:rsidP="00417CF0">
            <w:pPr>
              <w:spacing w:line="317" w:lineRule="auto"/>
              <w:jc w:val="both"/>
              <w:rPr>
                <w:lang w:val="nl-NL"/>
              </w:rPr>
            </w:pPr>
            <w:r w:rsidRPr="00A2246D">
              <w:rPr>
                <w:lang w:val="nl-NL"/>
              </w:rPr>
              <w:t>+ Học sinh thực hành cắt, dán chữ V.</w:t>
            </w: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r w:rsidRPr="00A2246D">
              <w:rPr>
                <w:lang w:val="nl-NL"/>
              </w:rPr>
              <w:t>+ Học sinh nhắc lại cách kẻ, cắt, dán chữ V.</w:t>
            </w:r>
          </w:p>
          <w:p w:rsidR="00FF4D60" w:rsidRPr="00A2246D" w:rsidRDefault="00FF4D60" w:rsidP="00417CF0">
            <w:pPr>
              <w:spacing w:line="317" w:lineRule="auto"/>
              <w:jc w:val="both"/>
              <w:rPr>
                <w:lang w:val="nl-NL"/>
              </w:rPr>
            </w:pPr>
            <w:r w:rsidRPr="00A2246D">
              <w:rPr>
                <w:lang w:val="nl-NL"/>
              </w:rPr>
              <w:t>bước 1: kẻ chữ V.</w:t>
            </w:r>
          </w:p>
          <w:p w:rsidR="00FF4D60" w:rsidRPr="00A2246D" w:rsidRDefault="00FF4D60" w:rsidP="00417CF0">
            <w:pPr>
              <w:spacing w:line="317" w:lineRule="auto"/>
              <w:jc w:val="both"/>
              <w:rPr>
                <w:lang w:val="nl-NL"/>
              </w:rPr>
            </w:pPr>
            <w:r w:rsidRPr="00A2246D">
              <w:rPr>
                <w:lang w:val="nl-NL"/>
              </w:rPr>
              <w:t>bước 2: cắt chữ V.</w:t>
            </w:r>
          </w:p>
          <w:p w:rsidR="00FF4D60" w:rsidRPr="00A2246D" w:rsidRDefault="00FF4D60" w:rsidP="00417CF0">
            <w:pPr>
              <w:spacing w:line="317" w:lineRule="auto"/>
              <w:jc w:val="both"/>
              <w:rPr>
                <w:lang w:val="nl-NL"/>
              </w:rPr>
            </w:pPr>
            <w:r w:rsidRPr="00A2246D">
              <w:rPr>
                <w:lang w:val="nl-NL"/>
              </w:rPr>
              <w:t>bước 3: dán chữ V.</w:t>
            </w:r>
          </w:p>
          <w:p w:rsidR="00FF4D60" w:rsidRPr="00A2246D" w:rsidRDefault="00FF4D60" w:rsidP="00417CF0">
            <w:pPr>
              <w:spacing w:line="317" w:lineRule="auto"/>
              <w:jc w:val="both"/>
              <w:rPr>
                <w:lang w:val="nl-NL"/>
              </w:rPr>
            </w:pPr>
          </w:p>
          <w:p w:rsidR="00FF4D60" w:rsidRPr="00A2246D" w:rsidRDefault="00FF4D60" w:rsidP="00417CF0">
            <w:pPr>
              <w:spacing w:line="317" w:lineRule="auto"/>
              <w:jc w:val="both"/>
              <w:rPr>
                <w:lang w:val="nl-NL"/>
              </w:rPr>
            </w:pPr>
            <w:r w:rsidRPr="00A2246D">
              <w:rPr>
                <w:lang w:val="nl-NL"/>
              </w:rPr>
              <w:t>+ Học sinh trưng bày sản phẩm.</w:t>
            </w:r>
          </w:p>
          <w:p w:rsidR="00FF4D60" w:rsidRPr="00A2246D" w:rsidRDefault="00FF4D60" w:rsidP="00417CF0">
            <w:pPr>
              <w:spacing w:line="317" w:lineRule="auto"/>
              <w:jc w:val="both"/>
              <w:rPr>
                <w:lang w:val="nl-NL"/>
              </w:rPr>
            </w:pPr>
            <w:r w:rsidRPr="00A2246D">
              <w:rPr>
                <w:lang w:val="nl-NL"/>
              </w:rPr>
              <w:t>+ Cần lưu ý phát huy tính sáng tạo .</w:t>
            </w:r>
          </w:p>
          <w:p w:rsidR="00FF4D60" w:rsidRPr="00A2246D" w:rsidRDefault="00FF4D60" w:rsidP="00417CF0">
            <w:pPr>
              <w:spacing w:line="317" w:lineRule="auto"/>
              <w:jc w:val="both"/>
              <w:rPr>
                <w:lang w:val="nl-NL"/>
              </w:rPr>
            </w:pPr>
            <w:r w:rsidRPr="00A2246D">
              <w:rPr>
                <w:lang w:val="nl-NL"/>
              </w:rPr>
              <w:t>+ Nhận xét sản phẩm thực hành.</w:t>
            </w:r>
            <w:r w:rsidRPr="00A2246D">
              <w:rPr>
                <w:lang w:val="nl-NL"/>
              </w:rPr>
              <w:tab/>
            </w:r>
          </w:p>
        </w:tc>
      </w:tr>
    </w:tbl>
    <w:p w:rsidR="00FF4D60" w:rsidRPr="003D3FD1" w:rsidRDefault="00FF4D60" w:rsidP="00FF4D60">
      <w:pPr>
        <w:pStyle w:val="NoSpacing"/>
        <w:spacing w:line="334" w:lineRule="auto"/>
        <w:rPr>
          <w:rFonts w:ascii="Times New Roman" w:hAnsi="Times New Roman"/>
          <w:szCs w:val="24"/>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lastRenderedPageBreak/>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16</w:t>
      </w:r>
    </w:p>
    <w:p w:rsidR="00FF4D60" w:rsidRPr="003D3FD1" w:rsidRDefault="00FF4D60" w:rsidP="00FF4D60">
      <w:pPr>
        <w:jc w:val="center"/>
        <w:rPr>
          <w:i/>
          <w:color w:val="0000FF"/>
          <w:sz w:val="28"/>
          <w:szCs w:val="28"/>
          <w:lang w:val="nl-NL"/>
        </w:rPr>
      </w:pPr>
      <w:r>
        <w:rPr>
          <w:rFonts w:ascii="UTM Edwardian" w:hAnsi="UTM Edwardian"/>
          <w:b/>
          <w:color w:val="0000FF"/>
          <w:sz w:val="48"/>
          <w:szCs w:val="48"/>
          <w:lang w:val="nl-NL"/>
        </w:rPr>
        <w:t>Cắt, Dán Chữ  E</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w:t>
      </w:r>
      <w:r w:rsidRPr="004044E1">
        <w:rPr>
          <w:lang w:val="nl-NL"/>
        </w:rPr>
        <w:t xml:space="preserve">Biết cách kẻ, cắt, dán chữ </w:t>
      </w:r>
      <w:r>
        <w:rPr>
          <w:lang w:val="nl-NL"/>
        </w:rPr>
        <w:t>E</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A2246D">
        <w:rPr>
          <w:lang w:val="nl-NL"/>
        </w:rPr>
        <w:t xml:space="preserve">Kẻ, cắt, dán </w:t>
      </w:r>
      <w:r w:rsidRPr="00A2246D">
        <w:rPr>
          <w:rFonts w:hint="eastAsia"/>
          <w:lang w:val="nl-NL"/>
        </w:rPr>
        <w:t>đư</w:t>
      </w:r>
      <w:r w:rsidRPr="00A2246D">
        <w:rPr>
          <w:lang w:val="nl-NL"/>
        </w:rPr>
        <w:t>ợc chữ E. Các nét chữ t</w:t>
      </w:r>
      <w:r w:rsidRPr="00A2246D">
        <w:rPr>
          <w:rFonts w:hint="eastAsia"/>
          <w:lang w:val="nl-NL"/>
        </w:rPr>
        <w:t>ươ</w:t>
      </w:r>
      <w:r w:rsidRPr="00A2246D">
        <w:rPr>
          <w:lang w:val="nl-NL"/>
        </w:rPr>
        <w:t xml:space="preserve">ng </w:t>
      </w:r>
      <w:r w:rsidRPr="00A2246D">
        <w:rPr>
          <w:rFonts w:hint="eastAsia"/>
          <w:lang w:val="nl-NL"/>
        </w:rPr>
        <w:t>đ</w:t>
      </w:r>
      <w:r w:rsidRPr="00A2246D">
        <w:rPr>
          <w:lang w:val="nl-NL"/>
        </w:rPr>
        <w:t xml:space="preserve">ối thẳng và </w:t>
      </w:r>
      <w:r w:rsidRPr="00A2246D">
        <w:rPr>
          <w:rFonts w:hint="eastAsia"/>
          <w:lang w:val="nl-NL"/>
        </w:rPr>
        <w:t>đ</w:t>
      </w:r>
      <w:r w:rsidRPr="00A2246D">
        <w:rPr>
          <w:lang w:val="nl-NL"/>
        </w:rPr>
        <w:t>ều nhau. Chữ dán t</w:t>
      </w:r>
      <w:r w:rsidRPr="00A2246D">
        <w:rPr>
          <w:rFonts w:hint="eastAsia"/>
          <w:lang w:val="nl-NL"/>
        </w:rPr>
        <w:t>ươ</w:t>
      </w:r>
      <w:r w:rsidRPr="00A2246D">
        <w:rPr>
          <w:lang w:val="nl-NL"/>
        </w:rPr>
        <w:t xml:space="preserve">ng </w:t>
      </w:r>
      <w:r w:rsidRPr="00A2246D">
        <w:rPr>
          <w:rFonts w:hint="eastAsia"/>
          <w:lang w:val="nl-NL"/>
        </w:rPr>
        <w:t>đ</w:t>
      </w:r>
      <w:r w:rsidRPr="00A2246D">
        <w:rPr>
          <w:lang w:val="nl-NL"/>
        </w:rPr>
        <w:t>ối phẳng</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A2246D">
        <w:rPr>
          <w:lang w:val="nl-NL"/>
        </w:rPr>
        <w:t xml:space="preserve">Kẻ, cắt, dán </w:t>
      </w:r>
      <w:r w:rsidRPr="00A2246D">
        <w:rPr>
          <w:rFonts w:hint="eastAsia"/>
          <w:lang w:val="nl-NL"/>
        </w:rPr>
        <w:t>đư</w:t>
      </w:r>
      <w:r w:rsidRPr="00A2246D">
        <w:rPr>
          <w:lang w:val="nl-NL"/>
        </w:rPr>
        <w:t xml:space="preserve">ợc chữ E. Các nét chữ thẳng và </w:t>
      </w:r>
      <w:r w:rsidRPr="00A2246D">
        <w:rPr>
          <w:rFonts w:hint="eastAsia"/>
          <w:lang w:val="nl-NL"/>
        </w:rPr>
        <w:t>đ</w:t>
      </w:r>
      <w:r w:rsidRPr="00A2246D">
        <w:rPr>
          <w:lang w:val="nl-NL"/>
        </w:rPr>
        <w:t>ều nhau. Chữ dán phẳng</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chữ E cắt đã dán và mẫu chữ E được cắt từ giấy thủ công.</w:t>
      </w:r>
      <w:r>
        <w:rPr>
          <w:lang w:val="nl-NL"/>
        </w:rPr>
        <w:t xml:space="preserve"> </w:t>
      </w:r>
      <w:r w:rsidRPr="003D3FD1">
        <w:rPr>
          <w:lang w:val="nl-NL"/>
        </w:rPr>
        <w:t>Tranh quy trình kẻ, cắt, dán chữ E</w:t>
      </w:r>
      <w:r>
        <w:rPr>
          <w:lang w:val="nl-NL"/>
        </w:rPr>
        <w:t>.</w:t>
      </w:r>
    </w:p>
    <w:p w:rsidR="00FF4D60" w:rsidRPr="003D3FD1" w:rsidRDefault="00FF4D60" w:rsidP="00FF4D60">
      <w:pPr>
        <w:spacing w:line="317" w:lineRule="auto"/>
        <w:ind w:firstLine="720"/>
        <w:jc w:val="both"/>
        <w:rPr>
          <w:lang w:val="nl-NL"/>
        </w:rPr>
      </w:pPr>
      <w:r w:rsidRPr="003D3FD1">
        <w:rPr>
          <w:i/>
          <w:lang w:val="nl-NL"/>
        </w:rPr>
        <w:t>2. Học sinh</w:t>
      </w:r>
      <w:r w:rsidRPr="003D3FD1">
        <w:rPr>
          <w:lang w:val="nl-NL"/>
        </w:rPr>
        <w:t xml:space="preserve">: Giấy thủ công các màu, </w:t>
      </w:r>
      <w:r>
        <w:rPr>
          <w:lang w:val="nl-NL"/>
        </w:rPr>
        <w:t>giấy trắng làm nên, kéo, hồ dán ...</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A2246D" w:rsidRDefault="00FF4D60" w:rsidP="00FF4D60">
      <w:pPr>
        <w:spacing w:line="317" w:lineRule="auto"/>
        <w:jc w:val="both"/>
        <w:rPr>
          <w:b/>
          <w:sz w:val="12"/>
          <w:szCs w:val="12"/>
          <w:lang w:val="nl-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A2246D" w:rsidRDefault="00FF4D60" w:rsidP="00417CF0">
            <w:pPr>
              <w:spacing w:line="317" w:lineRule="auto"/>
              <w:jc w:val="center"/>
              <w:rPr>
                <w:b/>
                <w:i/>
                <w:lang w:val="nl-NL"/>
              </w:rPr>
            </w:pPr>
            <w:r w:rsidRPr="00A2246D">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A2246D" w:rsidRDefault="00FF4D60" w:rsidP="00417CF0">
            <w:pPr>
              <w:spacing w:line="317" w:lineRule="auto"/>
              <w:jc w:val="center"/>
              <w:rPr>
                <w:b/>
                <w:i/>
                <w:lang w:val="nl-NL"/>
              </w:rPr>
            </w:pPr>
            <w:r w:rsidRPr="00A2246D">
              <w:rPr>
                <w:b/>
                <w:i/>
                <w:lang w:val="nl-NL"/>
              </w:rPr>
              <w:t>Hoạt động của học sinh</w:t>
            </w:r>
          </w:p>
        </w:tc>
      </w:tr>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7C6CBA" w:rsidRDefault="00FF4D60" w:rsidP="00417CF0">
            <w:pPr>
              <w:spacing w:line="317" w:lineRule="auto"/>
              <w:jc w:val="both"/>
              <w:rPr>
                <w:b/>
                <w:lang w:val="nl-NL"/>
              </w:rPr>
            </w:pPr>
            <w:r w:rsidRPr="007C6CBA">
              <w:rPr>
                <w:b/>
                <w:lang w:val="nl-NL"/>
              </w:rPr>
              <w:t>1. Hoạt động khởi động (5 phút):</w:t>
            </w:r>
          </w:p>
          <w:p w:rsidR="00FF4D60" w:rsidRPr="007C6CBA" w:rsidRDefault="00FF4D60" w:rsidP="00417CF0">
            <w:pPr>
              <w:spacing w:line="317" w:lineRule="auto"/>
              <w:jc w:val="both"/>
              <w:rPr>
                <w:lang w:val="nl-NL"/>
              </w:rPr>
            </w:pPr>
            <w:r w:rsidRPr="007C6CBA">
              <w:rPr>
                <w:lang w:val="nl-NL"/>
              </w:rPr>
              <w:t>- Kiểm tra bài cũ: Kiểm tra đồ dùng của học sinh.</w:t>
            </w:r>
          </w:p>
          <w:p w:rsidR="00FF4D60" w:rsidRPr="007C6CBA" w:rsidRDefault="00FF4D60" w:rsidP="00417CF0">
            <w:pPr>
              <w:spacing w:line="317" w:lineRule="auto"/>
              <w:jc w:val="both"/>
              <w:rPr>
                <w:lang w:val="nl-NL"/>
              </w:rPr>
            </w:pPr>
            <w:r w:rsidRPr="007C6CBA">
              <w:rPr>
                <w:lang w:val="nl-NL"/>
              </w:rPr>
              <w:t>- Nhận xét chung.</w:t>
            </w:r>
          </w:p>
          <w:p w:rsidR="00FF4D60" w:rsidRPr="007C6CBA" w:rsidRDefault="00FF4D60" w:rsidP="00417CF0">
            <w:pPr>
              <w:spacing w:line="317" w:lineRule="auto"/>
              <w:jc w:val="both"/>
              <w:rPr>
                <w:lang w:val="nl-NL"/>
              </w:rPr>
            </w:pPr>
            <w:r w:rsidRPr="007C6CBA">
              <w:rPr>
                <w:lang w:val="nl-NL"/>
              </w:rPr>
              <w:t>- Giới thiệu bài: trực tiếp.</w:t>
            </w:r>
          </w:p>
          <w:p w:rsidR="00FF4D60" w:rsidRPr="007C6CBA" w:rsidRDefault="00FF4D60" w:rsidP="00417CF0">
            <w:pPr>
              <w:spacing w:line="317" w:lineRule="auto"/>
              <w:jc w:val="both"/>
              <w:rPr>
                <w:b/>
                <w:lang w:val="nl-NL"/>
              </w:rPr>
            </w:pPr>
            <w:r w:rsidRPr="007C6CBA">
              <w:rPr>
                <w:b/>
                <w:lang w:val="nl-NL"/>
              </w:rPr>
              <w:t>2. Các hoạt động chính:</w:t>
            </w:r>
          </w:p>
          <w:p w:rsidR="00FF4D60" w:rsidRPr="007C6CBA" w:rsidRDefault="00FF4D60" w:rsidP="00417CF0">
            <w:pPr>
              <w:spacing w:line="317" w:lineRule="auto"/>
              <w:jc w:val="both"/>
              <w:rPr>
                <w:lang w:val="nl-NL"/>
              </w:rPr>
            </w:pPr>
            <w:r w:rsidRPr="007C6CBA">
              <w:rPr>
                <w:lang w:val="nl-NL"/>
              </w:rPr>
              <w:t>a. Hoạt động 1. Giáo viên hướng dẫn học sinh quan sát và nhận xét (7 phút).</w:t>
            </w:r>
          </w:p>
          <w:p w:rsidR="00FF4D60" w:rsidRPr="007C6CBA" w:rsidRDefault="00FF4D60" w:rsidP="00417CF0">
            <w:pPr>
              <w:spacing w:line="317" w:lineRule="auto"/>
              <w:jc w:val="both"/>
              <w:rPr>
                <w:i/>
                <w:lang w:val="nl-NL"/>
              </w:rPr>
            </w:pPr>
            <w:r w:rsidRPr="007C6CBA">
              <w:rPr>
                <w:i/>
                <w:lang w:val="nl-NL"/>
              </w:rPr>
              <w:t>* Mục tiêu: HS quan sát được chữ E.</w:t>
            </w:r>
          </w:p>
          <w:p w:rsidR="00FF4D60" w:rsidRPr="007C6CBA" w:rsidRDefault="00FF4D60" w:rsidP="00417CF0">
            <w:pPr>
              <w:spacing w:line="317" w:lineRule="auto"/>
              <w:jc w:val="both"/>
              <w:rPr>
                <w:i/>
                <w:lang w:val="nl-NL"/>
              </w:rPr>
            </w:pPr>
            <w:r w:rsidRPr="007C6CBA">
              <w:rPr>
                <w:i/>
                <w:lang w:val="nl-NL"/>
              </w:rPr>
              <w:t xml:space="preserve">* Cách tiến hành: </w:t>
            </w:r>
          </w:p>
          <w:p w:rsidR="00FF4D60" w:rsidRPr="007C6CBA" w:rsidRDefault="00FF4D60" w:rsidP="00417CF0">
            <w:pPr>
              <w:spacing w:line="317" w:lineRule="auto"/>
              <w:jc w:val="both"/>
              <w:rPr>
                <w:lang w:val="nl-NL"/>
              </w:rPr>
            </w:pPr>
            <w:r w:rsidRPr="007C6CBA">
              <w:rPr>
                <w:lang w:val="nl-NL"/>
              </w:rPr>
              <w:lastRenderedPageBreak/>
              <w:t>+ Giáo viên giới thiệu chữ mẫu E (h.1) và hướng dẫn học sinh quan sát để rút ra nhận xét.                                        2ô rưởi</w: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71755</wp:posOffset>
                      </wp:positionV>
                      <wp:extent cx="342900" cy="0"/>
                      <wp:effectExtent l="11430" t="58420" r="17145" b="55880"/>
                      <wp:wrapNone/>
                      <wp:docPr id="6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1815" id="AutoShape 77" o:spid="_x0000_s1026" type="#_x0000_t32" style="position:absolute;margin-left:2in;margin-top:5.65pt;width:2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B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al&#10;SA8zetx7HVOj+/vQoMG4AuwqtbWhRHpUL+ZJ028OKV11RLU8Wr+eDDhnwSN55xIuzkCa3fBZM7Ah&#10;kCB269jYPoSEPqBjHMrpNhR+9IjCx7t8skh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">
                      <v:stroke endarrow="block"/>
                    </v:shape>
                  </w:pict>
                </mc:Fallback>
              </mc:AlternateContent>
            </w:r>
            <w:r w:rsidRPr="007C6CBA">
              <w:rPr>
                <w:noProof/>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71755</wp:posOffset>
                      </wp:positionV>
                      <wp:extent cx="0" cy="342900"/>
                      <wp:effectExtent l="11430" t="10795" r="17145" b="17780"/>
                      <wp:wrapNone/>
                      <wp:docPr id="6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B0B0" id="AutoShape 76" o:spid="_x0000_s1026" type="#_x0000_t32" style="position:absolute;margin-left:180pt;margin-top:5.65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OG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" strokeweight="1.5pt"/>
                  </w:pict>
                </mc:Fallback>
              </mc:AlternateContent>
            </w:r>
            <w:r w:rsidRPr="007C6CBA">
              <w:rPr>
                <w:noProof/>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71755</wp:posOffset>
                      </wp:positionV>
                      <wp:extent cx="635" cy="1257300"/>
                      <wp:effectExtent l="11430" t="10795" r="6985" b="8255"/>
                      <wp:wrapNone/>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6B8CC" id="AutoShape 66" o:spid="_x0000_s1026" type="#_x0000_t32" style="position:absolute;margin-left:135pt;margin-top:5.65pt;width:.0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B+JA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"/>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93056" behindDoc="0" locked="0" layoutInCell="1" allowOverlap="1">
                      <wp:simplePos x="0" y="0"/>
                      <wp:positionH relativeFrom="column">
                        <wp:posOffset>1714500</wp:posOffset>
                      </wp:positionH>
                      <wp:positionV relativeFrom="paragraph">
                        <wp:posOffset>-12700</wp:posOffset>
                      </wp:positionV>
                      <wp:extent cx="571500" cy="0"/>
                      <wp:effectExtent l="11430" t="14605" r="17145" b="13970"/>
                      <wp:wrapNone/>
                      <wp:docPr id="6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81E6" id="AutoShape 80" o:spid="_x0000_s1026" type="#_x0000_t32" style="position:absolute;margin-left:135pt;margin-top:-1pt;width: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b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" strokeweight="1.5pt"/>
                  </w:pict>
                </mc:Fallback>
              </mc:AlternateContent>
            </w:r>
            <w:r w:rsidRPr="007C6CBA">
              <w:rPr>
                <w:noProof/>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-12700</wp:posOffset>
                      </wp:positionV>
                      <wp:extent cx="0" cy="1143000"/>
                      <wp:effectExtent l="59055" t="14605" r="55245" b="23495"/>
                      <wp:wrapNone/>
                      <wp:docPr id="6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E2B92" id="AutoShape 78" o:spid="_x0000_s1026" type="#_x0000_t32" style="position:absolute;margin-left:207pt;margin-top:-1pt;width:0;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">
                      <v:stroke startarrow="block" endarrow="block"/>
                    </v:shape>
                  </w:pict>
                </mc:Fallback>
              </mc:AlternateContent>
            </w:r>
            <w:r w:rsidRPr="007C6CBA">
              <w:rPr>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-12700</wp:posOffset>
                      </wp:positionV>
                      <wp:extent cx="571500" cy="1143000"/>
                      <wp:effectExtent l="11430" t="5080" r="7620" b="4445"/>
                      <wp:wrapNone/>
                      <wp:docPr id="6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 cy="1143000"/>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5" o:spid="_x0000_s1072" type="#_x0000_t202" style="position:absolute;left:0;text-align:left;margin-left:18pt;margin-top:-1pt;width:4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v:textbox>
                    </v:shape>
                  </w:pict>
                </mc:Fallback>
              </mc:AlternateContent>
            </w:r>
            <w:r w:rsidRPr="007C6CBA">
              <w:rPr>
                <w:noProof/>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-12700</wp:posOffset>
                      </wp:positionV>
                      <wp:extent cx="0" cy="1143000"/>
                      <wp:effectExtent l="11430" t="5080" r="7620" b="13970"/>
                      <wp:wrapNone/>
                      <wp:docPr id="6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9E3E8" id="AutoShape 67" o:spid="_x0000_s1026" type="#_x0000_t32" style="position:absolute;margin-left:153pt;margin-top:-1pt;width:0;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C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"/>
                  </w:pict>
                </mc:Fallback>
              </mc:AlternateContent>
            </w:r>
            <w:r w:rsidRPr="007C6CBA">
              <w:rPr>
                <w:noProof/>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-12700</wp:posOffset>
                      </wp:positionV>
                      <wp:extent cx="635" cy="1143000"/>
                      <wp:effectExtent l="11430" t="5080" r="6985" b="13970"/>
                      <wp:wrapNone/>
                      <wp:docPr id="6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63DAD" id="AutoShape 68" o:spid="_x0000_s1026" type="#_x0000_t32" style="position:absolute;margin-left:171pt;margin-top:-1pt;width:.0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Ar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"/>
                  </w:pict>
                </mc:Fallback>
              </mc:AlternateContent>
            </w:r>
            <w:r w:rsidRPr="007C6CBA">
              <w:rPr>
                <w:noProof/>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-12700</wp:posOffset>
                      </wp:positionV>
                      <wp:extent cx="0" cy="1143000"/>
                      <wp:effectExtent l="11430" t="5080" r="7620" b="13970"/>
                      <wp:wrapNone/>
                      <wp:docPr id="6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6E4C8" id="AutoShape 69" o:spid="_x0000_s1026" type="#_x0000_t32" style="position:absolute;margin-left:189pt;margin-top:-1pt;width:0;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p+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"/>
                  </w:pict>
                </mc:Fallback>
              </mc:AlternateContent>
            </w:r>
            <w:r w:rsidRPr="007C6CBA">
              <w:rPr>
                <w:noProof/>
              </w:rPr>
              <mc:AlternateContent>
                <mc:Choice Requires="wps">
                  <w:drawing>
                    <wp:anchor distT="0" distB="0" distL="114300" distR="114300" simplePos="0" relativeHeight="251682816" behindDoc="0" locked="0" layoutInCell="1" allowOverlap="1">
                      <wp:simplePos x="0" y="0"/>
                      <wp:positionH relativeFrom="column">
                        <wp:posOffset>1714500</wp:posOffset>
                      </wp:positionH>
                      <wp:positionV relativeFrom="paragraph">
                        <wp:posOffset>-12700</wp:posOffset>
                      </wp:positionV>
                      <wp:extent cx="685800" cy="0"/>
                      <wp:effectExtent l="11430" t="5080" r="7620" b="13970"/>
                      <wp:wrapNone/>
                      <wp:docPr id="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CB920" id="AutoShape 70" o:spid="_x0000_s1026" type="#_x0000_t32" style="position:absolute;margin-left:135pt;margin-top:-1pt;width:5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yU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LjBTp&#10;oUdPe69jaPQQCzQYV4BdpbY2pEiP6tU8a/rdIaWrjqiWR+u3kwHnLJQ0eecSLs5AmN3wRTOwIRAg&#10;VuvY2D5AQh3QMTbldGsKP3pE4XE2n85TaB2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"/>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16510</wp:posOffset>
                      </wp:positionV>
                      <wp:extent cx="0" cy="228600"/>
                      <wp:effectExtent l="11430" t="18415" r="17145" b="10160"/>
                      <wp:wrapNone/>
                      <wp:docPr id="5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2E686" id="AutoShape 82" o:spid="_x0000_s1026" type="#_x0000_t32" style="position:absolute;margin-left:153pt;margin-top:1.3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" strokeweight="1.5pt"/>
                  </w:pict>
                </mc:Fallback>
              </mc:AlternateContent>
            </w:r>
            <w:r w:rsidRPr="007C6CBA">
              <w:rPr>
                <w:noProof/>
              </w:rPr>
              <mc:AlternateContent>
                <mc:Choice Requires="wps">
                  <w:drawing>
                    <wp:anchor distT="0" distB="0" distL="114300" distR="114300" simplePos="0" relativeHeight="251694080" behindDoc="0" locked="0" layoutInCell="1" allowOverlap="1">
                      <wp:simplePos x="0" y="0"/>
                      <wp:positionH relativeFrom="column">
                        <wp:posOffset>1943100</wp:posOffset>
                      </wp:positionH>
                      <wp:positionV relativeFrom="paragraph">
                        <wp:posOffset>16510</wp:posOffset>
                      </wp:positionV>
                      <wp:extent cx="342900" cy="0"/>
                      <wp:effectExtent l="11430" t="18415" r="17145" b="10160"/>
                      <wp:wrapNone/>
                      <wp:docPr id="5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6286D" id="AutoShape 81" o:spid="_x0000_s1026" type="#_x0000_t32" style="position:absolute;margin-left:153pt;margin-top:1.3pt;width:2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U+IQIAAD0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" strokeweight="1.5pt"/>
                  </w:pict>
                </mc:Fallback>
              </mc:AlternateContent>
            </w:r>
            <w:r w:rsidRPr="007C6CBA">
              <w:rPr>
                <w:noProof/>
              </w:rPr>
              <mc:AlternateContent>
                <mc:Choice Requires="wps">
                  <w:drawing>
                    <wp:anchor distT="0" distB="0" distL="114300" distR="114300" simplePos="0" relativeHeight="251683840" behindDoc="0" locked="0" layoutInCell="1" allowOverlap="1">
                      <wp:simplePos x="0" y="0"/>
                      <wp:positionH relativeFrom="column">
                        <wp:posOffset>1714500</wp:posOffset>
                      </wp:positionH>
                      <wp:positionV relativeFrom="paragraph">
                        <wp:posOffset>16510</wp:posOffset>
                      </wp:positionV>
                      <wp:extent cx="685800" cy="0"/>
                      <wp:effectExtent l="11430" t="8890" r="7620" b="10160"/>
                      <wp:wrapNone/>
                      <wp:docPr id="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D716" id="AutoShape 71" o:spid="_x0000_s1026" type="#_x0000_t32" style="position:absolute;margin-left:135pt;margin-top:1.3pt;width:5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I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"/>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45720</wp:posOffset>
                      </wp:positionV>
                      <wp:extent cx="0" cy="228600"/>
                      <wp:effectExtent l="11430" t="12065" r="17145" b="16510"/>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2DE8" id="AutoShape 84" o:spid="_x0000_s1026" type="#_x0000_t32" style="position:absolute;margin-left:180pt;margin-top:3.6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Ni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" strokeweight="1.5pt"/>
                  </w:pict>
                </mc:Fallback>
              </mc:AlternateContent>
            </w:r>
            <w:r w:rsidRPr="007C6CBA">
              <w:rPr>
                <w:noProof/>
              </w:rPr>
              <mc:AlternateContent>
                <mc:Choice Requires="wps">
                  <w:drawing>
                    <wp:anchor distT="0" distB="0" distL="114300" distR="114300" simplePos="0" relativeHeight="251696128" behindDoc="0" locked="0" layoutInCell="1" allowOverlap="1">
                      <wp:simplePos x="0" y="0"/>
                      <wp:positionH relativeFrom="column">
                        <wp:posOffset>1943100</wp:posOffset>
                      </wp:positionH>
                      <wp:positionV relativeFrom="paragraph">
                        <wp:posOffset>45720</wp:posOffset>
                      </wp:positionV>
                      <wp:extent cx="342900" cy="0"/>
                      <wp:effectExtent l="11430" t="12065" r="17145" b="16510"/>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6B89" id="AutoShape 83" o:spid="_x0000_s1026" type="#_x0000_t32" style="position:absolute;margin-left:153pt;margin-top:3.6pt;width:2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8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" strokeweight="1.5pt"/>
                  </w:pict>
                </mc:Fallback>
              </mc:AlternateContent>
            </w:r>
            <w:r w:rsidRPr="007C6CBA">
              <w:rPr>
                <w:noProof/>
              </w:rPr>
              <mc:AlternateContent>
                <mc:Choice Requires="wps">
                  <w:drawing>
                    <wp:anchor distT="0" distB="0" distL="114300" distR="114300" simplePos="0" relativeHeight="251692032" behindDoc="0" locked="0" layoutInCell="1" allowOverlap="1">
                      <wp:simplePos x="0" y="0"/>
                      <wp:positionH relativeFrom="column">
                        <wp:posOffset>1715135</wp:posOffset>
                      </wp:positionH>
                      <wp:positionV relativeFrom="paragraph">
                        <wp:posOffset>160020</wp:posOffset>
                      </wp:positionV>
                      <wp:extent cx="685165" cy="0"/>
                      <wp:effectExtent l="12065" t="12065" r="7620" b="6985"/>
                      <wp:wrapNone/>
                      <wp:docPr id="5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39B8" id="AutoShape 79" o:spid="_x0000_s1026" type="#_x0000_t32" style="position:absolute;margin-left:135.05pt;margin-top:12.6pt;width:53.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">
                      <v:stroke dashstyle="dash"/>
                    </v:shape>
                  </w:pict>
                </mc:Fallback>
              </mc:AlternateContent>
            </w:r>
            <w:r w:rsidRPr="007C6CBA">
              <w:rPr>
                <w:noProof/>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45720</wp:posOffset>
                      </wp:positionV>
                      <wp:extent cx="685800" cy="0"/>
                      <wp:effectExtent l="11430" t="12065" r="7620" b="6985"/>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40DB" id="AutoShape 72" o:spid="_x0000_s1026" type="#_x0000_t32" style="position:absolute;margin-left:135pt;margin-top:3.6pt;width: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"/>
                  </w:pict>
                </mc:Fallback>
              </mc:AlternateContent>
            </w:r>
            <w:r w:rsidRPr="007C6CBA">
              <w:rPr>
                <w:lang w:val="nl-NL"/>
              </w:rPr>
              <w:t xml:space="preserve">                                                                      5ô</w: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99200" behindDoc="0" locked="0" layoutInCell="1" allowOverlap="1">
                      <wp:simplePos x="0" y="0"/>
                      <wp:positionH relativeFrom="column">
                        <wp:posOffset>1943100</wp:posOffset>
                      </wp:positionH>
                      <wp:positionV relativeFrom="paragraph">
                        <wp:posOffset>75565</wp:posOffset>
                      </wp:positionV>
                      <wp:extent cx="0" cy="228600"/>
                      <wp:effectExtent l="11430" t="16510" r="17145" b="12065"/>
                      <wp:wrapNone/>
                      <wp:docPr id="5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7C102" id="AutoShape 86" o:spid="_x0000_s1026" type="#_x0000_t32" style="position:absolute;margin-left:153pt;margin-top:5.95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Q/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" strokeweight="1.5pt"/>
                  </w:pict>
                </mc:Fallback>
              </mc:AlternateContent>
            </w:r>
            <w:r w:rsidRPr="007C6CBA">
              <w:rPr>
                <w:noProof/>
              </w:rPr>
              <mc:AlternateContent>
                <mc:Choice Requires="wps">
                  <w:drawing>
                    <wp:anchor distT="0" distB="0" distL="114300" distR="114300" simplePos="0" relativeHeight="251698176" behindDoc="0" locked="0" layoutInCell="1" allowOverlap="1">
                      <wp:simplePos x="0" y="0"/>
                      <wp:positionH relativeFrom="column">
                        <wp:posOffset>1943100</wp:posOffset>
                      </wp:positionH>
                      <wp:positionV relativeFrom="paragraph">
                        <wp:posOffset>75565</wp:posOffset>
                      </wp:positionV>
                      <wp:extent cx="342900" cy="0"/>
                      <wp:effectExtent l="11430" t="16510" r="17145" b="12065"/>
                      <wp:wrapNone/>
                      <wp:docPr id="5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752E" id="AutoShape 85" o:spid="_x0000_s1026" type="#_x0000_t32" style="position:absolute;margin-left:153pt;margin-top:5.95pt;width:27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" strokeweight="1.5pt"/>
                  </w:pict>
                </mc:Fallback>
              </mc:AlternateContent>
            </w:r>
            <w:r w:rsidRPr="007C6CBA">
              <w:rPr>
                <w:noProof/>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75565</wp:posOffset>
                      </wp:positionV>
                      <wp:extent cx="685800" cy="0"/>
                      <wp:effectExtent l="11430" t="6985" r="7620" b="12065"/>
                      <wp:wrapNone/>
                      <wp:docPr id="4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814B" id="AutoShape 73" o:spid="_x0000_s1026" type="#_x0000_t32" style="position:absolute;margin-left:135pt;margin-top:5.95pt;width: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Z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n0+BAGNBhXQFyltja0SI/q1bxo+t0hpauOqJbH6LeTgeQsZCTvUsLFGSizGz5rBjEE&#10;CsRpHRvbB0iYAzrGpZxuS+FHjyh8nM2n8xR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"/>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104775</wp:posOffset>
                      </wp:positionV>
                      <wp:extent cx="0" cy="228600"/>
                      <wp:effectExtent l="11430" t="10160" r="17145" b="18415"/>
                      <wp:wrapNone/>
                      <wp:docPr id="4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23EC6" id="AutoShape 89" o:spid="_x0000_s1026" type="#_x0000_t32" style="position:absolute;margin-left:180pt;margin-top:8.25pt;width:0;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ecHwIAAD0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" strokeweight="1.5pt"/>
                  </w:pict>
                </mc:Fallback>
              </mc:AlternateContent>
            </w:r>
            <w:r w:rsidRPr="007C6CBA">
              <w:rPr>
                <w:noProof/>
              </w:rPr>
              <mc:AlternateContent>
                <mc:Choice Requires="wps">
                  <w:drawing>
                    <wp:anchor distT="0" distB="0" distL="114300" distR="114300" simplePos="0" relativeHeight="251700224" behindDoc="0" locked="0" layoutInCell="1" allowOverlap="1">
                      <wp:simplePos x="0" y="0"/>
                      <wp:positionH relativeFrom="column">
                        <wp:posOffset>1943100</wp:posOffset>
                      </wp:positionH>
                      <wp:positionV relativeFrom="paragraph">
                        <wp:posOffset>104775</wp:posOffset>
                      </wp:positionV>
                      <wp:extent cx="342900" cy="0"/>
                      <wp:effectExtent l="11430" t="10160" r="17145" b="18415"/>
                      <wp:wrapNone/>
                      <wp:docPr id="4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DA2CE" id="AutoShape 87" o:spid="_x0000_s1026" type="#_x0000_t32" style="position:absolute;margin-left:153pt;margin-top:8.25pt;width:2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Xm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" strokeweight="1.5pt"/>
                  </w:pict>
                </mc:Fallback>
              </mc:AlternateContent>
            </w:r>
            <w:r w:rsidRPr="007C6CBA">
              <w:rPr>
                <w:noProof/>
              </w:rPr>
              <mc:AlternateContent>
                <mc:Choice Requires="wps">
                  <w:drawing>
                    <wp:anchor distT="0" distB="0" distL="114300" distR="114300" simplePos="0" relativeHeight="251686912" behindDoc="0" locked="0" layoutInCell="1" allowOverlap="1">
                      <wp:simplePos x="0" y="0"/>
                      <wp:positionH relativeFrom="column">
                        <wp:posOffset>1714500</wp:posOffset>
                      </wp:positionH>
                      <wp:positionV relativeFrom="paragraph">
                        <wp:posOffset>104775</wp:posOffset>
                      </wp:positionV>
                      <wp:extent cx="685800" cy="0"/>
                      <wp:effectExtent l="11430" t="10160" r="7620" b="889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4CA17" id="AutoShape 74" o:spid="_x0000_s1026" type="#_x0000_t32" style="position:absolute;margin-left:135pt;margin-top:8.25pt;width: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z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R6yMOABuMKiKvU1oYW6VG9mmdNvzukdNUR1fIY/XYykJyFjORdSrg4A2V2wxfNIIZA&#10;gTitY2P7AAlzQMe4lNNtKfzoEYWPs/l0ns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"/>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133985</wp:posOffset>
                      </wp:positionV>
                      <wp:extent cx="570865" cy="0"/>
                      <wp:effectExtent l="11430" t="13970" r="17780" b="14605"/>
                      <wp:wrapNone/>
                      <wp:docPr id="4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A09B" id="AutoShape 88" o:spid="_x0000_s1026" type="#_x0000_t32" style="position:absolute;margin-left:135pt;margin-top:10.55pt;width:44.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6O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" strokeweight="1.5pt"/>
                  </w:pict>
                </mc:Fallback>
              </mc:AlternateConten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687936" behindDoc="0" locked="0" layoutInCell="1" allowOverlap="1">
                      <wp:simplePos x="0" y="0"/>
                      <wp:positionH relativeFrom="column">
                        <wp:posOffset>1714500</wp:posOffset>
                      </wp:positionH>
                      <wp:positionV relativeFrom="paragraph">
                        <wp:posOffset>133985</wp:posOffset>
                      </wp:positionV>
                      <wp:extent cx="685800" cy="0"/>
                      <wp:effectExtent l="11430" t="6985" r="7620" b="1206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CECC6" id="AutoShape 75" o:spid="_x0000_s1026" type="#_x0000_t32" style="position:absolute;margin-left:135pt;margin-top:10.55pt;width:5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7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TMOABuMKiKvU1oYW6VG9mmdNvzukdNUR1fIY/XYykJyFjORdSrg4A2V2wxfNIIZA&#10;gTitY2P7AAlzQMe4lNNtKfzoEYWPs/l0nsLq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"/>
                  </w:pict>
                </mc:Fallback>
              </mc:AlternateContent>
            </w:r>
            <w:r w:rsidRPr="007C6CBA">
              <w:rPr>
                <w:lang w:val="nl-NL"/>
              </w:rPr>
              <w:t>+ Nếu gấp đôi chữ E theo chiều ngang thì nửa trên và nửa dưới của chữ trùng khít nhau (dùng chữ mẫu để rời gấp đôi cho học sinh quan sát).</w:t>
            </w:r>
          </w:p>
          <w:p w:rsidR="00FF4D60" w:rsidRPr="007C6CBA" w:rsidRDefault="00FF4D60" w:rsidP="00417CF0">
            <w:pPr>
              <w:spacing w:line="317" w:lineRule="auto"/>
              <w:jc w:val="both"/>
              <w:rPr>
                <w:lang w:val="nl-NL"/>
              </w:rPr>
            </w:pPr>
            <w:r w:rsidRPr="007C6CBA">
              <w:rPr>
                <w:b/>
                <w:i/>
                <w:lang w:val="nl-NL"/>
              </w:rPr>
              <w:t>b. Hoạt động 2.</w:t>
            </w:r>
            <w:r w:rsidRPr="007C6CBA">
              <w:rPr>
                <w:lang w:val="nl-NL"/>
              </w:rPr>
              <w:t xml:space="preserve"> Giáo viên hướng dẫn mẫu (10 phút).</w:t>
            </w:r>
          </w:p>
          <w:p w:rsidR="00FF4D60" w:rsidRPr="007C6CBA" w:rsidRDefault="00FF4D60" w:rsidP="00417CF0">
            <w:pPr>
              <w:spacing w:line="317" w:lineRule="auto"/>
              <w:jc w:val="both"/>
              <w:rPr>
                <w:i/>
                <w:lang w:val="nl-NL"/>
              </w:rPr>
            </w:pPr>
            <w:r w:rsidRPr="007C6CBA">
              <w:rPr>
                <w:i/>
                <w:noProof/>
              </w:rPr>
              <mc:AlternateContent>
                <mc:Choice Requires="wps">
                  <w:drawing>
                    <wp:anchor distT="0" distB="0" distL="114300" distR="114300" simplePos="0" relativeHeight="251706368" behindDoc="0" locked="0" layoutInCell="1" allowOverlap="1">
                      <wp:simplePos x="0" y="0"/>
                      <wp:positionH relativeFrom="column">
                        <wp:posOffset>1714500</wp:posOffset>
                      </wp:positionH>
                      <wp:positionV relativeFrom="paragraph">
                        <wp:posOffset>13226415</wp:posOffset>
                      </wp:positionV>
                      <wp:extent cx="571500" cy="1143000"/>
                      <wp:effectExtent l="11430" t="10160" r="7620" b="8890"/>
                      <wp:wrapNone/>
                      <wp:docPr id="43"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 cy="1143000"/>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0" o:spid="_x0000_s1073" type="#_x0000_t202" style="position:absolute;left:0;text-align:left;margin-left:135pt;margin-top:1041.45pt;width:4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v:textbox>
                    </v:shape>
                  </w:pict>
                </mc:Fallback>
              </mc:AlternateContent>
            </w:r>
            <w:r w:rsidRPr="007C6CBA">
              <w:rPr>
                <w:i/>
                <w:lang w:val="nl-NL"/>
              </w:rPr>
              <w:t>* Mục tiêu: HS nắm được cách kẻ, cắt, dán chữ E.</w:t>
            </w:r>
          </w:p>
          <w:p w:rsidR="00FF4D60" w:rsidRPr="007C6CBA" w:rsidRDefault="00FF4D60" w:rsidP="00417CF0">
            <w:pPr>
              <w:spacing w:line="317" w:lineRule="auto"/>
              <w:jc w:val="both"/>
              <w:rPr>
                <w:i/>
                <w:lang w:val="nl-NL"/>
              </w:rPr>
            </w:pPr>
            <w:r w:rsidRPr="007C6CBA">
              <w:rPr>
                <w:i/>
                <w:lang w:val="nl-NL"/>
              </w:rPr>
              <w:t xml:space="preserve">* Cách tiến hành: </w:t>
            </w:r>
          </w:p>
          <w:p w:rsidR="00FF4D60" w:rsidRPr="007C6CBA" w:rsidRDefault="00FF4D60" w:rsidP="00417CF0">
            <w:pPr>
              <w:spacing w:line="317" w:lineRule="auto"/>
              <w:jc w:val="both"/>
              <w:rPr>
                <w:lang w:val="nl-NL"/>
              </w:rPr>
            </w:pPr>
            <w:r w:rsidRPr="007C6CBA">
              <w:rPr>
                <w:lang w:val="nl-NL"/>
              </w:rPr>
              <w:t>- Bước 1. Kẻ chữ E.</w:t>
            </w: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703296" behindDoc="0" locked="0" layoutInCell="1" allowOverlap="1">
                      <wp:simplePos x="0" y="0"/>
                      <wp:positionH relativeFrom="column">
                        <wp:posOffset>1750060</wp:posOffset>
                      </wp:positionH>
                      <wp:positionV relativeFrom="paragraph">
                        <wp:posOffset>140335</wp:posOffset>
                      </wp:positionV>
                      <wp:extent cx="421640" cy="706755"/>
                      <wp:effectExtent l="8890" t="13335" r="7620" b="13335"/>
                      <wp:wrapNone/>
                      <wp:docPr id="42"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640" cy="706755"/>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0" o:spid="_x0000_s1074" type="#_x0000_t202" style="position:absolute;left:0;text-align:left;margin-left:137.8pt;margin-top:11.05pt;width:33.2pt;height:5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v:textbox>
                    </v:shape>
                  </w:pict>
                </mc:Fallback>
              </mc:AlternateContent>
            </w:r>
            <w:r w:rsidRPr="007C6CBA">
              <w:rPr>
                <w:noProof/>
              </w:rPr>
              <mc:AlternateContent>
                <mc:Choice Requires="wpg">
                  <w:drawing>
                    <wp:anchor distT="0" distB="0" distL="114300" distR="114300" simplePos="0" relativeHeight="251704320" behindDoc="0" locked="0" layoutInCell="1" allowOverlap="1">
                      <wp:simplePos x="0" y="0"/>
                      <wp:positionH relativeFrom="column">
                        <wp:posOffset>0</wp:posOffset>
                      </wp:positionH>
                      <wp:positionV relativeFrom="paragraph">
                        <wp:posOffset>184150</wp:posOffset>
                      </wp:positionV>
                      <wp:extent cx="800100" cy="571500"/>
                      <wp:effectExtent l="11430" t="9525" r="7620" b="9525"/>
                      <wp:wrapNone/>
                      <wp:docPr id="3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71500"/>
                                <a:chOff x="1620" y="12330"/>
                                <a:chExt cx="1260" cy="900"/>
                              </a:xfrm>
                            </wpg:grpSpPr>
                            <wpg:grpSp>
                              <wpg:cNvPr id="35" name="Group 92"/>
                              <wpg:cNvGrpSpPr>
                                <a:grpSpLocks/>
                              </wpg:cNvGrpSpPr>
                              <wpg:grpSpPr bwMode="auto">
                                <a:xfrm>
                                  <a:off x="1620" y="12330"/>
                                  <a:ext cx="1260" cy="900"/>
                                  <a:chOff x="6300" y="10350"/>
                                  <a:chExt cx="1260" cy="900"/>
                                </a:xfrm>
                              </wpg:grpSpPr>
                              <wps:wsp>
                                <wps:cNvPr id="36" name="Rectangle 93"/>
                                <wps:cNvSpPr>
                                  <a:spLocks noChangeArrowheads="1"/>
                                </wps:cNvSpPr>
                                <wps:spPr bwMode="auto">
                                  <a:xfrm>
                                    <a:off x="6480" y="10350"/>
                                    <a:ext cx="900" cy="360"/>
                                  </a:xfrm>
                                  <a:prstGeom prst="rect">
                                    <a:avLst/>
                                  </a:prstGeom>
                                  <a:solidFill>
                                    <a:srgbClr val="548DD4"/>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37" name="Rectangle 94"/>
                                <wps:cNvSpPr>
                                  <a:spLocks noChangeArrowheads="1"/>
                                </wps:cNvSpPr>
                                <wps:spPr bwMode="auto">
                                  <a:xfrm>
                                    <a:off x="6480" y="10710"/>
                                    <a:ext cx="360" cy="540"/>
                                  </a:xfrm>
                                  <a:prstGeom prst="rect">
                                    <a:avLst/>
                                  </a:prstGeom>
                                  <a:solidFill>
                                    <a:srgbClr val="548DD4"/>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38" name="Rectangle 95" descr="Small grid"/>
                                <wps:cNvSpPr>
                                  <a:spLocks noChangeArrowheads="1"/>
                                </wps:cNvSpPr>
                                <wps:spPr bwMode="auto">
                                  <a:xfrm>
                                    <a:off x="6840" y="10710"/>
                                    <a:ext cx="540" cy="360"/>
                                  </a:xfrm>
                                  <a:prstGeom prst="rect">
                                    <a:avLst/>
                                  </a:prstGeom>
                                  <a:pattFill prst="smGrid">
                                    <a:fgClr>
                                      <a:srgbClr val="548DD4"/>
                                    </a:fgClr>
                                    <a:bgClr>
                                      <a:srgbClr val="FFFFFF"/>
                                    </a:bgClr>
                                  </a:patt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39" name="AutoShape 96"/>
                                <wps:cNvCnPr>
                                  <a:cxnSpLocks noChangeShapeType="1"/>
                                </wps:cNvCnPr>
                                <wps:spPr bwMode="auto">
                                  <a:xfrm>
                                    <a:off x="7200" y="103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97"/>
                                <wps:cNvCnPr>
                                  <a:cxnSpLocks noChangeShapeType="1"/>
                                </wps:cNvCnPr>
                                <wps:spPr bwMode="auto">
                                  <a:xfrm>
                                    <a:off x="6300" y="11250"/>
                                    <a:ext cx="1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1" name="AutoShape 98"/>
                              <wps:cNvCnPr>
                                <a:cxnSpLocks noChangeShapeType="1"/>
                              </wps:cNvCnPr>
                              <wps:spPr bwMode="auto">
                                <a:xfrm>
                                  <a:off x="2160" y="1233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75" style="position:absolute;left:0;text-align:left;margin-left:0;margin-top:14.5pt;width:63pt;height:45pt;z-index:251704320" coordorigin="1620,12330"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">
                      <v:group id="Group 92" o:spid="_x0000_s1076" style="position:absolute;left:1620;top:12330;width:1260;height:900" coordorigin="6300,10350"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93" o:spid="_x0000_s1077" style="position:absolute;left:6480;top:1035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1FsUA&#10;AADbAAAADwAAAGRycy9kb3ducmV2LnhtbESP0WrCQBRE3wX/YblC3+rGFqVEV9FAaaX1IakfcMle&#10;k2D2bsxukzRf3y0UfBxm5gyz2Q2mFh21rrKsYDGPQBDnVldcKDh/vT6+gHAeWWNtmRT8kIPddjrZ&#10;YKxtzyl1mS9EgLCLUUHpfRNL6fKSDLq5bYiDd7GtQR9kW0jdYh/gppZPUbSSBisOCyU2lJSUX7Nv&#10;o+BjRHOj40W/pYvx83RYyj5KOqUeZsN+DcLT4O/h//a7VvC8g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zUWxQAAANsAAAAPAAAAAAAAAAAAAAAAAJgCAABkcnMv&#10;ZG93bnJldi54bWxQSwUGAAAAAAQABAD1AAAAigMAAAAA&#10;" fillcolor="#548dd4">
                          <v:textbox>
                            <w:txbxContent>
                              <w:p w:rsidR="00FF4D60" w:rsidRPr="000308AB" w:rsidRDefault="00FF4D60" w:rsidP="00FF4D60">
                                <w:pPr>
                                  <w:rPr>
                                    <w:lang w:val="nl-NL"/>
                                  </w:rPr>
                                </w:pPr>
                              </w:p>
                            </w:txbxContent>
                          </v:textbox>
                        </v:rect>
                        <v:rect id="Rectangle 94" o:spid="_x0000_s1078" style="position:absolute;left:6480;top:1071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jcQA&#10;AADbAAAADwAAAGRycy9kb3ducmV2LnhtbESP0WrCQBRE3wX/YbmCb7pRsZbUVVQoVaoPsf2AS/aa&#10;BLN30+w2iX59tyD4OMzMGWa57kwpGqpdYVnBZByBIE6tLjhT8P31PnoF4TyyxtIyKbiRg/Wq31ti&#10;rG3LCTVnn4kAYRejgtz7KpbSpTkZdGNbEQfvYmuDPsg6k7rGNsBNKadR9CINFhwWcqxol1N6Pf8a&#10;BZ93ND90uOiPZHI/nrZz2Ua7RqnhoNu8gfDU+Wf40d5rBbMF/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I3EAAAA2wAAAA8AAAAAAAAAAAAAAAAAmAIAAGRycy9k&#10;b3ducmV2LnhtbFBLBQYAAAAABAAEAPUAAACJAwAAAAA=&#10;" fillcolor="#548dd4">
                          <v:textbox>
                            <w:txbxContent>
                              <w:p w:rsidR="00FF4D60" w:rsidRPr="000308AB" w:rsidRDefault="00FF4D60" w:rsidP="00FF4D60">
                                <w:pPr>
                                  <w:rPr>
                                    <w:lang w:val="nl-NL"/>
                                  </w:rPr>
                                </w:pPr>
                              </w:p>
                            </w:txbxContent>
                          </v:textbox>
                        </v:rect>
                        <v:rect id="Rectangle 95" o:spid="_x0000_s1079" alt="Small grid" style="position:absolute;left:6840;top:1071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Qrb0A&#10;AADbAAAADwAAAGRycy9kb3ducmV2LnhtbERPy4rCMBTdC/MP4Q7MRjR1xCKdRhkdBLe+9pfm2pQ2&#10;NyWJ2vl7sxBcHs67XA+2E3fyoXGsYDbNQBBXTjdcKzifdpMliBCRNXaOScE/BVivPkYlFto9+ED3&#10;Y6xFCuFQoAITY19IGSpDFsPU9cSJuzpvMSboa6k9PlK47eR3luXSYsOpwWBPW0NVe7xZBQvf3Vq/&#10;y+Y2v4y96f+qjdkGpb4+h98fEJGG+Ba/3HutYJ7Gpi/pB8j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aQrb0AAADbAAAADwAAAAAAAAAAAAAAAACYAgAAZHJzL2Rvd25yZXYu&#10;eG1sUEsFBgAAAAAEAAQA9QAAAIIDAAAAAA==&#10;" fillcolor="#548dd4">
                          <v:fill r:id="rId96" o:title="" type="pattern"/>
                          <v:textbox>
                            <w:txbxContent>
                              <w:p w:rsidR="00FF4D60" w:rsidRPr="000308AB" w:rsidRDefault="00FF4D60" w:rsidP="00FF4D60">
                                <w:pPr>
                                  <w:rPr>
                                    <w:lang w:val="nl-NL"/>
                                  </w:rPr>
                                </w:pPr>
                              </w:p>
                            </w:txbxContent>
                          </v:textbox>
                        </v:rect>
                        <v:shape id="AutoShape 96" o:spid="_x0000_s1080" type="#_x0000_t32" style="position:absolute;left:7200;top:103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97" o:spid="_x0000_s1081" type="#_x0000_t32" style="position:absolute;left:6300;top:1125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group>
                      <v:shape id="AutoShape 98" o:spid="_x0000_s1082" type="#_x0000_t32" style="position:absolute;left:2160;top:1233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w:pict>
                </mc:Fallback>
              </mc:AlternateContent>
            </w: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r w:rsidRPr="007C6CBA">
              <w:rPr>
                <w:noProof/>
              </w:rPr>
              <mc:AlternateContent>
                <mc:Choice Requires="wps">
                  <w:drawing>
                    <wp:anchor distT="0" distB="0" distL="114300" distR="114300" simplePos="0" relativeHeight="251705344" behindDoc="0" locked="0" layoutInCell="1" allowOverlap="1">
                      <wp:simplePos x="0" y="0"/>
                      <wp:positionH relativeFrom="column">
                        <wp:posOffset>952500</wp:posOffset>
                      </wp:positionH>
                      <wp:positionV relativeFrom="paragraph">
                        <wp:posOffset>87630</wp:posOffset>
                      </wp:positionV>
                      <wp:extent cx="571500" cy="0"/>
                      <wp:effectExtent l="20955" t="71120" r="26670" b="71755"/>
                      <wp:wrapNone/>
                      <wp:docPr id="3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65256" id="AutoShape 99" o:spid="_x0000_s1026" type="#_x0000_t32" style="position:absolute;margin-left:75pt;margin-top:6.9pt;width:4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iX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" strokeweight="2.25pt">
                      <v:stroke endarrow="block"/>
                    </v:shape>
                  </w:pict>
                </mc:Fallback>
              </mc:AlternateContent>
            </w: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r>
              <w:rPr>
                <w:lang w:val="nl-NL"/>
              </w:rPr>
              <w:t>Thực hiện theo Hình 2.</w:t>
            </w:r>
          </w:p>
          <w:p w:rsidR="00FF4D60" w:rsidRPr="007C6CBA" w:rsidRDefault="00FF4D60" w:rsidP="00417CF0">
            <w:pPr>
              <w:spacing w:line="317" w:lineRule="auto"/>
              <w:jc w:val="both"/>
              <w:rPr>
                <w:lang w:val="nl-NL"/>
              </w:rPr>
            </w:pPr>
            <w:r w:rsidRPr="007C6CBA">
              <w:rPr>
                <w:lang w:val="nl-NL"/>
              </w:rPr>
              <w:t>- Bước 2. Cắt chữ E.</w:t>
            </w:r>
            <w:r>
              <w:rPr>
                <w:lang w:val="nl-NL"/>
              </w:rPr>
              <w:t xml:space="preserve"> Thực hiện theo Hình 1-3.</w:t>
            </w:r>
          </w:p>
          <w:p w:rsidR="00FF4D60" w:rsidRPr="007C6CBA" w:rsidRDefault="00FF4D60" w:rsidP="00417CF0">
            <w:pPr>
              <w:spacing w:line="317" w:lineRule="auto"/>
              <w:jc w:val="both"/>
              <w:rPr>
                <w:lang w:val="nl-NL"/>
              </w:rPr>
            </w:pPr>
            <w:r w:rsidRPr="007C6CBA">
              <w:rPr>
                <w:lang w:val="nl-NL"/>
              </w:rPr>
              <w:t>- Bước 3. Dán chữ E.</w:t>
            </w:r>
            <w:r>
              <w:rPr>
                <w:lang w:val="nl-NL"/>
              </w:rPr>
              <w:t xml:space="preserve"> </w:t>
            </w:r>
            <w:r w:rsidRPr="007C6CBA">
              <w:rPr>
                <w:lang w:val="nl-NL"/>
              </w:rPr>
              <w:t>Thực hiện tương tự như các chữ cái ở các tiết trước (h.4).</w:t>
            </w:r>
          </w:p>
          <w:p w:rsidR="00FF4D60" w:rsidRPr="007C6CBA" w:rsidRDefault="00FF4D60" w:rsidP="00417CF0">
            <w:pPr>
              <w:spacing w:line="317" w:lineRule="auto"/>
              <w:jc w:val="both"/>
              <w:rPr>
                <w:lang w:val="nl-NL"/>
              </w:rPr>
            </w:pPr>
            <w:r w:rsidRPr="007C6CBA">
              <w:rPr>
                <w:lang w:val="nl-NL"/>
              </w:rPr>
              <w:t>+ Sau khi hiểu cách kẻ, cắt, dán học sinh thực hành.</w:t>
            </w:r>
          </w:p>
          <w:p w:rsidR="00FF4D60" w:rsidRPr="007C6CBA" w:rsidRDefault="00FF4D60" w:rsidP="00417CF0">
            <w:pPr>
              <w:spacing w:line="317" w:lineRule="auto"/>
              <w:jc w:val="both"/>
              <w:rPr>
                <w:lang w:val="nl-NL"/>
              </w:rPr>
            </w:pPr>
            <w:r w:rsidRPr="007C6CBA">
              <w:rPr>
                <w:b/>
                <w:i/>
                <w:lang w:val="nl-NL"/>
              </w:rPr>
              <w:t>c. Hoạt động 3.</w:t>
            </w:r>
            <w:r w:rsidRPr="007C6CBA">
              <w:rPr>
                <w:lang w:val="nl-NL"/>
              </w:rPr>
              <w:t xml:space="preserve"> Thực hành cắt, dán chữ E (12 phút).</w:t>
            </w:r>
          </w:p>
          <w:p w:rsidR="00FF4D60" w:rsidRPr="007C6CBA" w:rsidRDefault="00FF4D60" w:rsidP="00417CF0">
            <w:pPr>
              <w:spacing w:line="317" w:lineRule="auto"/>
              <w:jc w:val="both"/>
              <w:rPr>
                <w:i/>
                <w:lang w:val="nl-NL"/>
              </w:rPr>
            </w:pPr>
            <w:r w:rsidRPr="007C6CBA">
              <w:rPr>
                <w:i/>
                <w:lang w:val="nl-NL"/>
              </w:rPr>
              <w:t>* Mục tiêu: HS nhớ cách kẻ, cắt dán chữ E đúng quy trình.</w:t>
            </w:r>
          </w:p>
          <w:p w:rsidR="00FF4D60" w:rsidRPr="007C6CBA" w:rsidRDefault="00FF4D60" w:rsidP="00417CF0">
            <w:pPr>
              <w:spacing w:line="317" w:lineRule="auto"/>
              <w:jc w:val="both"/>
              <w:rPr>
                <w:i/>
                <w:lang w:val="nl-NL"/>
              </w:rPr>
            </w:pPr>
            <w:r w:rsidRPr="007C6CBA">
              <w:rPr>
                <w:i/>
                <w:lang w:val="nl-NL"/>
              </w:rPr>
              <w:t xml:space="preserve">* Cách tiến hành: </w:t>
            </w:r>
          </w:p>
          <w:p w:rsidR="00FF4D60" w:rsidRPr="007C6CBA" w:rsidRDefault="00FF4D60" w:rsidP="00417CF0">
            <w:pPr>
              <w:spacing w:line="317" w:lineRule="auto"/>
              <w:jc w:val="both"/>
              <w:rPr>
                <w:lang w:val="nl-NL"/>
              </w:rPr>
            </w:pPr>
            <w:r w:rsidRPr="007C6CBA">
              <w:rPr>
                <w:lang w:val="nl-NL"/>
              </w:rPr>
              <w:lastRenderedPageBreak/>
              <w:t>+ Giáo viên nhận xét và nhắc lại các bước kẻ, cắt, dán chữ E theo quy trình.</w:t>
            </w:r>
          </w:p>
          <w:p w:rsidR="00FF4D60" w:rsidRPr="007C6CBA" w:rsidRDefault="00FF4D60" w:rsidP="00417CF0">
            <w:pPr>
              <w:spacing w:line="317" w:lineRule="auto"/>
              <w:jc w:val="both"/>
              <w:rPr>
                <w:lang w:val="nl-NL"/>
              </w:rPr>
            </w:pPr>
            <w:r w:rsidRPr="007C6CBA">
              <w:rPr>
                <w:lang w:val="nl-NL"/>
              </w:rPr>
              <w:t>+ Giáo viên tổ chức cho học sinh thực hành kẻ, cắt, dán chữ E.</w:t>
            </w:r>
          </w:p>
          <w:p w:rsidR="00FF4D60" w:rsidRPr="007C6CBA" w:rsidRDefault="00FF4D60" w:rsidP="00417CF0">
            <w:pPr>
              <w:spacing w:line="317" w:lineRule="auto"/>
              <w:jc w:val="both"/>
              <w:rPr>
                <w:lang w:val="nl-NL"/>
              </w:rPr>
            </w:pPr>
            <w:r w:rsidRPr="007C6CBA">
              <w:rPr>
                <w:lang w:val="nl-NL"/>
              </w:rPr>
              <w:t>+ Lớp và giáo viên nhận xét, đánh giá sản phẩm thực hành của học sinh.</w:t>
            </w:r>
          </w:p>
          <w:p w:rsidR="00FF4D60" w:rsidRPr="007C6CBA" w:rsidRDefault="00FF4D60" w:rsidP="00417CF0">
            <w:pPr>
              <w:spacing w:line="317" w:lineRule="auto"/>
              <w:jc w:val="both"/>
              <w:rPr>
                <w:b/>
                <w:lang w:val="nl-NL"/>
              </w:rPr>
            </w:pPr>
            <w:r w:rsidRPr="007C6CBA">
              <w:rPr>
                <w:b/>
                <w:lang w:val="nl-NL"/>
              </w:rPr>
              <w:t>3. Hoạt động nối tiếp (5 phút):</w:t>
            </w:r>
          </w:p>
          <w:p w:rsidR="00FF4D60" w:rsidRPr="007C6CBA" w:rsidRDefault="00FF4D60" w:rsidP="00417CF0">
            <w:pPr>
              <w:spacing w:line="317" w:lineRule="auto"/>
              <w:jc w:val="both"/>
              <w:rPr>
                <w:lang w:val="nl-NL"/>
              </w:rPr>
            </w:pPr>
            <w:r w:rsidRPr="007C6CBA">
              <w:rPr>
                <w:lang w:val="nl-NL"/>
              </w:rPr>
              <w:t>+ Giáo viên nhận xét sự chuẩn bị, tinh thần thái độ học tập và kĩ năng thực hành của học sinh.</w:t>
            </w:r>
          </w:p>
          <w:p w:rsidR="00FF4D60" w:rsidRPr="007C6CBA" w:rsidRDefault="00FF4D60" w:rsidP="00417CF0">
            <w:pPr>
              <w:spacing w:line="317" w:lineRule="auto"/>
              <w:jc w:val="both"/>
              <w:rPr>
                <w:lang w:val="nl-NL"/>
              </w:rPr>
            </w:pPr>
            <w:r w:rsidRPr="007C6CBA">
              <w:rPr>
                <w:lang w:val="nl-NL"/>
              </w:rPr>
              <w:t>+ Dặn dò học sinh chuẩn bị tiết học sau kéo, hồ, thủ công … để học bài “Cắt dán chữ VUI VẺ”.</w:t>
            </w:r>
          </w:p>
          <w:p w:rsidR="00FF4D60" w:rsidRPr="007C6CBA" w:rsidRDefault="00FF4D60" w:rsidP="00417CF0">
            <w:pPr>
              <w:spacing w:line="317" w:lineRule="auto"/>
              <w:jc w:val="both"/>
              <w:rPr>
                <w:sz w:val="12"/>
                <w:szCs w:val="12"/>
                <w:lang w:val="nl-NL"/>
              </w:rPr>
            </w:pPr>
          </w:p>
        </w:tc>
        <w:tc>
          <w:tcPr>
            <w:tcW w:w="4785" w:type="dxa"/>
            <w:tcBorders>
              <w:top w:val="single" w:sz="4" w:space="0" w:color="auto"/>
              <w:left w:val="single" w:sz="4" w:space="0" w:color="auto"/>
              <w:bottom w:val="single" w:sz="4" w:space="0" w:color="auto"/>
              <w:right w:val="single" w:sz="4" w:space="0" w:color="auto"/>
            </w:tcBorders>
          </w:tcPr>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r w:rsidRPr="007C6CBA">
              <w:rPr>
                <w:lang w:val="nl-NL"/>
              </w:rPr>
              <w:lastRenderedPageBreak/>
              <w:t>+ Học sinh quan sát và nêu nhận xét.</w:t>
            </w: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r w:rsidRPr="007C6CBA">
              <w:rPr>
                <w:lang w:val="nl-NL"/>
              </w:rPr>
              <w:t>+ Nét chữ rộng 1 ô.</w:t>
            </w:r>
          </w:p>
          <w:p w:rsidR="00FF4D60" w:rsidRPr="007C6CBA" w:rsidRDefault="00FF4D60" w:rsidP="00417CF0">
            <w:pPr>
              <w:spacing w:line="317" w:lineRule="auto"/>
              <w:jc w:val="both"/>
              <w:rPr>
                <w:lang w:val="nl-NL"/>
              </w:rPr>
            </w:pPr>
            <w:r w:rsidRPr="007C6CBA">
              <w:rPr>
                <w:lang w:val="nl-NL"/>
              </w:rPr>
              <w:t>+ Nửa trên và nửa dưới của chữ E giống nhau.</w:t>
            </w: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r>
              <w:rPr>
                <w:noProof/>
              </w:rPr>
              <mc:AlternateContent>
                <mc:Choice Requires="wps">
                  <w:drawing>
                    <wp:anchor distT="0" distB="0" distL="114300" distR="114300" simplePos="0" relativeHeight="251715584" behindDoc="0" locked="0" layoutInCell="1" allowOverlap="1">
                      <wp:simplePos x="0" y="0"/>
                      <wp:positionH relativeFrom="column">
                        <wp:posOffset>1689735</wp:posOffset>
                      </wp:positionH>
                      <wp:positionV relativeFrom="paragraph">
                        <wp:posOffset>38735</wp:posOffset>
                      </wp:positionV>
                      <wp:extent cx="1022350" cy="1426210"/>
                      <wp:effectExtent l="0" t="1270" r="635" b="1270"/>
                      <wp:wrapNone/>
                      <wp:docPr id="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60" w:rsidRPr="007C6CBA" w:rsidRDefault="00FF4D60" w:rsidP="00FF4D60">
                                  <w:pPr>
                                    <w:tabs>
                                      <w:tab w:val="left" w:pos="180"/>
                                      <w:tab w:val="left" w:pos="1870"/>
                                    </w:tabs>
                                    <w:ind w:firstLine="2451"/>
                                    <w:jc w:val="both"/>
                                    <w:rPr>
                                      <w:color w:val="000000"/>
                                      <w:lang w:val="nl-NL"/>
                                    </w:rPr>
                                  </w:pPr>
                                </w:p>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236"/>
                                    <w:gridCol w:w="343"/>
                                    <w:gridCol w:w="472"/>
                                  </w:tblGrid>
                                  <w:tr w:rsidR="00FF4D60" w:rsidRPr="007C6CBA">
                                    <w:trPr>
                                      <w:jc w:val="center"/>
                                    </w:trPr>
                                    <w:tc>
                                      <w:tcPr>
                                        <w:tcW w:w="343" w:type="dxa"/>
                                        <w:tcBorders>
                                          <w:top w:val="single" w:sz="12" w:space="0" w:color="FF6600"/>
                                          <w:left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8A1EF3">
                                        <w:pPr>
                                          <w:tabs>
                                            <w:tab w:val="left" w:pos="1870"/>
                                          </w:tabs>
                                          <w:ind w:left="-53"/>
                                          <w:jc w:val="center"/>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70"/>
                                          </w:tabs>
                                          <w:ind w:left="-53"/>
                                          <w:jc w:val="center"/>
                                          <w:rPr>
                                            <w:color w:val="000000"/>
                                            <w:lang w:val="nl-NL"/>
                                          </w:rPr>
                                        </w:pPr>
                                      </w:p>
                                    </w:tc>
                                    <w:tc>
                                      <w:tcPr>
                                        <w:tcW w:w="343" w:type="dxa"/>
                                        <w:tcBorders>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70"/>
                                          </w:tabs>
                                          <w:ind w:left="113" w:hanging="228"/>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70"/>
                                          </w:tabs>
                                          <w:ind w:left="113" w:hanging="228"/>
                                          <w:jc w:val="center"/>
                                          <w:rPr>
                                            <w:color w:val="000000"/>
                                            <w:lang w:val="nl-NL"/>
                                          </w:rPr>
                                        </w:pPr>
                                      </w:p>
                                    </w:tc>
                                  </w:tr>
                                  <w:tr w:rsidR="00FF4D60" w:rsidRPr="007C6CBA">
                                    <w:trPr>
                                      <w:jc w:val="center"/>
                                    </w:trPr>
                                    <w:tc>
                                      <w:tcPr>
                                        <w:tcW w:w="343" w:type="dxa"/>
                                        <w:tcBorders>
                                          <w:left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7C6CBA">
                                        <w:pPr>
                                          <w:tabs>
                                            <w:tab w:val="left" w:pos="180"/>
                                            <w:tab w:val="left" w:pos="1870"/>
                                          </w:tabs>
                                          <w:jc w:val="right"/>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pPr>
                                    <w:tabs>
                                      <w:tab w:val="left" w:pos="180"/>
                                      <w:tab w:val="left" w:pos="1870"/>
                                    </w:tabs>
                                    <w:jc w:val="center"/>
                                    <w:rPr>
                                      <w:color w:val="000000"/>
                                      <w:lang w:val="nl-NL"/>
                                    </w:rPr>
                                  </w:pPr>
                                  <w:r w:rsidRPr="007C6CBA">
                                    <w:rPr>
                                      <w:color w:val="000000"/>
                                      <w:lang w:val="nl-NL"/>
                                    </w:rPr>
                                    <w:t xml:space="preserve">Hình 2     </w:t>
                                  </w:r>
                                </w:p>
                                <w:p w:rsidR="00FF4D60" w:rsidRPr="007C6CBA" w:rsidRDefault="00FF4D60" w:rsidP="00FF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3" type="#_x0000_t202" style="position:absolute;left:0;text-align:left;margin-left:133.05pt;margin-top:3.05pt;width:80.5pt;height:11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dTvQIAAMU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" filled="f" stroked="f">
                      <v:textbox>
                        <w:txbxContent>
                          <w:p w:rsidR="00FF4D60" w:rsidRPr="007C6CBA" w:rsidRDefault="00FF4D60" w:rsidP="00FF4D60">
                            <w:pPr>
                              <w:tabs>
                                <w:tab w:val="left" w:pos="180"/>
                                <w:tab w:val="left" w:pos="1870"/>
                              </w:tabs>
                              <w:ind w:firstLine="2451"/>
                              <w:jc w:val="both"/>
                              <w:rPr>
                                <w:color w:val="000000"/>
                                <w:lang w:val="nl-NL"/>
                              </w:rPr>
                            </w:pPr>
                          </w:p>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236"/>
                              <w:gridCol w:w="343"/>
                              <w:gridCol w:w="472"/>
                            </w:tblGrid>
                            <w:tr w:rsidR="00FF4D60" w:rsidRPr="007C6CBA">
                              <w:trPr>
                                <w:jc w:val="center"/>
                              </w:trPr>
                              <w:tc>
                                <w:tcPr>
                                  <w:tcW w:w="343" w:type="dxa"/>
                                  <w:tcBorders>
                                    <w:top w:val="single" w:sz="12" w:space="0" w:color="FF6600"/>
                                    <w:left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8A1EF3">
                                  <w:pPr>
                                    <w:tabs>
                                      <w:tab w:val="left" w:pos="1870"/>
                                    </w:tabs>
                                    <w:ind w:left="-53"/>
                                    <w:jc w:val="center"/>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70"/>
                                    </w:tabs>
                                    <w:ind w:left="-53"/>
                                    <w:jc w:val="center"/>
                                    <w:rPr>
                                      <w:color w:val="000000"/>
                                      <w:lang w:val="nl-NL"/>
                                    </w:rPr>
                                  </w:pPr>
                                </w:p>
                              </w:tc>
                              <w:tc>
                                <w:tcPr>
                                  <w:tcW w:w="343" w:type="dxa"/>
                                  <w:tcBorders>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70"/>
                                    </w:tabs>
                                    <w:ind w:left="113" w:hanging="228"/>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70"/>
                                    </w:tabs>
                                    <w:ind w:left="113" w:hanging="228"/>
                                    <w:jc w:val="center"/>
                                    <w:rPr>
                                      <w:color w:val="000000"/>
                                      <w:lang w:val="nl-NL"/>
                                    </w:rPr>
                                  </w:pPr>
                                </w:p>
                              </w:tc>
                            </w:tr>
                            <w:tr w:rsidR="00FF4D60" w:rsidRPr="007C6CBA">
                              <w:trPr>
                                <w:jc w:val="center"/>
                              </w:trPr>
                              <w:tc>
                                <w:tcPr>
                                  <w:tcW w:w="343" w:type="dxa"/>
                                  <w:tcBorders>
                                    <w:left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jc w:val="center"/>
                              </w:trPr>
                              <w:tc>
                                <w:tcPr>
                                  <w:tcW w:w="343" w:type="dxa"/>
                                  <w:tcBorders>
                                    <w:left w:val="single" w:sz="12" w:space="0" w:color="FF6600"/>
                                    <w:bottom w:val="single" w:sz="12" w:space="0" w:color="FF6600"/>
                                    <w:right w:val="single" w:sz="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2" w:space="0" w:color="FF6600"/>
                                    <w:bottom w:val="single" w:sz="12" w:space="0" w:color="FF6600"/>
                                    <w:right w:val="single" w:sz="2" w:space="0" w:color="FF6600"/>
                                  </w:tcBorders>
                                </w:tcPr>
                                <w:p w:rsidR="00FF4D60" w:rsidRPr="007C6CBA" w:rsidRDefault="00FF4D60" w:rsidP="007C6CBA">
                                  <w:pPr>
                                    <w:tabs>
                                      <w:tab w:val="left" w:pos="180"/>
                                      <w:tab w:val="left" w:pos="1870"/>
                                    </w:tabs>
                                    <w:jc w:val="right"/>
                                    <w:rPr>
                                      <w:color w:val="000000"/>
                                      <w:lang w:val="nl-NL"/>
                                    </w:rPr>
                                  </w:pPr>
                                </w:p>
                              </w:tc>
                              <w:tc>
                                <w:tcPr>
                                  <w:tcW w:w="236" w:type="dxa"/>
                                  <w:tcBorders>
                                    <w:top w:val="single" w:sz="12" w:space="0" w:color="FF6600"/>
                                    <w:left w:val="single" w:sz="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472"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pPr>
                              <w:tabs>
                                <w:tab w:val="left" w:pos="180"/>
                                <w:tab w:val="left" w:pos="1870"/>
                              </w:tabs>
                              <w:jc w:val="center"/>
                              <w:rPr>
                                <w:color w:val="000000"/>
                                <w:lang w:val="nl-NL"/>
                              </w:rPr>
                            </w:pPr>
                            <w:r w:rsidRPr="007C6CBA">
                              <w:rPr>
                                <w:color w:val="000000"/>
                                <w:lang w:val="nl-NL"/>
                              </w:rPr>
                              <w:t xml:space="preserve">Hình 2     </w:t>
                            </w:r>
                          </w:p>
                          <w:p w:rsidR="00FF4D60" w:rsidRPr="007C6CBA" w:rsidRDefault="00FF4D60" w:rsidP="00FF4D60"/>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89535</wp:posOffset>
                      </wp:positionH>
                      <wp:positionV relativeFrom="paragraph">
                        <wp:posOffset>207645</wp:posOffset>
                      </wp:positionV>
                      <wp:extent cx="1371600" cy="1257300"/>
                      <wp:effectExtent l="0" t="0" r="3810" b="1270"/>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343"/>
                                    <w:gridCol w:w="236"/>
                                    <w:gridCol w:w="343"/>
                                    <w:gridCol w:w="343"/>
                                  </w:tblGrid>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both"/>
                                          <w:rPr>
                                            <w:color w:val="000000"/>
                                            <w:lang w:val="nl-NL"/>
                                          </w:rPr>
                                        </w:pPr>
                                      </w:p>
                                    </w:tc>
                                    <w:tc>
                                      <w:tcPr>
                                        <w:tcW w:w="343" w:type="dxa"/>
                                        <w:vMerge w:val="restart"/>
                                        <w:tcBorders>
                                          <w:top w:val="single" w:sz="12" w:space="0" w:color="FF6600"/>
                                          <w:left w:val="single" w:sz="12" w:space="0" w:color="FF6600"/>
                                          <w:bottom w:val="single" w:sz="12" w:space="0" w:color="FF6600"/>
                                          <w:right w:val="single" w:sz="2" w:space="0" w:color="CCFFFF"/>
                                        </w:tcBorders>
                                        <w:shd w:val="clear" w:color="auto" w:fill="CCFFFF"/>
                                      </w:tcPr>
                                      <w:p w:rsidR="00FF4D60" w:rsidRPr="007C6CBA" w:rsidRDefault="00FF4D60" w:rsidP="008A1EF3">
                                        <w:pPr>
                                          <w:tabs>
                                            <w:tab w:val="left" w:pos="180"/>
                                            <w:tab w:val="left" w:pos="1870"/>
                                          </w:tabs>
                                          <w:jc w:val="both"/>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ind w:left="-53"/>
                                          <w:jc w:val="both"/>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both"/>
                                          <w:rPr>
                                            <w:color w:val="000000"/>
                                            <w:lang w:val="nl-NL"/>
                                          </w:rPr>
                                        </w:pPr>
                                      </w:p>
                                    </w:tc>
                                    <w:tc>
                                      <w:tcPr>
                                        <w:tcW w:w="343" w:type="dxa"/>
                                      </w:tcPr>
                                      <w:p w:rsidR="00FF4D60" w:rsidRPr="007C6CBA" w:rsidRDefault="00FF4D60" w:rsidP="008A1EF3">
                                        <w:pPr>
                                          <w:tabs>
                                            <w:tab w:val="left" w:pos="180"/>
                                            <w:tab w:val="left" w:pos="1870"/>
                                          </w:tabs>
                                          <w:jc w:val="both"/>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pPr>
                                    <w:tabs>
                                      <w:tab w:val="left" w:pos="180"/>
                                      <w:tab w:val="left" w:pos="1870"/>
                                    </w:tabs>
                                    <w:jc w:val="center"/>
                                    <w:rPr>
                                      <w:color w:val="000000"/>
                                      <w:lang w:val="nl-NL"/>
                                    </w:rPr>
                                  </w:pPr>
                                  <w:r w:rsidRPr="007C6CBA">
                                    <w:rPr>
                                      <w:color w:val="000000"/>
                                      <w:lang w:val="nl-NL"/>
                                    </w:rPr>
                                    <w:t xml:space="preserve"> Hình 1</w:t>
                                  </w:r>
                                </w:p>
                                <w:p w:rsidR="00FF4D60" w:rsidRPr="007C6CBA" w:rsidRDefault="00FF4D60" w:rsidP="00FF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4" type="#_x0000_t202" style="position:absolute;left:0;text-align:left;margin-left:7.05pt;margin-top:16.35pt;width:108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" filled="f" stroked="f">
                      <v:textbox>
                        <w:txbxContent>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343"/>
                              <w:gridCol w:w="236"/>
                              <w:gridCol w:w="343"/>
                              <w:gridCol w:w="343"/>
                            </w:tblGrid>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both"/>
                                    <w:rPr>
                                      <w:color w:val="000000"/>
                                      <w:lang w:val="nl-NL"/>
                                    </w:rPr>
                                  </w:pPr>
                                </w:p>
                              </w:tc>
                              <w:tc>
                                <w:tcPr>
                                  <w:tcW w:w="343" w:type="dxa"/>
                                  <w:vMerge w:val="restart"/>
                                  <w:tcBorders>
                                    <w:top w:val="single" w:sz="12" w:space="0" w:color="FF6600"/>
                                    <w:left w:val="single" w:sz="12" w:space="0" w:color="FF6600"/>
                                    <w:bottom w:val="single" w:sz="12" w:space="0" w:color="FF6600"/>
                                    <w:right w:val="single" w:sz="2" w:space="0" w:color="CCFFFF"/>
                                  </w:tcBorders>
                                  <w:shd w:val="clear" w:color="auto" w:fill="CCFFFF"/>
                                </w:tcPr>
                                <w:p w:rsidR="00FF4D60" w:rsidRPr="007C6CBA" w:rsidRDefault="00FF4D60" w:rsidP="008A1EF3">
                                  <w:pPr>
                                    <w:tabs>
                                      <w:tab w:val="left" w:pos="180"/>
                                      <w:tab w:val="left" w:pos="1870"/>
                                    </w:tabs>
                                    <w:jc w:val="both"/>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ind w:left="-53"/>
                                    <w:jc w:val="both"/>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both"/>
                                    <w:rPr>
                                      <w:color w:val="000000"/>
                                      <w:lang w:val="nl-NL"/>
                                    </w:rPr>
                                  </w:pPr>
                                </w:p>
                              </w:tc>
                              <w:tc>
                                <w:tcPr>
                                  <w:tcW w:w="343" w:type="dxa"/>
                                </w:tcPr>
                                <w:p w:rsidR="00FF4D60" w:rsidRPr="007C6CBA" w:rsidRDefault="00FF4D60" w:rsidP="008A1EF3">
                                  <w:pPr>
                                    <w:tabs>
                                      <w:tab w:val="left" w:pos="180"/>
                                      <w:tab w:val="left" w:pos="1870"/>
                                    </w:tabs>
                                    <w:jc w:val="both"/>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bottom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r w:rsidR="00FF4D60" w:rsidRPr="007C6CBA">
                              <w:trPr>
                                <w:cantSplit/>
                                <w:jc w:val="center"/>
                              </w:trPr>
                              <w:tc>
                                <w:tcPr>
                                  <w:tcW w:w="343" w:type="dxa"/>
                                  <w:tcBorders>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lef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pPr>
                              <w:tabs>
                                <w:tab w:val="left" w:pos="180"/>
                                <w:tab w:val="left" w:pos="1870"/>
                              </w:tabs>
                              <w:jc w:val="center"/>
                              <w:rPr>
                                <w:color w:val="000000"/>
                                <w:lang w:val="nl-NL"/>
                              </w:rPr>
                            </w:pPr>
                            <w:r w:rsidRPr="007C6CBA">
                              <w:rPr>
                                <w:color w:val="000000"/>
                                <w:lang w:val="nl-NL"/>
                              </w:rPr>
                              <w:t xml:space="preserve"> Hình 1</w:t>
                            </w:r>
                          </w:p>
                          <w:p w:rsidR="00FF4D60" w:rsidRPr="007C6CBA" w:rsidRDefault="00FF4D60" w:rsidP="00FF4D60"/>
                        </w:txbxContent>
                      </v:textbox>
                    </v:shape>
                  </w:pict>
                </mc:Fallback>
              </mc:AlternateContent>
            </w: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Pr="007C6CBA" w:rsidRDefault="00FF4D60" w:rsidP="00417CF0">
            <w:pPr>
              <w:spacing w:line="317" w:lineRule="auto"/>
              <w:jc w:val="both"/>
              <w:rPr>
                <w:lang w:val="nl-NL"/>
              </w:rPr>
            </w:pPr>
          </w:p>
          <w:p w:rsidR="00FF4D60" w:rsidRDefault="00FF4D60" w:rsidP="00417CF0">
            <w:pPr>
              <w:spacing w:line="317" w:lineRule="auto"/>
              <w:jc w:val="both"/>
              <w:rPr>
                <w:lang w:val="nl-NL"/>
              </w:rPr>
            </w:pPr>
            <w:r>
              <w:rPr>
                <w:b/>
                <w:noProof/>
              </w:rPr>
              <mc:AlternateContent>
                <mc:Choice Requires="wps">
                  <w:drawing>
                    <wp:anchor distT="0" distB="0" distL="114300" distR="114300" simplePos="0" relativeHeight="251717632" behindDoc="0" locked="0" layoutInCell="1" allowOverlap="1">
                      <wp:simplePos x="0" y="0"/>
                      <wp:positionH relativeFrom="column">
                        <wp:posOffset>1689735</wp:posOffset>
                      </wp:positionH>
                      <wp:positionV relativeFrom="paragraph">
                        <wp:posOffset>193675</wp:posOffset>
                      </wp:positionV>
                      <wp:extent cx="568325" cy="1028700"/>
                      <wp:effectExtent l="5715" t="12065" r="6985" b="6985"/>
                      <wp:wrapNone/>
                      <wp:docPr id="30"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325" cy="1028700"/>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0" o:spid="_x0000_s1085" type="#_x0000_t202" style="position:absolute;left:0;text-align:left;margin-left:133.05pt;margin-top:15.25pt;width:44.75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E</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311785</wp:posOffset>
                      </wp:positionH>
                      <wp:positionV relativeFrom="paragraph">
                        <wp:posOffset>190500</wp:posOffset>
                      </wp:positionV>
                      <wp:extent cx="800100" cy="1143000"/>
                      <wp:effectExtent l="0" t="0" r="635" b="635"/>
                      <wp:wrapNone/>
                      <wp:docPr id="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343"/>
                                    <w:gridCol w:w="236"/>
                                    <w:gridCol w:w="343"/>
                                  </w:tblGrid>
                                  <w:tr w:rsidR="00FF4D60" w:rsidRPr="007C6CBA">
                                    <w:trPr>
                                      <w:cantSplit/>
                                    </w:trPr>
                                    <w:tc>
                                      <w:tcPr>
                                        <w:tcW w:w="343" w:type="dxa"/>
                                        <w:vMerge w:val="restart"/>
                                        <w:tcBorders>
                                          <w:top w:val="single" w:sz="4" w:space="0" w:color="FFFFFF"/>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val="restart"/>
                                        <w:tcBorders>
                                          <w:top w:val="single" w:sz="12" w:space="0" w:color="FF6600"/>
                                          <w:left w:val="single" w:sz="12" w:space="0" w:color="FF6600"/>
                                          <w:bottom w:val="single" w:sz="12" w:space="0" w:color="FF6600"/>
                                          <w:right w:val="single" w:sz="2" w:space="0" w:color="CCFFFF"/>
                                        </w:tcBorders>
                                        <w:shd w:val="clear" w:color="auto" w:fill="CCFFFF"/>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ind w:left="-53"/>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4" w:space="0" w:color="FFFFFF"/>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4" w:space="0" w:color="FFFFFF"/>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6" type="#_x0000_t202" style="position:absolute;left:0;text-align:left;margin-left:24.55pt;margin-top:15pt;width:63pt;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USuQIAAMQ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" filled="f" stroked="f">
                      <v:textbox>
                        <w:txbxContent>
                          <w:tbl>
                            <w:tblPr>
                              <w:tblOverlap w:val="neve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ayout w:type="fixed"/>
                              <w:tblLook w:val="01E0" w:firstRow="1" w:lastRow="1" w:firstColumn="1" w:lastColumn="1" w:noHBand="0" w:noVBand="0"/>
                            </w:tblPr>
                            <w:tblGrid>
                              <w:gridCol w:w="343"/>
                              <w:gridCol w:w="343"/>
                              <w:gridCol w:w="343"/>
                              <w:gridCol w:w="236"/>
                              <w:gridCol w:w="343"/>
                            </w:tblGrid>
                            <w:tr w:rsidR="00FF4D60" w:rsidRPr="007C6CBA">
                              <w:trPr>
                                <w:cantSplit/>
                              </w:trPr>
                              <w:tc>
                                <w:tcPr>
                                  <w:tcW w:w="343" w:type="dxa"/>
                                  <w:vMerge w:val="restart"/>
                                  <w:tcBorders>
                                    <w:top w:val="single" w:sz="4" w:space="0" w:color="FFFFFF"/>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val="restart"/>
                                  <w:tcBorders>
                                    <w:top w:val="single" w:sz="12" w:space="0" w:color="FF6600"/>
                                    <w:left w:val="single" w:sz="12" w:space="0" w:color="FF6600"/>
                                    <w:bottom w:val="single" w:sz="12" w:space="0" w:color="FF6600"/>
                                    <w:right w:val="single" w:sz="2" w:space="0" w:color="CCFFFF"/>
                                  </w:tcBorders>
                                  <w:shd w:val="clear" w:color="auto" w:fill="CCFFFF"/>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ind w:left="-53"/>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4" w:space="0" w:color="FFFFFF"/>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12" w:space="0" w:color="FF6600"/>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236" w:type="dxa"/>
                                  <w:tcBorders>
                                    <w:top w:val="single" w:sz="12" w:space="0" w:color="FF6600"/>
                                    <w:left w:val="single" w:sz="4" w:space="0" w:color="FFFFFF"/>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4" w:space="0" w:color="FFFFFF"/>
                                    <w:bottom w:val="single" w:sz="4" w:space="0" w:color="FFFFFF"/>
                                    <w:right w:val="single" w:sz="4" w:space="0" w:color="FFFFFF"/>
                                  </w:tcBorders>
                                </w:tcPr>
                                <w:p w:rsidR="00FF4D60" w:rsidRPr="007C6CBA" w:rsidRDefault="00FF4D60" w:rsidP="008A1EF3">
                                  <w:pPr>
                                    <w:tabs>
                                      <w:tab w:val="left" w:pos="180"/>
                                      <w:tab w:val="left" w:pos="1870"/>
                                    </w:tabs>
                                    <w:jc w:val="center"/>
                                    <w:rPr>
                                      <w:color w:val="000000"/>
                                      <w:lang w:val="nl-NL"/>
                                    </w:rPr>
                                  </w:pPr>
                                </w:p>
                              </w:tc>
                            </w:tr>
                            <w:tr w:rsidR="00FF4D60" w:rsidRPr="007C6CBA">
                              <w:trPr>
                                <w:cantSplit/>
                              </w:trPr>
                              <w:tc>
                                <w:tcPr>
                                  <w:tcW w:w="343" w:type="dxa"/>
                                  <w:vMerge/>
                                  <w:tcBorders>
                                    <w:left w:val="single" w:sz="4" w:space="0" w:color="FFFFFF"/>
                                    <w:bottom w:val="single" w:sz="12" w:space="0" w:color="FF6600"/>
                                    <w:right w:val="single" w:sz="12" w:space="0" w:color="FF6600"/>
                                  </w:tcBorders>
                                </w:tcPr>
                                <w:p w:rsidR="00FF4D60" w:rsidRPr="007C6CBA" w:rsidRDefault="00FF4D60" w:rsidP="008A1EF3">
                                  <w:pPr>
                                    <w:tabs>
                                      <w:tab w:val="left" w:pos="180"/>
                                      <w:tab w:val="left" w:pos="1870"/>
                                    </w:tabs>
                                    <w:jc w:val="center"/>
                                    <w:rPr>
                                      <w:color w:val="000000"/>
                                      <w:lang w:val="nl-NL"/>
                                    </w:rPr>
                                  </w:pPr>
                                </w:p>
                              </w:tc>
                              <w:tc>
                                <w:tcPr>
                                  <w:tcW w:w="343" w:type="dxa"/>
                                  <w:vMerge/>
                                  <w:tcBorders>
                                    <w:top w:val="single" w:sz="12" w:space="0" w:color="FF6600"/>
                                    <w:left w:val="single" w:sz="12" w:space="0" w:color="FF6600"/>
                                    <w:bottom w:val="single" w:sz="12" w:space="0" w:color="FF6600"/>
                                    <w:right w:val="single" w:sz="2" w:space="0" w:color="CCFFFF"/>
                                  </w:tcBorders>
                                </w:tcPr>
                                <w:p w:rsidR="00FF4D60" w:rsidRPr="007C6CBA" w:rsidRDefault="00FF4D60" w:rsidP="008A1EF3">
                                  <w:pPr>
                                    <w:tabs>
                                      <w:tab w:val="left" w:pos="180"/>
                                      <w:tab w:val="left" w:pos="1870"/>
                                    </w:tabs>
                                    <w:jc w:val="center"/>
                                    <w:rPr>
                                      <w:color w:val="000000"/>
                                      <w:lang w:val="nl-NL"/>
                                    </w:rPr>
                                  </w:pPr>
                                </w:p>
                              </w:tc>
                              <w:tc>
                                <w:tcPr>
                                  <w:tcW w:w="579" w:type="dxa"/>
                                  <w:gridSpan w:val="2"/>
                                  <w:tcBorders>
                                    <w:top w:val="single" w:sz="12" w:space="0" w:color="FF6600"/>
                                    <w:left w:val="single" w:sz="2" w:space="0" w:color="CCFFFF"/>
                                    <w:bottom w:val="single" w:sz="12" w:space="0" w:color="FF6600"/>
                                    <w:right w:val="single" w:sz="12" w:space="0" w:color="FF6600"/>
                                  </w:tcBorders>
                                  <w:shd w:val="clear" w:color="auto" w:fill="CCFFFF"/>
                                </w:tcPr>
                                <w:p w:rsidR="00FF4D60" w:rsidRPr="007C6CBA" w:rsidRDefault="00FF4D60" w:rsidP="008A1EF3">
                                  <w:pPr>
                                    <w:tabs>
                                      <w:tab w:val="left" w:pos="180"/>
                                      <w:tab w:val="left" w:pos="1870"/>
                                    </w:tabs>
                                    <w:jc w:val="center"/>
                                    <w:rPr>
                                      <w:color w:val="000000"/>
                                      <w:lang w:val="nl-NL"/>
                                    </w:rPr>
                                  </w:pPr>
                                </w:p>
                              </w:tc>
                              <w:tc>
                                <w:tcPr>
                                  <w:tcW w:w="343" w:type="dxa"/>
                                  <w:tcBorders>
                                    <w:top w:val="single" w:sz="4" w:space="0" w:color="FFFFFF"/>
                                    <w:left w:val="single" w:sz="12" w:space="0" w:color="FF6600"/>
                                    <w:bottom w:val="single" w:sz="12" w:space="0" w:color="FF6600"/>
                                    <w:right w:val="single" w:sz="4" w:space="0" w:color="FFFFFF"/>
                                  </w:tcBorders>
                                </w:tcPr>
                                <w:p w:rsidR="00FF4D60" w:rsidRPr="007C6CBA" w:rsidRDefault="00FF4D60" w:rsidP="008A1EF3">
                                  <w:pPr>
                                    <w:tabs>
                                      <w:tab w:val="left" w:pos="180"/>
                                      <w:tab w:val="left" w:pos="1870"/>
                                    </w:tabs>
                                    <w:jc w:val="center"/>
                                    <w:rPr>
                                      <w:color w:val="000000"/>
                                      <w:lang w:val="nl-NL"/>
                                    </w:rPr>
                                  </w:pPr>
                                </w:p>
                              </w:tc>
                            </w:tr>
                          </w:tbl>
                          <w:p w:rsidR="00FF4D60" w:rsidRPr="007C6CBA" w:rsidRDefault="00FF4D60" w:rsidP="00FF4D60"/>
                        </w:txbxContent>
                      </v:textbox>
                    </v:shape>
                  </w:pict>
                </mc:Fallback>
              </mc:AlternateContent>
            </w: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Pr="007C6CBA" w:rsidRDefault="00FF4D60" w:rsidP="00417CF0">
            <w:pPr>
              <w:spacing w:line="317" w:lineRule="auto"/>
              <w:jc w:val="both"/>
              <w:rPr>
                <w:lang w:val="nl-NL"/>
              </w:rPr>
            </w:pPr>
            <w:r w:rsidRPr="007C6CBA">
              <w:rPr>
                <w:lang w:val="nl-NL"/>
              </w:rPr>
              <w:t xml:space="preserve">+ </w:t>
            </w:r>
            <w:r>
              <w:rPr>
                <w:lang w:val="nl-NL"/>
              </w:rPr>
              <w:t>H</w:t>
            </w:r>
            <w:r w:rsidRPr="007C6CBA">
              <w:rPr>
                <w:lang w:val="nl-NL"/>
              </w:rPr>
              <w:t>ọc sinh nhắc lại cách kẻ, cắt, dán chữ E.</w:t>
            </w:r>
          </w:p>
          <w:p w:rsidR="00FF4D60" w:rsidRPr="007C6CBA" w:rsidRDefault="00FF4D60" w:rsidP="00417CF0">
            <w:pPr>
              <w:spacing w:line="317" w:lineRule="auto"/>
              <w:jc w:val="both"/>
              <w:rPr>
                <w:lang w:val="nl-NL"/>
              </w:rPr>
            </w:pPr>
            <w:r w:rsidRPr="007C6CBA">
              <w:rPr>
                <w:lang w:val="nl-NL"/>
              </w:rPr>
              <w:lastRenderedPageBreak/>
              <w:t>bước 1: kẻ chữ E.</w:t>
            </w:r>
          </w:p>
          <w:p w:rsidR="00FF4D60" w:rsidRPr="007C6CBA" w:rsidRDefault="00FF4D60" w:rsidP="00417CF0">
            <w:pPr>
              <w:spacing w:line="317" w:lineRule="auto"/>
              <w:jc w:val="both"/>
              <w:rPr>
                <w:lang w:val="nl-NL"/>
              </w:rPr>
            </w:pPr>
            <w:r w:rsidRPr="007C6CBA">
              <w:rPr>
                <w:lang w:val="nl-NL"/>
              </w:rPr>
              <w:t>bước 2: cắt chữ E.</w:t>
            </w:r>
          </w:p>
          <w:p w:rsidR="00FF4D60" w:rsidRPr="007C6CBA" w:rsidRDefault="00FF4D60" w:rsidP="00417CF0">
            <w:pPr>
              <w:spacing w:line="317" w:lineRule="auto"/>
              <w:jc w:val="both"/>
              <w:rPr>
                <w:lang w:val="nl-NL"/>
              </w:rPr>
            </w:pPr>
            <w:r w:rsidRPr="007C6CBA">
              <w:rPr>
                <w:lang w:val="nl-NL"/>
              </w:rPr>
              <w:t>bước 3: dán chữ E.</w:t>
            </w:r>
          </w:p>
          <w:p w:rsidR="00FF4D60" w:rsidRPr="007C6CBA" w:rsidRDefault="00FF4D60" w:rsidP="00417CF0">
            <w:pPr>
              <w:spacing w:line="317" w:lineRule="auto"/>
              <w:jc w:val="both"/>
              <w:rPr>
                <w:lang w:val="nl-NL"/>
              </w:rPr>
            </w:pPr>
            <w:r w:rsidRPr="007C6CBA">
              <w:rPr>
                <w:lang w:val="nl-NL"/>
              </w:rPr>
              <w:t>+ Học sinh trưng bày sản phẩm.</w:t>
            </w: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17</w:t>
      </w:r>
    </w:p>
    <w:p w:rsidR="00FF4D60" w:rsidRPr="00F206C3" w:rsidRDefault="00FF4D60" w:rsidP="00FF4D60">
      <w:pPr>
        <w:jc w:val="center"/>
        <w:rPr>
          <w:i/>
          <w:color w:val="0000FF"/>
          <w:sz w:val="28"/>
          <w:szCs w:val="28"/>
          <w:lang w:val="nl-NL"/>
        </w:rPr>
      </w:pPr>
      <w:r>
        <w:rPr>
          <w:rFonts w:ascii="UTM Edwardian" w:hAnsi="UTM Edwardian"/>
          <w:b/>
          <w:color w:val="0000FF"/>
          <w:sz w:val="48"/>
          <w:szCs w:val="48"/>
          <w:lang w:val="nl-NL"/>
        </w:rPr>
        <w:t xml:space="preserve">Cắt, Dán Chữ  Vui Vẻ  </w:t>
      </w:r>
      <w:r>
        <w:rPr>
          <w:i/>
          <w:color w:val="0000FF"/>
          <w:sz w:val="28"/>
          <w:szCs w:val="28"/>
          <w:lang w:val="nl-NL"/>
        </w:rPr>
        <w:t>(tiết 1)</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17" w:lineRule="auto"/>
        <w:jc w:val="both"/>
        <w:rPr>
          <w:b/>
          <w:lang w:val="nl-NL"/>
        </w:rPr>
      </w:pPr>
      <w:r w:rsidRPr="003D3FD1">
        <w:rPr>
          <w:b/>
          <w:lang w:val="nl-NL"/>
        </w:rPr>
        <w:t>I. MỤC TIÊU:</w:t>
      </w:r>
    </w:p>
    <w:p w:rsidR="00FF4D60" w:rsidRPr="003D3FD1" w:rsidRDefault="00FF4D60" w:rsidP="00FF4D60">
      <w:pPr>
        <w:spacing w:line="317" w:lineRule="auto"/>
        <w:jc w:val="both"/>
        <w:rPr>
          <w:lang w:val="nl-NL"/>
        </w:rPr>
      </w:pPr>
      <w:r w:rsidRPr="003D3FD1">
        <w:rPr>
          <w:lang w:val="nl-NL"/>
        </w:rPr>
        <w:tab/>
      </w:r>
      <w:r w:rsidRPr="003D3FD1">
        <w:rPr>
          <w:b/>
          <w:i/>
          <w:lang w:val="nl-NL"/>
        </w:rPr>
        <w:t>1.Kiến thức</w:t>
      </w:r>
      <w:r w:rsidRPr="003D3FD1">
        <w:rPr>
          <w:lang w:val="nl-NL"/>
        </w:rPr>
        <w:t xml:space="preserve">: </w:t>
      </w:r>
      <w:r w:rsidRPr="004044E1">
        <w:rPr>
          <w:lang w:val="nl-NL"/>
        </w:rPr>
        <w:t xml:space="preserve">Biết cách kẻ, cắt, dán chữ </w:t>
      </w:r>
      <w:r>
        <w:rPr>
          <w:lang w:val="nl-NL"/>
        </w:rPr>
        <w:t>VUI VẺ</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F206C3">
        <w:rPr>
          <w:lang w:val="nl-NL"/>
        </w:rPr>
        <w:t xml:space="preserve">Kẻ, cắt, dán </w:t>
      </w:r>
      <w:r w:rsidRPr="00F206C3">
        <w:rPr>
          <w:rFonts w:hint="eastAsia"/>
          <w:lang w:val="nl-NL"/>
        </w:rPr>
        <w:t>đư</w:t>
      </w:r>
      <w:r w:rsidRPr="00F206C3">
        <w:rPr>
          <w:lang w:val="nl-NL"/>
        </w:rPr>
        <w:t>ợc chữ VUI VẺ. Các nét chữ t</w:t>
      </w:r>
      <w:r w:rsidRPr="00F206C3">
        <w:rPr>
          <w:rFonts w:hint="eastAsia"/>
          <w:lang w:val="nl-NL"/>
        </w:rPr>
        <w:t>ươ</w:t>
      </w:r>
      <w:r w:rsidRPr="00F206C3">
        <w:rPr>
          <w:lang w:val="nl-NL"/>
        </w:rPr>
        <w:t xml:space="preserve">ng </w:t>
      </w:r>
      <w:r w:rsidRPr="00F206C3">
        <w:rPr>
          <w:rFonts w:hint="eastAsia"/>
          <w:lang w:val="nl-NL"/>
        </w:rPr>
        <w:t>đ</w:t>
      </w:r>
      <w:r w:rsidRPr="00F206C3">
        <w:rPr>
          <w:lang w:val="nl-NL"/>
        </w:rPr>
        <w:t xml:space="preserve">ối thẳng và </w:t>
      </w:r>
      <w:r w:rsidRPr="00F206C3">
        <w:rPr>
          <w:rFonts w:hint="eastAsia"/>
          <w:lang w:val="nl-NL"/>
        </w:rPr>
        <w:t>đ</w:t>
      </w:r>
      <w:r w:rsidRPr="00F206C3">
        <w:rPr>
          <w:lang w:val="nl-NL"/>
        </w:rPr>
        <w:t>ều nhau. Chữ dán t</w:t>
      </w:r>
      <w:r w:rsidRPr="00F206C3">
        <w:rPr>
          <w:rFonts w:hint="eastAsia"/>
          <w:lang w:val="nl-NL"/>
        </w:rPr>
        <w:t>ươ</w:t>
      </w:r>
      <w:r w:rsidRPr="00F206C3">
        <w:rPr>
          <w:lang w:val="nl-NL"/>
        </w:rPr>
        <w:t xml:space="preserve">ng </w:t>
      </w:r>
      <w:r w:rsidRPr="00F206C3">
        <w:rPr>
          <w:rFonts w:hint="eastAsia"/>
          <w:lang w:val="nl-NL"/>
        </w:rPr>
        <w:t>đ</w:t>
      </w:r>
      <w:r w:rsidRPr="00F206C3">
        <w:rPr>
          <w:lang w:val="nl-NL"/>
        </w:rPr>
        <w:t xml:space="preserve">ối phẳng, cân </w:t>
      </w:r>
      <w:r w:rsidRPr="00F206C3">
        <w:rPr>
          <w:rFonts w:hint="eastAsia"/>
          <w:lang w:val="nl-NL"/>
        </w:rPr>
        <w:t>đ</w:t>
      </w:r>
      <w:r w:rsidRPr="00F206C3">
        <w:rPr>
          <w:lang w:val="nl-NL"/>
        </w:rPr>
        <w:t>ối</w:t>
      </w:r>
      <w:r w:rsidRPr="003D3FD1">
        <w:rPr>
          <w:lang w:val="nl-NL"/>
        </w:rPr>
        <w:t>.</w:t>
      </w:r>
    </w:p>
    <w:p w:rsidR="00FF4D60" w:rsidRPr="003D3FD1" w:rsidRDefault="00FF4D60" w:rsidP="00FF4D60">
      <w:pPr>
        <w:spacing w:line="317"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F206C3">
        <w:rPr>
          <w:lang w:val="nl-NL"/>
        </w:rPr>
        <w:t xml:space="preserve">Kẻ, cắt, dán </w:t>
      </w:r>
      <w:r w:rsidRPr="00F206C3">
        <w:rPr>
          <w:rFonts w:hint="eastAsia"/>
          <w:lang w:val="nl-NL"/>
        </w:rPr>
        <w:t>đư</w:t>
      </w:r>
      <w:r w:rsidRPr="00F206C3">
        <w:rPr>
          <w:lang w:val="nl-NL"/>
        </w:rPr>
        <w:t xml:space="preserve">ợc chữ VUI VẺ. Các nét chữ thẳng và </w:t>
      </w:r>
      <w:r w:rsidRPr="00F206C3">
        <w:rPr>
          <w:rFonts w:hint="eastAsia"/>
          <w:lang w:val="nl-NL"/>
        </w:rPr>
        <w:t>đ</w:t>
      </w:r>
      <w:r w:rsidRPr="00F206C3">
        <w:rPr>
          <w:lang w:val="nl-NL"/>
        </w:rPr>
        <w:t xml:space="preserve">ều nhau. Chữ dán phẳng, cân </w:t>
      </w:r>
      <w:r w:rsidRPr="00F206C3">
        <w:rPr>
          <w:rFonts w:hint="eastAsia"/>
          <w:lang w:val="nl-NL"/>
        </w:rPr>
        <w:t>đ</w:t>
      </w:r>
      <w:r w:rsidRPr="00F206C3">
        <w:rPr>
          <w:lang w:val="nl-NL"/>
        </w:rPr>
        <w:t>ối</w:t>
      </w:r>
      <w:r w:rsidRPr="003D3FD1">
        <w:rPr>
          <w:lang w:val="nl-NL"/>
        </w:rPr>
        <w:t xml:space="preserve">.  </w:t>
      </w:r>
    </w:p>
    <w:p w:rsidR="00FF4D60" w:rsidRPr="003D3FD1" w:rsidRDefault="00FF4D60" w:rsidP="00FF4D60">
      <w:pPr>
        <w:spacing w:line="317"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17" w:lineRule="auto"/>
        <w:jc w:val="both"/>
        <w:rPr>
          <w:b/>
          <w:sz w:val="12"/>
          <w:szCs w:val="12"/>
          <w:lang w:val="nl-NL"/>
        </w:rPr>
      </w:pPr>
    </w:p>
    <w:p w:rsidR="00FF4D60" w:rsidRPr="003D3FD1" w:rsidRDefault="00FF4D60" w:rsidP="00FF4D60">
      <w:pPr>
        <w:spacing w:line="317" w:lineRule="auto"/>
        <w:jc w:val="both"/>
        <w:rPr>
          <w:b/>
          <w:lang w:val="nl-NL"/>
        </w:rPr>
      </w:pPr>
      <w:r w:rsidRPr="003D3FD1">
        <w:rPr>
          <w:b/>
          <w:lang w:val="nl-NL"/>
        </w:rPr>
        <w:t>II. ĐỒ DÙNG DẠY - HỌC:</w:t>
      </w:r>
    </w:p>
    <w:p w:rsidR="00FF4D60" w:rsidRPr="003D3FD1" w:rsidRDefault="00FF4D60" w:rsidP="00FF4D60">
      <w:pPr>
        <w:spacing w:line="317" w:lineRule="auto"/>
        <w:ind w:firstLine="720"/>
        <w:jc w:val="both"/>
        <w:rPr>
          <w:lang w:val="nl-NL"/>
        </w:rPr>
      </w:pPr>
      <w:r w:rsidRPr="003D3FD1">
        <w:rPr>
          <w:i/>
          <w:lang w:val="nl-NL"/>
        </w:rPr>
        <w:t>1. Giáo viên</w:t>
      </w:r>
      <w:r w:rsidRPr="003D3FD1">
        <w:rPr>
          <w:lang w:val="nl-NL"/>
        </w:rPr>
        <w:t>: Mẫu chữ VUI VẺ.</w:t>
      </w:r>
      <w:r>
        <w:rPr>
          <w:lang w:val="nl-NL"/>
        </w:rPr>
        <w:t xml:space="preserve"> </w:t>
      </w:r>
      <w:r w:rsidRPr="003D3FD1">
        <w:rPr>
          <w:lang w:val="nl-NL"/>
        </w:rPr>
        <w:t>Tranh quy trình kẻ, cắt, dán chữ VUI VẺ</w:t>
      </w:r>
      <w:r>
        <w:rPr>
          <w:lang w:val="nl-NL"/>
        </w:rPr>
        <w:t>.</w:t>
      </w:r>
    </w:p>
    <w:p w:rsidR="00FF4D60" w:rsidRPr="003D3FD1" w:rsidRDefault="00FF4D60" w:rsidP="00FF4D60">
      <w:pPr>
        <w:spacing w:line="317" w:lineRule="auto"/>
        <w:ind w:firstLine="720"/>
        <w:jc w:val="both"/>
        <w:rPr>
          <w:lang w:val="nl-NL"/>
        </w:rPr>
      </w:pPr>
      <w:r w:rsidRPr="003D3FD1">
        <w:rPr>
          <w:i/>
          <w:lang w:val="nl-NL"/>
        </w:rPr>
        <w:lastRenderedPageBreak/>
        <w:t>2. Học sinh</w:t>
      </w:r>
      <w:r w:rsidRPr="003D3FD1">
        <w:rPr>
          <w:lang w:val="nl-NL"/>
        </w:rPr>
        <w:t xml:space="preserve">: Giấy thủ công các màu, </w:t>
      </w:r>
      <w:r>
        <w:rPr>
          <w:lang w:val="nl-NL"/>
        </w:rPr>
        <w:t>giấy trắng làm nên, kéo, hồ dán ...</w:t>
      </w:r>
    </w:p>
    <w:p w:rsidR="00FF4D60" w:rsidRDefault="00FF4D60" w:rsidP="00FF4D60">
      <w:pPr>
        <w:spacing w:line="317" w:lineRule="auto"/>
        <w:jc w:val="both"/>
        <w:rPr>
          <w:b/>
          <w:lang w:val="nl-NL"/>
        </w:rPr>
      </w:pPr>
      <w:r w:rsidRPr="003D3FD1">
        <w:rPr>
          <w:b/>
          <w:lang w:val="nl-NL"/>
        </w:rPr>
        <w:t>III. CÁC HOẠT ĐỘNG DẠY - HỌC CHỦ YẾU:</w:t>
      </w:r>
    </w:p>
    <w:p w:rsidR="00FF4D60" w:rsidRPr="00F206C3" w:rsidRDefault="00FF4D60" w:rsidP="00FF4D60">
      <w:pPr>
        <w:spacing w:line="317" w:lineRule="auto"/>
        <w:jc w:val="both"/>
        <w:rPr>
          <w:b/>
          <w:sz w:val="12"/>
          <w:szCs w:val="12"/>
          <w:lang w:val="nl-NL"/>
        </w:rPr>
      </w:pP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c>
          <w:tcPr>
            <w:tcW w:w="4785" w:type="dxa"/>
            <w:tcBorders>
              <w:top w:val="single" w:sz="4" w:space="0" w:color="auto"/>
              <w:left w:val="single" w:sz="4" w:space="0" w:color="auto"/>
              <w:bottom w:val="nil"/>
              <w:right w:val="single" w:sz="4" w:space="0" w:color="auto"/>
            </w:tcBorders>
          </w:tcPr>
          <w:p w:rsidR="00FF4D60" w:rsidRPr="00F206C3" w:rsidRDefault="00FF4D60" w:rsidP="00417CF0">
            <w:pPr>
              <w:spacing w:line="317" w:lineRule="auto"/>
              <w:jc w:val="center"/>
              <w:rPr>
                <w:b/>
                <w:i/>
                <w:lang w:val="nl-NL"/>
              </w:rPr>
            </w:pPr>
            <w:r w:rsidRPr="00F206C3">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F206C3" w:rsidRDefault="00FF4D60" w:rsidP="00417CF0">
            <w:pPr>
              <w:spacing w:line="317" w:lineRule="auto"/>
              <w:jc w:val="center"/>
              <w:rPr>
                <w:b/>
                <w:i/>
                <w:lang w:val="nl-NL"/>
              </w:rPr>
            </w:pPr>
            <w:r w:rsidRPr="00F206C3">
              <w:rPr>
                <w:b/>
                <w:i/>
                <w:lang w:val="nl-NL"/>
              </w:rPr>
              <w:t>Hoạt động của học sinh</w:t>
            </w:r>
          </w:p>
        </w:tc>
      </w:tr>
      <w:tr w:rsidR="00FF4D60" w:rsidRPr="003D3FD1" w:rsidTr="00417CF0">
        <w:tc>
          <w:tcPr>
            <w:tcW w:w="4785" w:type="dxa"/>
            <w:tcBorders>
              <w:top w:val="nil"/>
              <w:left w:val="single" w:sz="4" w:space="0" w:color="auto"/>
              <w:bottom w:val="single" w:sz="4" w:space="0" w:color="auto"/>
              <w:right w:val="single" w:sz="4" w:space="0" w:color="auto"/>
            </w:tcBorders>
          </w:tcPr>
          <w:p w:rsidR="00FF4D60" w:rsidRPr="00F206C3" w:rsidRDefault="00FF4D60" w:rsidP="00417CF0">
            <w:pPr>
              <w:spacing w:line="317" w:lineRule="auto"/>
              <w:jc w:val="both"/>
              <w:rPr>
                <w:b/>
                <w:lang w:val="nl-NL"/>
              </w:rPr>
            </w:pPr>
            <w:r w:rsidRPr="00F206C3">
              <w:rPr>
                <w:b/>
                <w:lang w:val="nl-NL"/>
              </w:rPr>
              <w:t>1. Hoạt động khởi động (5 phút):</w:t>
            </w:r>
          </w:p>
          <w:p w:rsidR="00FF4D60" w:rsidRPr="00F206C3" w:rsidRDefault="00FF4D60" w:rsidP="00417CF0">
            <w:pPr>
              <w:spacing w:line="317" w:lineRule="auto"/>
              <w:jc w:val="both"/>
              <w:rPr>
                <w:lang w:val="nl-NL"/>
              </w:rPr>
            </w:pPr>
            <w:r w:rsidRPr="00F206C3">
              <w:rPr>
                <w:lang w:val="nl-NL"/>
              </w:rPr>
              <w:t>- Kiểm tra bài cũ: Kiểm tra đồ dùng của học sinh.</w:t>
            </w:r>
          </w:p>
          <w:p w:rsidR="00FF4D60" w:rsidRPr="00F206C3" w:rsidRDefault="00FF4D60" w:rsidP="00417CF0">
            <w:pPr>
              <w:spacing w:line="317" w:lineRule="auto"/>
              <w:jc w:val="both"/>
              <w:rPr>
                <w:lang w:val="nl-NL"/>
              </w:rPr>
            </w:pPr>
            <w:r w:rsidRPr="00F206C3">
              <w:rPr>
                <w:lang w:val="nl-NL"/>
              </w:rPr>
              <w:t>- Nhận xét chung.</w:t>
            </w:r>
          </w:p>
          <w:p w:rsidR="00FF4D60" w:rsidRPr="00F206C3" w:rsidRDefault="00FF4D60" w:rsidP="00417CF0">
            <w:pPr>
              <w:spacing w:line="317" w:lineRule="auto"/>
              <w:jc w:val="both"/>
              <w:rPr>
                <w:lang w:val="nl-NL"/>
              </w:rPr>
            </w:pPr>
            <w:r w:rsidRPr="00F206C3">
              <w:rPr>
                <w:lang w:val="nl-NL"/>
              </w:rPr>
              <w:t>- Giới thiệu bài: trực tiếp.</w:t>
            </w:r>
          </w:p>
          <w:p w:rsidR="00FF4D60" w:rsidRPr="00F206C3" w:rsidRDefault="00FF4D60" w:rsidP="00417CF0">
            <w:pPr>
              <w:spacing w:line="317" w:lineRule="auto"/>
              <w:jc w:val="both"/>
              <w:rPr>
                <w:b/>
                <w:lang w:val="nl-NL"/>
              </w:rPr>
            </w:pPr>
            <w:r w:rsidRPr="00F206C3">
              <w:rPr>
                <w:b/>
                <w:lang w:val="nl-NL"/>
              </w:rPr>
              <w:t>2. Các hoạt động chính:</w:t>
            </w:r>
          </w:p>
          <w:p w:rsidR="00FF4D60" w:rsidRPr="00F206C3" w:rsidRDefault="00FF4D60" w:rsidP="00417CF0">
            <w:pPr>
              <w:spacing w:line="317" w:lineRule="auto"/>
              <w:jc w:val="both"/>
              <w:rPr>
                <w:lang w:val="nl-NL"/>
              </w:rPr>
            </w:pPr>
            <w:r w:rsidRPr="00F206C3">
              <w:rPr>
                <w:b/>
                <w:i/>
                <w:lang w:val="nl-NL"/>
              </w:rPr>
              <w:t>a. Hoạt động 1.</w:t>
            </w:r>
            <w:r w:rsidRPr="00F206C3">
              <w:rPr>
                <w:lang w:val="nl-NL"/>
              </w:rPr>
              <w:t xml:space="preserve"> Giáo viên hướng dẫn học sinh quan sát và nhận xét (10 phút).</w:t>
            </w:r>
          </w:p>
          <w:p w:rsidR="00FF4D60" w:rsidRPr="00F206C3" w:rsidRDefault="00FF4D60" w:rsidP="00417CF0">
            <w:pPr>
              <w:spacing w:line="317" w:lineRule="auto"/>
              <w:jc w:val="both"/>
              <w:rPr>
                <w:lang w:val="nl-NL"/>
              </w:rPr>
            </w:pPr>
            <w:r w:rsidRPr="00F206C3">
              <w:rPr>
                <w:i/>
                <w:lang w:val="nl-NL"/>
              </w:rPr>
              <w:t>* Mục tiêu:</w:t>
            </w:r>
            <w:r w:rsidRPr="00F206C3">
              <w:rPr>
                <w:lang w:val="nl-NL"/>
              </w:rPr>
              <w:t xml:space="preserve"> HS quan sát và nhận xét được chữ VUI VẺ.</w:t>
            </w:r>
          </w:p>
          <w:p w:rsidR="00FF4D60" w:rsidRPr="00F206C3" w:rsidRDefault="00FF4D60" w:rsidP="00417CF0">
            <w:pPr>
              <w:spacing w:line="317" w:lineRule="auto"/>
              <w:jc w:val="both"/>
              <w:rPr>
                <w:i/>
                <w:lang w:val="nl-NL"/>
              </w:rPr>
            </w:pPr>
            <w:r w:rsidRPr="00F206C3">
              <w:rPr>
                <w:i/>
                <w:lang w:val="nl-NL"/>
              </w:rPr>
              <w:t xml:space="preserve">* Cách tiến hành: </w:t>
            </w:r>
          </w:p>
          <w:p w:rsidR="00FF4D60" w:rsidRPr="00F206C3" w:rsidRDefault="00FF4D60" w:rsidP="00417CF0">
            <w:pPr>
              <w:spacing w:line="317" w:lineRule="auto"/>
              <w:jc w:val="both"/>
              <w:rPr>
                <w:lang w:val="nl-NL"/>
              </w:rPr>
            </w:pPr>
            <w:r w:rsidRPr="00F206C3">
              <w:rPr>
                <w:lang w:val="nl-NL"/>
              </w:rPr>
              <w:t>+ Giáo viên giới thiệu chữ mẫu VUI VẺ (h.1).</w:t>
            </w:r>
          </w:p>
          <w:p w:rsidR="00FF4D60" w:rsidRPr="00F206C3" w:rsidRDefault="00FF4D60" w:rsidP="00417CF0">
            <w:pPr>
              <w:spacing w:line="317" w:lineRule="auto"/>
              <w:jc w:val="both"/>
              <w:rPr>
                <w:lang w:val="nl-NL"/>
              </w:rPr>
            </w:pPr>
            <w:r w:rsidRPr="00F206C3">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100965</wp:posOffset>
                      </wp:positionV>
                      <wp:extent cx="2628900" cy="572135"/>
                      <wp:effectExtent l="15875" t="6350" r="12700" b="12065"/>
                      <wp:wrapNone/>
                      <wp:docPr id="28" name="WordArt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572135"/>
                              </a:xfrm>
                              <a:prstGeom prst="rect">
                                <a:avLst/>
                              </a:prstGeom>
                              <a:extLst>
                                <a:ext uri="{AF507438-7753-43E0-B8FC-AC1667EBCBE1}">
                                  <a14:hiddenEffects xmlns:a14="http://schemas.microsoft.com/office/drawing/2010/main">
                                    <a:effectLst/>
                                  </a14:hiddenEffects>
                                </a:ext>
                              </a:extLst>
                            </wps:spPr>
                            <wps:txbx>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VUI 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1" o:spid="_x0000_s1087" type="#_x0000_t202" style="position:absolute;left:0;text-align:left;margin-left:9pt;margin-top:7.95pt;width:207pt;height:4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" filled="f" stroked="f">
                      <o:lock v:ext="edit" shapetype="t"/>
                      <v:textbox style="mso-fit-shape-to-text:t">
                        <w:txbxContent>
                          <w:p w:rsidR="00FF4D60" w:rsidRDefault="00FF4D60" w:rsidP="00FF4D60">
                            <w:pPr>
                              <w:pStyle w:val="NormalWeb"/>
                              <w:spacing w:before="0" w:beforeAutospacing="0" w:after="0" w:afterAutospacing="0"/>
                              <w:jc w:val="center"/>
                            </w:pPr>
                            <w:r>
                              <w:rPr>
                                <w:rFonts w:ascii="Arial Black" w:hAnsi="Arial Black"/>
                                <w:color w:val="FABF8F"/>
                                <w:sz w:val="72"/>
                                <w:szCs w:val="72"/>
                                <w14:textOutline w14:w="9525" w14:cap="flat" w14:cmpd="sng" w14:algn="ctr">
                                  <w14:solidFill>
                                    <w14:srgbClr w14:val="000000"/>
                                  </w14:solidFill>
                                  <w14:prstDash w14:val="solid"/>
                                  <w14:round/>
                                </w14:textOutline>
                              </w:rPr>
                              <w:t>VUI VE</w:t>
                            </w:r>
                          </w:p>
                        </w:txbxContent>
                      </v:textbox>
                    </v:shape>
                  </w:pict>
                </mc:Fallback>
              </mc:AlternateContent>
            </w: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r w:rsidRPr="00F206C3">
              <w:rPr>
                <w:noProof/>
              </w:rPr>
              <mc:AlternateContent>
                <mc:Choice Requires="wpg">
                  <w:drawing>
                    <wp:anchor distT="0" distB="0" distL="114300" distR="114300" simplePos="0" relativeHeight="251708416" behindDoc="1" locked="0" layoutInCell="1" allowOverlap="1">
                      <wp:simplePos x="0" y="0"/>
                      <wp:positionH relativeFrom="column">
                        <wp:posOffset>222885</wp:posOffset>
                      </wp:positionH>
                      <wp:positionV relativeFrom="paragraph">
                        <wp:posOffset>21590</wp:posOffset>
                      </wp:positionV>
                      <wp:extent cx="222885" cy="569595"/>
                      <wp:effectExtent l="19685" t="17145" r="24130" b="13335"/>
                      <wp:wrapNone/>
                      <wp:docPr id="2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569595"/>
                                <a:chOff x="4680" y="11977"/>
                                <a:chExt cx="570" cy="1796"/>
                              </a:xfrm>
                            </wpg:grpSpPr>
                            <wps:wsp>
                              <wps:cNvPr id="26" name="Rectangle 103" descr="Small grid"/>
                              <wps:cNvSpPr>
                                <a:spLocks noChangeArrowheads="1"/>
                              </wps:cNvSpPr>
                              <wps:spPr bwMode="auto">
                                <a:xfrm>
                                  <a:off x="4680" y="11982"/>
                                  <a:ext cx="570" cy="1791"/>
                                </a:xfrm>
                                <a:prstGeom prst="rect">
                                  <a:avLst/>
                                </a:prstGeom>
                                <a:pattFill prst="smGrid">
                                  <a:fgClr>
                                    <a:srgbClr val="000000"/>
                                  </a:fgClr>
                                  <a:bgClr>
                                    <a:srgbClr val="FFFFFF"/>
                                  </a:bgClr>
                                </a:patt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27" name="AutoShape 104"/>
                              <wps:cNvSpPr>
                                <a:spLocks noChangeArrowheads="1"/>
                              </wps:cNvSpPr>
                              <wps:spPr bwMode="auto">
                                <a:xfrm rot="221520">
                                  <a:off x="4725" y="11977"/>
                                  <a:ext cx="510" cy="1796"/>
                                </a:xfrm>
                                <a:prstGeom prst="parallelogram">
                                  <a:avLst>
                                    <a:gd name="adj" fmla="val 25000"/>
                                  </a:avLst>
                                </a:prstGeom>
                                <a:solidFill>
                                  <a:srgbClr val="FFFF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88" style="position:absolute;left:0;text-align:left;margin-left:17.55pt;margin-top:1.7pt;width:17.55pt;height:44.85pt;z-index:-251608064" coordorigin="4680,11977" coordsize="570,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">
                      <v:rect id="Rectangle 103" o:spid="_x0000_s1089" alt="Small grid" style="position:absolute;left:4680;top:11982;width:570;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0/cEA&#10;AADbAAAADwAAAGRycy9kb3ducmV2LnhtbESPzarCMBSE94LvEI7gTlO7UKlGEUXuxY2/iMtDc2yL&#10;zUlpUu19+xtBcDnMzDfMfNmaUjypdoVlBaNhBII4tbrgTMHlvB1MQTiPrLG0TAr+yMFy0e3MMdH2&#10;xUd6nnwmAoRdggpy76tESpfmZNANbUUcvLutDfog60zqGl8BbkoZR9FYGiw4LORY0Tqn9HFqjILr&#10;5bBfxevdnjcTKZtb81O1U1aq32tXMxCeWv8Nf9q/WkE8hv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tP3BAAAA2wAAAA8AAAAAAAAAAAAAAAAAmAIAAGRycy9kb3du&#10;cmV2LnhtbFBLBQYAAAAABAAEAPUAAACGAwAAAAA=&#10;" fillcolor="black">
                        <v:fill r:id="rId96" o:title="" type="pattern"/>
                        <v:textbox>
                          <w:txbxContent>
                            <w:p w:rsidR="00FF4D60" w:rsidRPr="000308AB" w:rsidRDefault="00FF4D60" w:rsidP="00FF4D60">
                              <w:pPr>
                                <w:rPr>
                                  <w:lang w:val="nl-NL"/>
                                </w:rPr>
                              </w:pPr>
                            </w:p>
                          </w:txbxContent>
                        </v:textbox>
                      </v:rect>
                      <v:shape id="AutoShape 104" o:spid="_x0000_s1090" type="#_x0000_t7" style="position:absolute;left:4725;top:11977;width:510;height:1796;rotation:2419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FFsQA&#10;AADbAAAADwAAAGRycy9kb3ducmV2LnhtbESPQWsCMRSE74L/ITyhF9GsFq1sjSJCabFQ0Hrx9ti8&#10;brZNXtYk1fXfN4VCj8PMfMMs152z4kIhNp4VTMYFCOLK64ZrBcf3p9ECREzIGq1nUnCjCOtVv7fE&#10;Uvsr7+lySLXIEI4lKjAptaWUsTLkMI59S5y9Dx8cpixDLXXAa4Y7K6dFMZcOG84LBlvaGqq+Dt9O&#10;wXlv+dTMAtZDe/86NHN8+3zeKXU36DaPIBJ16T/8137RCqYP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hRbEAAAA2wAAAA8AAAAAAAAAAAAAAAAAmAIAAGRycy9k&#10;b3ducmV2LnhtbFBLBQYAAAAABAAEAPUAAACJAwAAAAA=&#10;" fillcolor="yellow">
                        <v:textbox>
                          <w:txbxContent>
                            <w:p w:rsidR="00FF4D60" w:rsidRPr="000308AB" w:rsidRDefault="00FF4D60" w:rsidP="00FF4D60">
                              <w:pPr>
                                <w:rPr>
                                  <w:lang w:val="nl-NL"/>
                                </w:rPr>
                              </w:pPr>
                            </w:p>
                          </w:txbxContent>
                        </v:textbox>
                      </v:shape>
                    </v:group>
                  </w:pict>
                </mc:Fallback>
              </mc:AlternateContent>
            </w:r>
            <w:r w:rsidRPr="00F206C3">
              <w:rPr>
                <w:noProof/>
              </w:rPr>
              <mc:AlternateContent>
                <mc:Choice Requires="wps">
                  <w:drawing>
                    <wp:anchor distT="0" distB="0" distL="114300" distR="114300" simplePos="0" relativeHeight="251709440" behindDoc="0" locked="0" layoutInCell="1" allowOverlap="1">
                      <wp:simplePos x="0" y="0"/>
                      <wp:positionH relativeFrom="column">
                        <wp:posOffset>676275</wp:posOffset>
                      </wp:positionH>
                      <wp:positionV relativeFrom="paragraph">
                        <wp:posOffset>31115</wp:posOffset>
                      </wp:positionV>
                      <wp:extent cx="133350" cy="582295"/>
                      <wp:effectExtent l="6350" t="7620" r="12700" b="10160"/>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82295"/>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91" style="position:absolute;left:0;text-align:left;margin-left:53.25pt;margin-top:2.45pt;width:10.5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" fillcolor="#ffc000">
                      <v:textbox>
                        <w:txbxContent>
                          <w:p w:rsidR="00FF4D60" w:rsidRPr="000308AB" w:rsidRDefault="00FF4D60" w:rsidP="00FF4D60">
                            <w:pPr>
                              <w:rPr>
                                <w:lang w:val="nl-NL"/>
                              </w:rPr>
                            </w:pPr>
                          </w:p>
                        </w:txbxContent>
                      </v:textbox>
                    </v:rect>
                  </w:pict>
                </mc:Fallback>
              </mc:AlternateContent>
            </w:r>
            <w:r w:rsidRPr="00F206C3">
              <w:rPr>
                <w:noProof/>
              </w:rPr>
              <mc:AlternateContent>
                <mc:Choice Requires="wpg">
                  <w:drawing>
                    <wp:anchor distT="0" distB="0" distL="114300" distR="114300" simplePos="0" relativeHeight="251713536" behindDoc="0" locked="0" layoutInCell="1" allowOverlap="1">
                      <wp:simplePos x="0" y="0"/>
                      <wp:positionH relativeFrom="column">
                        <wp:posOffset>1428750</wp:posOffset>
                      </wp:positionH>
                      <wp:positionV relativeFrom="paragraph">
                        <wp:posOffset>31115</wp:posOffset>
                      </wp:positionV>
                      <wp:extent cx="360045" cy="331470"/>
                      <wp:effectExtent l="6350" t="7620" r="5080" b="13335"/>
                      <wp:wrapNone/>
                      <wp:docPr id="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31470"/>
                                <a:chOff x="1620" y="12330"/>
                                <a:chExt cx="1260" cy="900"/>
                              </a:xfrm>
                            </wpg:grpSpPr>
                            <wpg:grpSp>
                              <wpg:cNvPr id="17" name="Group 110"/>
                              <wpg:cNvGrpSpPr>
                                <a:grpSpLocks/>
                              </wpg:cNvGrpSpPr>
                              <wpg:grpSpPr bwMode="auto">
                                <a:xfrm>
                                  <a:off x="1620" y="12330"/>
                                  <a:ext cx="1260" cy="900"/>
                                  <a:chOff x="6300" y="10350"/>
                                  <a:chExt cx="1260" cy="900"/>
                                </a:xfrm>
                              </wpg:grpSpPr>
                              <wps:wsp>
                                <wps:cNvPr id="18" name="Rectangle 111"/>
                                <wps:cNvSpPr>
                                  <a:spLocks noChangeArrowheads="1"/>
                                </wps:cNvSpPr>
                                <wps:spPr bwMode="auto">
                                  <a:xfrm>
                                    <a:off x="6480" y="10350"/>
                                    <a:ext cx="900" cy="360"/>
                                  </a:xfrm>
                                  <a:prstGeom prst="rect">
                                    <a:avLst/>
                                  </a:prstGeom>
                                  <a:solidFill>
                                    <a:srgbClr val="548DD4"/>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19" name="Rectangle 112"/>
                                <wps:cNvSpPr>
                                  <a:spLocks noChangeArrowheads="1"/>
                                </wps:cNvSpPr>
                                <wps:spPr bwMode="auto">
                                  <a:xfrm>
                                    <a:off x="6480" y="10710"/>
                                    <a:ext cx="360" cy="540"/>
                                  </a:xfrm>
                                  <a:prstGeom prst="rect">
                                    <a:avLst/>
                                  </a:prstGeom>
                                  <a:solidFill>
                                    <a:srgbClr val="548DD4"/>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20" name="Rectangle 113" descr="Small grid"/>
                                <wps:cNvSpPr>
                                  <a:spLocks noChangeArrowheads="1"/>
                                </wps:cNvSpPr>
                                <wps:spPr bwMode="auto">
                                  <a:xfrm>
                                    <a:off x="6840" y="10710"/>
                                    <a:ext cx="540" cy="360"/>
                                  </a:xfrm>
                                  <a:prstGeom prst="rect">
                                    <a:avLst/>
                                  </a:prstGeom>
                                  <a:pattFill prst="smGrid">
                                    <a:fgClr>
                                      <a:srgbClr val="548DD4"/>
                                    </a:fgClr>
                                    <a:bgClr>
                                      <a:srgbClr val="FFFFFF"/>
                                    </a:bgClr>
                                  </a:patt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wps:wsp>
                                <wps:cNvPr id="21" name="AutoShape 114"/>
                                <wps:cNvCnPr>
                                  <a:cxnSpLocks noChangeShapeType="1"/>
                                </wps:cNvCnPr>
                                <wps:spPr bwMode="auto">
                                  <a:xfrm>
                                    <a:off x="7200" y="103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5"/>
                                <wps:cNvCnPr>
                                  <a:cxnSpLocks noChangeShapeType="1"/>
                                </wps:cNvCnPr>
                                <wps:spPr bwMode="auto">
                                  <a:xfrm>
                                    <a:off x="6300" y="11250"/>
                                    <a:ext cx="1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3" name="AutoShape 116"/>
                              <wps:cNvCnPr>
                                <a:cxnSpLocks noChangeShapeType="1"/>
                              </wps:cNvCnPr>
                              <wps:spPr bwMode="auto">
                                <a:xfrm>
                                  <a:off x="2160" y="1233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92" style="position:absolute;left:0;text-align:left;margin-left:112.5pt;margin-top:2.45pt;width:28.35pt;height:26.1pt;z-index:251713536" coordorigin="1620,12330"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">
                      <v:group id="Group 110" o:spid="_x0000_s1093" style="position:absolute;left:1620;top:12330;width:1260;height:900" coordorigin="6300,10350"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11" o:spid="_x0000_s1094" style="position:absolute;left:6480;top:1035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Yn8UA&#10;AADbAAAADwAAAGRycy9kb3ducmV2LnhtbESP3WrCQBCF7wu+wzJC7+pGoaVEN6KCaGl7oe0DDNnJ&#10;D2ZnY3ZNUp++c1Ho3QznzDnfrNaja1RPXag9G5jPElDEubc1lwa+v/ZPr6BCRLbYeCYDPxRgnU0e&#10;VphaP/CJ+nMslYRwSNFAFWObah3yihyGmW+JRSt85zDK2pXadjhIuGv0IkletMOapaHClnYV5Zfz&#10;zRl4v6O70lthD6f5/eNz+6yHZNcb8zgdN0tQkcb4b/67PlrBF1j5RQ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VifxQAAANsAAAAPAAAAAAAAAAAAAAAAAJgCAABkcnMv&#10;ZG93bnJldi54bWxQSwUGAAAAAAQABAD1AAAAigMAAAAA&#10;" fillcolor="#548dd4">
                          <v:textbox>
                            <w:txbxContent>
                              <w:p w:rsidR="00FF4D60" w:rsidRPr="000308AB" w:rsidRDefault="00FF4D60" w:rsidP="00FF4D60">
                                <w:pPr>
                                  <w:rPr>
                                    <w:lang w:val="nl-NL"/>
                                  </w:rPr>
                                </w:pPr>
                              </w:p>
                            </w:txbxContent>
                          </v:textbox>
                        </v:rect>
                        <v:rect id="Rectangle 112" o:spid="_x0000_s1095" style="position:absolute;left:6480;top:1071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9BMEA&#10;AADbAAAADwAAAGRycy9kb3ducmV2LnhtbERP24rCMBB9X/Afwgi+rakLilajqCAqqw9ePmBoxrbY&#10;TLpNbKtfbxYW9m0O5zqzRWsKUVPlcssKBv0IBHFidc6pgutl8zkG4TyyxsIyKXiSg8W88zHDWNuG&#10;T1SffSpCCLsYFWTel7GULsnIoOvbkjhwN1sZ9AFWqdQVNiHcFPIrikbSYM6hIcOS1hkl9/PDKPh+&#10;ofmh/U1vT4PX4bgayiZa10r1uu1yCsJT6//Ff+6dDvMn8PtLO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QTBAAAA2wAAAA8AAAAAAAAAAAAAAAAAmAIAAGRycy9kb3du&#10;cmV2LnhtbFBLBQYAAAAABAAEAPUAAACGAwAAAAA=&#10;" fillcolor="#548dd4">
                          <v:textbox>
                            <w:txbxContent>
                              <w:p w:rsidR="00FF4D60" w:rsidRPr="000308AB" w:rsidRDefault="00FF4D60" w:rsidP="00FF4D60">
                                <w:pPr>
                                  <w:rPr>
                                    <w:lang w:val="nl-NL"/>
                                  </w:rPr>
                                </w:pPr>
                              </w:p>
                            </w:txbxContent>
                          </v:textbox>
                        </v:rect>
                        <v:rect id="Rectangle 113" o:spid="_x0000_s1096" alt="Small grid" style="position:absolute;left:6840;top:1071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Kdr0A&#10;AADbAAAADwAAAGRycy9kb3ducmV2LnhtbERPTYvCMBC9C/6HMMJeRFMVRWqjqIvgdd31PjRjU9pM&#10;ShK1/ntzEPb4eN/FrreteJAPtWMFs2kGgrh0uuZKwd/vabIGESKyxtYxKXhRgN12OCgw1+7JP/S4&#10;xEqkEA45KjAxdrmUoTRkMUxdR5y4m/MWY4K+ktrjM4XbVs6zbCUt1pwaDHZ0NFQ2l7tVsPTtvfGn&#10;bGFX17E33Xd5MMeg1Neo329AROrjv/jjPmsF87Q+fUk/QG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ekKdr0AAADbAAAADwAAAAAAAAAAAAAAAACYAgAAZHJzL2Rvd25yZXYu&#10;eG1sUEsFBgAAAAAEAAQA9QAAAIIDAAAAAA==&#10;" fillcolor="#548dd4">
                          <v:fill r:id="rId96" o:title="" type="pattern"/>
                          <v:textbox>
                            <w:txbxContent>
                              <w:p w:rsidR="00FF4D60" w:rsidRPr="000308AB" w:rsidRDefault="00FF4D60" w:rsidP="00FF4D60">
                                <w:pPr>
                                  <w:rPr>
                                    <w:lang w:val="nl-NL"/>
                                  </w:rPr>
                                </w:pPr>
                              </w:p>
                            </w:txbxContent>
                          </v:textbox>
                        </v:rect>
                        <v:shape id="AutoShape 114" o:spid="_x0000_s1097" type="#_x0000_t32" style="position:absolute;left:7200;top:103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5" o:spid="_x0000_s1098" type="#_x0000_t32" style="position:absolute;left:6300;top:1125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group>
                      <v:shape id="AutoShape 116" o:spid="_x0000_s1099" type="#_x0000_t32" style="position:absolute;left:2160;top:1233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Pr="00F206C3">
              <w:rPr>
                <w:noProof/>
              </w:rPr>
              <mc:AlternateContent>
                <mc:Choice Requires="wps">
                  <w:drawing>
                    <wp:anchor distT="0" distB="0" distL="114300" distR="114300" simplePos="0" relativeHeight="251712512" behindDoc="0" locked="0" layoutInCell="1" allowOverlap="1">
                      <wp:simplePos x="0" y="0"/>
                      <wp:positionH relativeFrom="column">
                        <wp:posOffset>1143000</wp:posOffset>
                      </wp:positionH>
                      <wp:positionV relativeFrom="paragraph">
                        <wp:posOffset>22860</wp:posOffset>
                      </wp:positionV>
                      <wp:extent cx="114300" cy="568325"/>
                      <wp:effectExtent l="6350" t="8890" r="12700" b="1333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68325"/>
                              </a:xfrm>
                              <a:prstGeom prst="rect">
                                <a:avLst/>
                              </a:prstGeom>
                              <a:solidFill>
                                <a:srgbClr val="FABF8F"/>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00" style="position:absolute;left:0;text-align:left;margin-left:90pt;margin-top:1.8pt;width:9pt;height:4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" fillcolor="#fabf8f">
                      <v:textbox>
                        <w:txbxContent>
                          <w:p w:rsidR="00FF4D60" w:rsidRPr="000308AB" w:rsidRDefault="00FF4D60" w:rsidP="00FF4D60">
                            <w:pPr>
                              <w:rPr>
                                <w:lang w:val="nl-NL"/>
                              </w:rPr>
                            </w:pPr>
                          </w:p>
                        </w:txbxContent>
                      </v:textbox>
                    </v:rect>
                  </w:pict>
                </mc:Fallback>
              </mc:AlternateContent>
            </w:r>
            <w:r w:rsidRPr="00F206C3">
              <w:rPr>
                <w:noProof/>
              </w:rPr>
              <mc:AlternateContent>
                <mc:Choice Requires="wps">
                  <w:drawing>
                    <wp:anchor distT="0" distB="0" distL="114300" distR="114300" simplePos="0" relativeHeight="251711488" behindDoc="0" locked="0" layoutInCell="1" allowOverlap="1">
                      <wp:simplePos x="0" y="0"/>
                      <wp:positionH relativeFrom="column">
                        <wp:posOffset>809625</wp:posOffset>
                      </wp:positionH>
                      <wp:positionV relativeFrom="paragraph">
                        <wp:posOffset>21590</wp:posOffset>
                      </wp:positionV>
                      <wp:extent cx="66040" cy="407670"/>
                      <wp:effectExtent l="6350" t="7620" r="13335" b="13335"/>
                      <wp:wrapNone/>
                      <wp:docPr id="14" name="Rectangle 107"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407670"/>
                              </a:xfrm>
                              <a:prstGeom prst="rect">
                                <a:avLst/>
                              </a:prstGeom>
                              <a:pattFill prst="openDmnd">
                                <a:fgClr>
                                  <a:srgbClr val="000000"/>
                                </a:fgClr>
                                <a:bgClr>
                                  <a:srgbClr val="FFFFFF"/>
                                </a:bgClr>
                              </a:pattFill>
                              <a:ln w="9525">
                                <a:pattFill prst="smCheck">
                                  <a:fgClr>
                                    <a:srgbClr val="000000"/>
                                  </a:fgClr>
                                  <a:bgClr>
                                    <a:srgbClr val="FFFFFF"/>
                                  </a:bgClr>
                                </a:patt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01" alt="Outlined diamond" style="position:absolute;left:0;text-align:left;margin-left:63.75pt;margin-top:1.7pt;width:5.2pt;height:3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" fillcolor="black">
                      <v:fill r:id="rId88" o:title="" type="pattern"/>
                      <v:stroke r:id="rId89" o:title="" filltype="pattern"/>
                      <v:textbox>
                        <w:txbxContent>
                          <w:p w:rsidR="00FF4D60" w:rsidRPr="000308AB" w:rsidRDefault="00FF4D60" w:rsidP="00FF4D60">
                            <w:pPr>
                              <w:rPr>
                                <w:lang w:val="nl-NL"/>
                              </w:rPr>
                            </w:pPr>
                          </w:p>
                        </w:txbxContent>
                      </v:textbox>
                    </v:rect>
                  </w:pict>
                </mc:Fallback>
              </mc:AlternateContent>
            </w:r>
            <w:r w:rsidRPr="00F206C3">
              <w:rPr>
                <w:noProof/>
              </w:rPr>
              <mc:AlternateContent>
                <mc:Choice Requires="wps">
                  <w:drawing>
                    <wp:anchor distT="0" distB="0" distL="114300" distR="114300" simplePos="0" relativeHeight="251710464" behindDoc="0" locked="0" layoutInCell="1" allowOverlap="1">
                      <wp:simplePos x="0" y="0"/>
                      <wp:positionH relativeFrom="column">
                        <wp:posOffset>809625</wp:posOffset>
                      </wp:positionH>
                      <wp:positionV relativeFrom="paragraph">
                        <wp:posOffset>429895</wp:posOffset>
                      </wp:positionV>
                      <wp:extent cx="66040" cy="172720"/>
                      <wp:effectExtent l="6350" t="6350" r="13335" b="11430"/>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172720"/>
                              </a:xfrm>
                              <a:prstGeom prst="rect">
                                <a:avLst/>
                              </a:prstGeom>
                              <a:solidFill>
                                <a:srgbClr val="FFC000"/>
                              </a:solidFill>
                              <a:ln w="9525">
                                <a:solidFill>
                                  <a:srgbClr val="000000"/>
                                </a:solidFill>
                                <a:miter lim="800000"/>
                                <a:headEnd/>
                                <a:tailEnd/>
                              </a:ln>
                            </wps:spPr>
                            <wps:txbx>
                              <w:txbxContent>
                                <w:p w:rsidR="00FF4D60" w:rsidRPr="000308AB" w:rsidRDefault="00FF4D60" w:rsidP="00FF4D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02" style="position:absolute;left:0;text-align:left;margin-left:63.75pt;margin-top:33.85pt;width:5.2pt;height:1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" fillcolor="#ffc000">
                      <v:textbox>
                        <w:txbxContent>
                          <w:p w:rsidR="00FF4D60" w:rsidRPr="000308AB" w:rsidRDefault="00FF4D60" w:rsidP="00FF4D60">
                            <w:pPr>
                              <w:rPr>
                                <w:lang w:val="nl-NL"/>
                              </w:rPr>
                            </w:pPr>
                          </w:p>
                        </w:txbxContent>
                      </v:textbox>
                    </v:rect>
                  </w:pict>
                </mc:Fallback>
              </mc:AlternateContent>
            </w: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r w:rsidRPr="00F206C3">
              <w:rPr>
                <w:lang w:val="nl-NL"/>
              </w:rPr>
              <w:t>+ Giáo viên gọi vài học sinh nhắc lại cách kẻ, cắt, dán các chữ cái V, U, I, E.</w:t>
            </w:r>
          </w:p>
          <w:p w:rsidR="00FF4D60" w:rsidRPr="00F206C3" w:rsidRDefault="00FF4D60" w:rsidP="00417CF0">
            <w:pPr>
              <w:spacing w:line="317" w:lineRule="auto"/>
              <w:jc w:val="both"/>
              <w:rPr>
                <w:lang w:val="nl-NL"/>
              </w:rPr>
            </w:pPr>
            <w:r w:rsidRPr="00F206C3">
              <w:rPr>
                <w:lang w:val="nl-NL"/>
              </w:rPr>
              <w:t>+ Giáo viên nhận xét và củng cố cách k3, cắt chữ cái (h.1).</w:t>
            </w:r>
          </w:p>
          <w:p w:rsidR="00FF4D60" w:rsidRPr="00F206C3" w:rsidRDefault="00FF4D60" w:rsidP="00417CF0">
            <w:pPr>
              <w:spacing w:line="317" w:lineRule="auto"/>
              <w:jc w:val="both"/>
              <w:rPr>
                <w:lang w:val="nl-NL"/>
              </w:rPr>
            </w:pPr>
            <w:r w:rsidRPr="00F206C3">
              <w:rPr>
                <w:b/>
                <w:i/>
                <w:lang w:val="nl-NL"/>
              </w:rPr>
              <w:t>b. Hoạt động 2.</w:t>
            </w:r>
            <w:r w:rsidRPr="00F206C3">
              <w:rPr>
                <w:lang w:val="nl-NL"/>
              </w:rPr>
              <w:t xml:space="preserve"> Giáo viên hướng dẫn mẫu (15 phút).</w:t>
            </w:r>
          </w:p>
          <w:p w:rsidR="00FF4D60" w:rsidRPr="00F206C3" w:rsidRDefault="00FF4D60" w:rsidP="00417CF0">
            <w:pPr>
              <w:spacing w:line="317" w:lineRule="auto"/>
              <w:jc w:val="both"/>
              <w:rPr>
                <w:lang w:val="nl-NL"/>
              </w:rPr>
            </w:pPr>
            <w:r w:rsidRPr="00F206C3">
              <w:rPr>
                <w:i/>
                <w:lang w:val="nl-NL"/>
              </w:rPr>
              <w:t>* Mục tiêu:</w:t>
            </w:r>
            <w:r w:rsidRPr="00F206C3">
              <w:rPr>
                <w:lang w:val="nl-NL"/>
              </w:rPr>
              <w:t xml:space="preserve"> HS nắm được cách kẻ, cắt, dán chữ VUI VẺ.</w:t>
            </w:r>
          </w:p>
          <w:p w:rsidR="00FF4D60" w:rsidRPr="00F206C3" w:rsidRDefault="00FF4D60" w:rsidP="00417CF0">
            <w:pPr>
              <w:spacing w:line="317" w:lineRule="auto"/>
              <w:jc w:val="both"/>
              <w:rPr>
                <w:i/>
                <w:lang w:val="nl-NL"/>
              </w:rPr>
            </w:pPr>
            <w:r w:rsidRPr="00F206C3">
              <w:rPr>
                <w:i/>
                <w:lang w:val="nl-NL"/>
              </w:rPr>
              <w:t xml:space="preserve">* Cách tiến hành: </w:t>
            </w:r>
          </w:p>
          <w:p w:rsidR="00FF4D60" w:rsidRPr="00F206C3" w:rsidRDefault="00FF4D60" w:rsidP="00417CF0">
            <w:pPr>
              <w:spacing w:line="317" w:lineRule="auto"/>
              <w:jc w:val="both"/>
              <w:rPr>
                <w:lang w:val="nl-NL"/>
              </w:rPr>
            </w:pPr>
            <w:r w:rsidRPr="00F206C3">
              <w:rPr>
                <w:lang w:val="nl-NL"/>
              </w:rPr>
              <w:t>- Bước 1. Kẻ, cắt các chữ cái của chữ VUI VẺ và dấu hỏi (?).</w:t>
            </w:r>
            <w:r>
              <w:rPr>
                <w:lang w:val="nl-NL"/>
              </w:rPr>
              <w:t xml:space="preserve"> Thực hie65nt heo các Hình </w:t>
            </w:r>
            <w:r>
              <w:rPr>
                <w:lang w:val="nl-NL"/>
              </w:rPr>
              <w:lastRenderedPageBreak/>
              <w:t>2a, Hình 2b.</w:t>
            </w:r>
          </w:p>
          <w:p w:rsidR="00FF4D60" w:rsidRPr="00F206C3" w:rsidRDefault="00FF4D60" w:rsidP="00417CF0">
            <w:pPr>
              <w:spacing w:line="317" w:lineRule="auto"/>
              <w:jc w:val="both"/>
              <w:rPr>
                <w:lang w:val="nl-NL"/>
              </w:rPr>
            </w:pPr>
            <w:r w:rsidRPr="00F206C3">
              <w:rPr>
                <w:lang w:val="nl-NL"/>
              </w:rPr>
              <w:t>- Bước 2. Dán thành chữ VUI VẺ.</w:t>
            </w:r>
          </w:p>
          <w:p w:rsidR="00FF4D60" w:rsidRPr="00F206C3" w:rsidRDefault="00FF4D60" w:rsidP="00417CF0">
            <w:pPr>
              <w:spacing w:line="317" w:lineRule="auto"/>
              <w:jc w:val="both"/>
              <w:rPr>
                <w:lang w:val="nl-NL"/>
              </w:rPr>
            </w:pPr>
            <w:r w:rsidRPr="00F206C3">
              <w:rPr>
                <w:lang w:val="nl-NL"/>
              </w:rPr>
              <w:t>+ Kẻ một đường chuẩn, sắp xếp các chữ đã cắt được trên dường chuẩn như sau:</w:t>
            </w:r>
          </w:p>
          <w:p w:rsidR="00FF4D60" w:rsidRPr="00F206C3" w:rsidRDefault="00FF4D60" w:rsidP="00417CF0">
            <w:pPr>
              <w:spacing w:line="317" w:lineRule="auto"/>
              <w:jc w:val="both"/>
              <w:rPr>
                <w:lang w:val="nl-NL"/>
              </w:rPr>
            </w:pPr>
            <w:r w:rsidRPr="00F206C3">
              <w:rPr>
                <w:lang w:val="nl-NL"/>
              </w:rPr>
              <w:t>Giữa các chữ cái trong chữ VUI và chữ VẺ cách nhau 1 ô; giữa chữ VUI và chữ VẺ cách nhau 2 ô. Dấu hỏi (?) dán phía trên chữ E (h.3).</w:t>
            </w:r>
          </w:p>
          <w:p w:rsidR="00FF4D60" w:rsidRPr="00F206C3" w:rsidRDefault="00FF4D60" w:rsidP="00417CF0">
            <w:pPr>
              <w:spacing w:line="317" w:lineRule="auto"/>
              <w:jc w:val="both"/>
              <w:rPr>
                <w:lang w:val="nl-NL"/>
              </w:rPr>
            </w:pPr>
            <w:r w:rsidRPr="00F206C3">
              <w:rPr>
                <w:lang w:val="nl-NL"/>
              </w:rPr>
              <w:t>+ Bôi hồ vào mặt kẻ ô của từng chữ cái và dán vào các vị trí đã ướm. Dán các chữ cái trước, dán dấu hỏi (?) sau.</w:t>
            </w:r>
          </w:p>
          <w:p w:rsidR="00FF4D60" w:rsidRPr="00F206C3" w:rsidRDefault="00FF4D60" w:rsidP="00417CF0">
            <w:pPr>
              <w:spacing w:line="317" w:lineRule="auto"/>
              <w:jc w:val="both"/>
              <w:rPr>
                <w:lang w:val="nl-NL"/>
              </w:rPr>
            </w:pPr>
            <w:r w:rsidRPr="00F206C3">
              <w:rPr>
                <w:lang w:val="nl-NL"/>
              </w:rPr>
              <w:t>+ Đặt tờ giấy nháp lên trên các chữ vừa dán, miết nhẹ cho các chữ dính phẳng vào vở (h.3).</w:t>
            </w:r>
          </w:p>
          <w:p w:rsidR="00FF4D60" w:rsidRPr="00F206C3" w:rsidRDefault="00FF4D60" w:rsidP="00417CF0">
            <w:pPr>
              <w:spacing w:line="317" w:lineRule="auto"/>
              <w:jc w:val="both"/>
              <w:rPr>
                <w:lang w:val="nl-NL"/>
              </w:rPr>
            </w:pPr>
            <w:r w:rsidRPr="00F206C3">
              <w:rPr>
                <w:lang w:val="nl-NL"/>
              </w:rPr>
              <w:t>+ Giáo viên tổ chức cho học sinh tập kẻ, cắt các chữ cái và dấu hỏi (?) của chữ VUI VẺ.</w:t>
            </w:r>
          </w:p>
          <w:p w:rsidR="00FF4D60" w:rsidRPr="00F206C3" w:rsidRDefault="00FF4D60" w:rsidP="00417CF0">
            <w:pPr>
              <w:spacing w:line="317" w:lineRule="auto"/>
              <w:jc w:val="both"/>
              <w:rPr>
                <w:b/>
                <w:lang w:val="nl-NL"/>
              </w:rPr>
            </w:pPr>
            <w:r w:rsidRPr="00F206C3">
              <w:rPr>
                <w:b/>
                <w:lang w:val="nl-NL"/>
              </w:rPr>
              <w:t>3. Hoạt động nối tiếp (5 phút):</w:t>
            </w:r>
          </w:p>
          <w:p w:rsidR="00FF4D60" w:rsidRPr="00F206C3" w:rsidRDefault="00FF4D60" w:rsidP="00417CF0">
            <w:pPr>
              <w:spacing w:line="317" w:lineRule="auto"/>
              <w:jc w:val="both"/>
              <w:rPr>
                <w:lang w:val="nl-NL"/>
              </w:rPr>
            </w:pPr>
            <w:r w:rsidRPr="00F206C3">
              <w:rPr>
                <w:lang w:val="nl-NL"/>
              </w:rPr>
              <w:t>+ Học sinh tập thực hành cắt chữ VUI VẺ.</w:t>
            </w:r>
          </w:p>
          <w:p w:rsidR="00FF4D60" w:rsidRPr="00F206C3" w:rsidRDefault="00FF4D60" w:rsidP="00417CF0">
            <w:pPr>
              <w:spacing w:line="317" w:lineRule="auto"/>
              <w:jc w:val="both"/>
              <w:rPr>
                <w:lang w:val="nl-NL"/>
              </w:rPr>
            </w:pPr>
            <w:r w:rsidRPr="00F206C3">
              <w:rPr>
                <w:lang w:val="nl-NL"/>
              </w:rPr>
              <w:t>+ Dặn dò tiết học sau thực hành trên giấy thủ công. Chuẩn bị giấy thủ công, kéo, hồ dán …</w:t>
            </w:r>
          </w:p>
          <w:p w:rsidR="00FF4D60" w:rsidRPr="00F206C3" w:rsidRDefault="00FF4D60" w:rsidP="00417CF0">
            <w:pPr>
              <w:spacing w:line="317" w:lineRule="auto"/>
              <w:jc w:val="both"/>
              <w:rPr>
                <w:sz w:val="12"/>
                <w:szCs w:val="12"/>
                <w:lang w:val="nl-NL"/>
              </w:rPr>
            </w:pPr>
          </w:p>
        </w:tc>
        <w:tc>
          <w:tcPr>
            <w:tcW w:w="4785" w:type="dxa"/>
            <w:tcBorders>
              <w:top w:val="single" w:sz="4" w:space="0" w:color="auto"/>
              <w:left w:val="single" w:sz="4" w:space="0" w:color="auto"/>
              <w:bottom w:val="single" w:sz="4" w:space="0" w:color="auto"/>
              <w:right w:val="single" w:sz="4" w:space="0" w:color="auto"/>
            </w:tcBorders>
          </w:tcPr>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r w:rsidRPr="00F206C3">
              <w:rPr>
                <w:lang w:val="nl-NL"/>
              </w:rPr>
              <w:t>+ Học sinh quan sát và nêu tên các chữ các trong mẫu chữ.</w:t>
            </w:r>
          </w:p>
          <w:p w:rsidR="00FF4D60" w:rsidRPr="00F206C3" w:rsidRDefault="00FF4D60" w:rsidP="00417CF0">
            <w:pPr>
              <w:spacing w:line="317" w:lineRule="auto"/>
              <w:jc w:val="both"/>
              <w:rPr>
                <w:lang w:val="nl-NL"/>
              </w:rPr>
            </w:pPr>
            <w:r w:rsidRPr="00F206C3">
              <w:rPr>
                <w:lang w:val="nl-NL"/>
              </w:rPr>
              <w:t>+ Nêu nhận xét khoảng cách giữa các chữ trong mẫu chữ.</w:t>
            </w:r>
          </w:p>
          <w:p w:rsidR="00FF4D60" w:rsidRPr="00F206C3" w:rsidRDefault="00FF4D60" w:rsidP="00417CF0">
            <w:pPr>
              <w:spacing w:line="317" w:lineRule="auto"/>
              <w:jc w:val="both"/>
              <w:rPr>
                <w:lang w:val="nl-NL"/>
              </w:rPr>
            </w:pPr>
            <w:r w:rsidRPr="00F206C3">
              <w:rPr>
                <w:lang w:val="nl-NL"/>
              </w:rPr>
              <w:t>+ Các con chữ cách nhau 1 ô vở.</w:t>
            </w:r>
          </w:p>
          <w:p w:rsidR="00FF4D60" w:rsidRPr="00F206C3" w:rsidRDefault="00FF4D60" w:rsidP="00417CF0">
            <w:pPr>
              <w:spacing w:line="317" w:lineRule="auto"/>
              <w:jc w:val="both"/>
              <w:rPr>
                <w:lang w:val="nl-NL"/>
              </w:rPr>
            </w:pPr>
            <w:r w:rsidRPr="00F206C3">
              <w:rPr>
                <w:lang w:val="nl-NL"/>
              </w:rPr>
              <w:t>+ Chữ VUI và VẺ cách nhau 2 ô vở.</w:t>
            </w: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Pr="00F206C3" w:rsidRDefault="00FF4D60" w:rsidP="00417CF0">
            <w:pPr>
              <w:spacing w:line="317" w:lineRule="auto"/>
              <w:jc w:val="both"/>
              <w:rPr>
                <w:lang w:val="nl-NL"/>
              </w:rPr>
            </w:pPr>
          </w:p>
          <w:p w:rsidR="00FF4D60" w:rsidRDefault="00FF4D60" w:rsidP="00417CF0">
            <w:pPr>
              <w:spacing w:line="317" w:lineRule="auto"/>
              <w:jc w:val="both"/>
              <w:rPr>
                <w:lang w:val="nl-NL"/>
              </w:rPr>
            </w:pPr>
            <w:r w:rsidRPr="00F206C3">
              <w:rPr>
                <w:lang w:val="nl-NL"/>
              </w:rPr>
              <w:t>+ Học sinh quan sát giáo viên làm mẫu.</w:t>
            </w: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both"/>
              <w:rPr>
                <w:lang w:val="nl-NL"/>
              </w:rPr>
            </w:pPr>
          </w:p>
          <w:p w:rsidR="00FF4D60" w:rsidRDefault="00FF4D60" w:rsidP="00417CF0">
            <w:pPr>
              <w:spacing w:line="317" w:lineRule="auto"/>
              <w:jc w:val="center"/>
              <w:rPr>
                <w:lang w:val="nl-NL"/>
              </w:rPr>
            </w:pPr>
            <w:r w:rsidRPr="00725C00">
              <w:rPr>
                <w:color w:val="000000"/>
                <w:sz w:val="28"/>
                <w:szCs w:val="28"/>
                <w:lang w:val="nl-NL"/>
              </w:rPr>
              <w:object w:dxaOrig="622" w:dyaOrig="623">
                <v:shape id="_x0000_i1076" type="#_x0000_t75" style="width:81.05pt;height:81.05pt" o:ole="">
                  <v:imagedata r:id="rId105" o:title=""/>
                </v:shape>
                <o:OLEObject Type="Embed" ProgID="CorelDRAW.Graphic.11" ShapeID="_x0000_i1076" DrawAspect="Content" ObjectID="_1628658230" r:id="rId106"/>
              </w:object>
            </w:r>
            <w:r>
              <w:rPr>
                <w:color w:val="000000"/>
                <w:sz w:val="28"/>
                <w:szCs w:val="28"/>
                <w:lang w:val="nl-NL"/>
              </w:rPr>
              <w:t xml:space="preserve">        </w:t>
            </w:r>
            <w:r w:rsidRPr="00725C00">
              <w:rPr>
                <w:color w:val="000000"/>
                <w:sz w:val="28"/>
                <w:szCs w:val="28"/>
                <w:lang w:val="nl-NL"/>
              </w:rPr>
              <w:object w:dxaOrig="622" w:dyaOrig="623">
                <v:shape id="_x0000_i1077" type="#_x0000_t75" style="width:76.55pt;height:76.55pt" o:ole="">
                  <v:imagedata r:id="rId107" o:title=""/>
                </v:shape>
                <o:OLEObject Type="Embed" ProgID="CorelDRAW.Graphic.11" ShapeID="_x0000_i1077" DrawAspect="Content" ObjectID="_1628658231" r:id="rId108"/>
              </w:object>
            </w:r>
          </w:p>
          <w:p w:rsidR="00FF4D60" w:rsidRDefault="00FF4D60" w:rsidP="00417CF0">
            <w:pPr>
              <w:spacing w:line="317" w:lineRule="auto"/>
              <w:jc w:val="both"/>
              <w:rPr>
                <w:lang w:val="nl-NL"/>
              </w:rPr>
            </w:pPr>
            <w:r>
              <w:rPr>
                <w:lang w:val="nl-NL"/>
              </w:rPr>
              <w:tab/>
              <w:t>Hình 2a</w:t>
            </w:r>
            <w:r>
              <w:rPr>
                <w:lang w:val="nl-NL"/>
              </w:rPr>
              <w:tab/>
              <w:t xml:space="preserve">     Hình 2b</w:t>
            </w:r>
          </w:p>
          <w:p w:rsidR="00FF4D60" w:rsidRDefault="00FF4D60" w:rsidP="00417CF0">
            <w:pPr>
              <w:spacing w:line="317" w:lineRule="auto"/>
              <w:jc w:val="center"/>
              <w:rPr>
                <w:lang w:val="nl-NL"/>
              </w:rPr>
            </w:pPr>
            <w:r>
              <w:rPr>
                <w:noProof/>
              </w:rPr>
              <w:drawing>
                <wp:inline distT="0" distB="0" distL="0" distR="0">
                  <wp:extent cx="2057400"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cstate="print">
                            <a:extLst>
                              <a:ext uri="{28A0092B-C50C-407E-A947-70E740481C1C}">
                                <a14:useLocalDpi xmlns:a14="http://schemas.microsoft.com/office/drawing/2010/main" val="0"/>
                              </a:ext>
                            </a:extLst>
                          </a:blip>
                          <a:srcRect l="13589" t="16638" r="34262" b="41466"/>
                          <a:stretch>
                            <a:fillRect/>
                          </a:stretch>
                        </pic:blipFill>
                        <pic:spPr bwMode="auto">
                          <a:xfrm>
                            <a:off x="0" y="0"/>
                            <a:ext cx="2057400" cy="942975"/>
                          </a:xfrm>
                          <a:prstGeom prst="rect">
                            <a:avLst/>
                          </a:prstGeom>
                          <a:noFill/>
                          <a:ln>
                            <a:noFill/>
                          </a:ln>
                        </pic:spPr>
                      </pic:pic>
                    </a:graphicData>
                  </a:graphic>
                </wp:inline>
              </w:drawing>
            </w:r>
          </w:p>
          <w:p w:rsidR="00FF4D60" w:rsidRDefault="00FF4D60" w:rsidP="00417CF0">
            <w:pPr>
              <w:spacing w:line="317" w:lineRule="auto"/>
              <w:jc w:val="center"/>
              <w:rPr>
                <w:lang w:val="nl-NL"/>
              </w:rPr>
            </w:pPr>
            <w:r w:rsidRPr="00725C00">
              <w:rPr>
                <w:color w:val="000000"/>
                <w:sz w:val="28"/>
                <w:szCs w:val="28"/>
                <w:lang w:val="nl-NL"/>
              </w:rPr>
              <w:object w:dxaOrig="2106" w:dyaOrig="3458">
                <v:shape id="_x0000_i1078" type="#_x0000_t75" style="width:48.25pt;height:77.8pt" o:ole="">
                  <v:imagedata r:id="rId97" o:title=""/>
                </v:shape>
                <o:OLEObject Type="Embed" ProgID="CorelDRAW.Graphic.11" ShapeID="_x0000_i1078" DrawAspect="Content" ObjectID="_1628658232" r:id="rId110"/>
              </w:object>
            </w:r>
            <w:r w:rsidRPr="00725C00">
              <w:rPr>
                <w:color w:val="000000"/>
                <w:sz w:val="28"/>
                <w:szCs w:val="28"/>
                <w:lang w:val="nl-NL"/>
              </w:rPr>
              <w:tab/>
            </w:r>
            <w:r w:rsidRPr="00725C00">
              <w:rPr>
                <w:color w:val="000000"/>
                <w:sz w:val="28"/>
                <w:szCs w:val="28"/>
                <w:lang w:val="nl-NL"/>
              </w:rPr>
              <w:tab/>
            </w:r>
            <w:r w:rsidRPr="00725C00">
              <w:rPr>
                <w:color w:val="000000"/>
                <w:sz w:val="28"/>
                <w:szCs w:val="28"/>
                <w:lang w:val="nl-NL"/>
              </w:rPr>
              <w:object w:dxaOrig="8895" w:dyaOrig="14606">
                <v:shape id="_x0000_i1079" type="#_x0000_t75" style="width:48.9pt;height:77.4pt" o:ole="">
                  <v:imagedata r:id="rId111" o:title=""/>
                </v:shape>
                <o:OLEObject Type="Embed" ProgID="CorelDRAW.Graphic.11" ShapeID="_x0000_i1079" DrawAspect="Content" ObjectID="_1628658233" r:id="rId112"/>
              </w:object>
            </w:r>
          </w:p>
          <w:p w:rsidR="00FF4D60" w:rsidRDefault="00FF4D60" w:rsidP="00417CF0">
            <w:pPr>
              <w:spacing w:line="317" w:lineRule="auto"/>
              <w:jc w:val="center"/>
              <w:rPr>
                <w:lang w:val="nl-NL"/>
              </w:rPr>
            </w:pPr>
            <w:r>
              <w:rPr>
                <w:lang w:val="nl-NL"/>
              </w:rPr>
              <w:t>Hình 3</w:t>
            </w:r>
          </w:p>
          <w:p w:rsidR="00FF4D60" w:rsidRDefault="00FF4D60" w:rsidP="00417CF0">
            <w:pPr>
              <w:spacing w:line="317" w:lineRule="auto"/>
              <w:jc w:val="both"/>
              <w:rPr>
                <w:lang w:val="nl-NL"/>
              </w:rPr>
            </w:pPr>
          </w:p>
          <w:p w:rsidR="00FF4D60" w:rsidRPr="00F206C3" w:rsidRDefault="00FF4D60" w:rsidP="00417CF0">
            <w:pPr>
              <w:spacing w:line="317" w:lineRule="auto"/>
              <w:jc w:val="both"/>
              <w:rPr>
                <w:lang w:val="nl-NL"/>
              </w:rPr>
            </w:pPr>
          </w:p>
        </w:tc>
      </w:tr>
    </w:tbl>
    <w:p w:rsidR="00FF4D60" w:rsidRPr="003D3FD1" w:rsidRDefault="00FF4D60" w:rsidP="00FF4D60">
      <w:pPr>
        <w:pStyle w:val="NoSpacing"/>
        <w:spacing w:line="430" w:lineRule="auto"/>
        <w:rPr>
          <w:rFonts w:ascii="Times New Roman" w:hAnsi="Times New Roman"/>
          <w:szCs w:val="24"/>
          <w:lang w:val="nl-NL"/>
        </w:rPr>
      </w:pPr>
      <w:r>
        <w:rPr>
          <w:rFonts w:ascii="Times New Roman" w:hAnsi="Times New Roman"/>
          <w:szCs w:val="24"/>
          <w:lang w:val="nl-NL"/>
        </w:rPr>
        <w:lastRenderedPageBreak/>
        <w:br w:type="textWrapping" w:clear="all"/>
      </w: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spacing w:line="334" w:lineRule="auto"/>
        <w:rPr>
          <w:lang w:val="nl-NL"/>
        </w:rPr>
      </w:pPr>
      <w:r w:rsidRPr="003D3FD1">
        <w:rPr>
          <w:lang w:val="nl-NL"/>
        </w:rPr>
        <w:t>Ngày dạy: Thứ ........., ngày ...... tháng ...... năm 201...</w:t>
      </w:r>
    </w:p>
    <w:p w:rsidR="00FF4D60" w:rsidRPr="003D3FD1" w:rsidRDefault="00FF4D60" w:rsidP="00FF4D60">
      <w:pPr>
        <w:spacing w:line="334" w:lineRule="auto"/>
        <w:rPr>
          <w:lang w:val="nl-NL"/>
        </w:rPr>
      </w:pPr>
    </w:p>
    <w:p w:rsidR="00FF4D60" w:rsidRPr="003D3FD1" w:rsidRDefault="00FF4D60" w:rsidP="00FF4D60">
      <w:pPr>
        <w:jc w:val="center"/>
        <w:rPr>
          <w:i/>
          <w:lang w:val="nl-NL"/>
        </w:rPr>
      </w:pPr>
      <w:r w:rsidRPr="003D3FD1">
        <w:rPr>
          <w:i/>
          <w:lang w:val="nl-NL"/>
        </w:rPr>
        <w:t xml:space="preserve">Thủ công tuần </w:t>
      </w:r>
      <w:r>
        <w:rPr>
          <w:b/>
          <w:i/>
          <w:color w:val="0000FF"/>
          <w:lang w:val="nl-NL"/>
        </w:rPr>
        <w:t>18</w:t>
      </w:r>
    </w:p>
    <w:p w:rsidR="00FF4D60" w:rsidRPr="00F206C3" w:rsidRDefault="00FF4D60" w:rsidP="00FF4D60">
      <w:pPr>
        <w:jc w:val="center"/>
        <w:rPr>
          <w:i/>
          <w:color w:val="0000FF"/>
          <w:sz w:val="28"/>
          <w:szCs w:val="28"/>
          <w:lang w:val="nl-NL"/>
        </w:rPr>
      </w:pPr>
      <w:r>
        <w:rPr>
          <w:rFonts w:ascii="UTM Edwardian" w:hAnsi="UTM Edwardian"/>
          <w:b/>
          <w:color w:val="0000FF"/>
          <w:sz w:val="48"/>
          <w:szCs w:val="48"/>
          <w:lang w:val="nl-NL"/>
        </w:rPr>
        <w:t xml:space="preserve">Cắt, Dán Chữ  Vui Vẻ  </w:t>
      </w:r>
      <w:r>
        <w:rPr>
          <w:i/>
          <w:color w:val="0000FF"/>
          <w:sz w:val="28"/>
          <w:szCs w:val="28"/>
          <w:lang w:val="nl-NL"/>
        </w:rPr>
        <w:t>(tiết 2)</w:t>
      </w:r>
    </w:p>
    <w:p w:rsidR="00FF4D60" w:rsidRPr="00F27BB6" w:rsidRDefault="00FF4D60" w:rsidP="00FF4D60">
      <w:pPr>
        <w:spacing w:line="334" w:lineRule="auto"/>
        <w:jc w:val="both"/>
        <w:rPr>
          <w:b/>
          <w:sz w:val="8"/>
          <w:szCs w:val="8"/>
          <w:lang w:val="nl-NL"/>
        </w:rPr>
      </w:pPr>
    </w:p>
    <w:p w:rsidR="00FF4D60" w:rsidRPr="003D3FD1" w:rsidRDefault="00FF4D60" w:rsidP="00FF4D60">
      <w:pPr>
        <w:spacing w:line="334" w:lineRule="auto"/>
        <w:jc w:val="both"/>
        <w:rPr>
          <w:b/>
          <w:lang w:val="nl-NL"/>
        </w:rPr>
      </w:pPr>
      <w:r w:rsidRPr="003D3FD1">
        <w:rPr>
          <w:b/>
          <w:lang w:val="nl-NL"/>
        </w:rPr>
        <w:t>I. MỤC TIÊU:</w:t>
      </w:r>
    </w:p>
    <w:p w:rsidR="00FF4D60" w:rsidRPr="003D3FD1" w:rsidRDefault="00FF4D60" w:rsidP="00FF4D60">
      <w:pPr>
        <w:spacing w:line="334" w:lineRule="auto"/>
        <w:jc w:val="both"/>
        <w:rPr>
          <w:lang w:val="nl-NL"/>
        </w:rPr>
      </w:pPr>
      <w:r w:rsidRPr="003D3FD1">
        <w:rPr>
          <w:lang w:val="nl-NL"/>
        </w:rPr>
        <w:tab/>
      </w:r>
      <w:r w:rsidRPr="003D3FD1">
        <w:rPr>
          <w:b/>
          <w:i/>
          <w:lang w:val="nl-NL"/>
        </w:rPr>
        <w:t>1.Kiến thức</w:t>
      </w:r>
      <w:r w:rsidRPr="003D3FD1">
        <w:rPr>
          <w:lang w:val="nl-NL"/>
        </w:rPr>
        <w:t xml:space="preserve">: </w:t>
      </w:r>
      <w:r w:rsidRPr="004044E1">
        <w:rPr>
          <w:lang w:val="nl-NL"/>
        </w:rPr>
        <w:t xml:space="preserve">Biết cách kẻ, cắt, dán chữ </w:t>
      </w:r>
      <w:r>
        <w:rPr>
          <w:lang w:val="nl-NL"/>
        </w:rPr>
        <w:t>VUI VẺ</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lang w:val="nl-NL"/>
        </w:rPr>
        <w:tab/>
      </w:r>
      <w:r w:rsidRPr="003D3FD1">
        <w:rPr>
          <w:b/>
          <w:i/>
          <w:lang w:val="nl-NL"/>
        </w:rPr>
        <w:t>2.Kĩ năng</w:t>
      </w:r>
      <w:r w:rsidRPr="003D3FD1">
        <w:rPr>
          <w:lang w:val="nl-NL"/>
        </w:rPr>
        <w:t xml:space="preserve">: </w:t>
      </w:r>
      <w:r w:rsidRPr="00F206C3">
        <w:rPr>
          <w:lang w:val="nl-NL"/>
        </w:rPr>
        <w:t xml:space="preserve">Kẻ, cắt, dán </w:t>
      </w:r>
      <w:r w:rsidRPr="00F206C3">
        <w:rPr>
          <w:rFonts w:hint="eastAsia"/>
          <w:lang w:val="nl-NL"/>
        </w:rPr>
        <w:t>đư</w:t>
      </w:r>
      <w:r w:rsidRPr="00F206C3">
        <w:rPr>
          <w:lang w:val="nl-NL"/>
        </w:rPr>
        <w:t>ợc chữ VUI VẺ. Các nét chữ t</w:t>
      </w:r>
      <w:r w:rsidRPr="00F206C3">
        <w:rPr>
          <w:rFonts w:hint="eastAsia"/>
          <w:lang w:val="nl-NL"/>
        </w:rPr>
        <w:t>ươ</w:t>
      </w:r>
      <w:r w:rsidRPr="00F206C3">
        <w:rPr>
          <w:lang w:val="nl-NL"/>
        </w:rPr>
        <w:t xml:space="preserve">ng </w:t>
      </w:r>
      <w:r w:rsidRPr="00F206C3">
        <w:rPr>
          <w:rFonts w:hint="eastAsia"/>
          <w:lang w:val="nl-NL"/>
        </w:rPr>
        <w:t>đ</w:t>
      </w:r>
      <w:r w:rsidRPr="00F206C3">
        <w:rPr>
          <w:lang w:val="nl-NL"/>
        </w:rPr>
        <w:t xml:space="preserve">ối thẳng và </w:t>
      </w:r>
      <w:r w:rsidRPr="00F206C3">
        <w:rPr>
          <w:rFonts w:hint="eastAsia"/>
          <w:lang w:val="nl-NL"/>
        </w:rPr>
        <w:t>đ</w:t>
      </w:r>
      <w:r w:rsidRPr="00F206C3">
        <w:rPr>
          <w:lang w:val="nl-NL"/>
        </w:rPr>
        <w:t>ều nhau. Chữ dán t</w:t>
      </w:r>
      <w:r w:rsidRPr="00F206C3">
        <w:rPr>
          <w:rFonts w:hint="eastAsia"/>
          <w:lang w:val="nl-NL"/>
        </w:rPr>
        <w:t>ươ</w:t>
      </w:r>
      <w:r w:rsidRPr="00F206C3">
        <w:rPr>
          <w:lang w:val="nl-NL"/>
        </w:rPr>
        <w:t xml:space="preserve">ng </w:t>
      </w:r>
      <w:r w:rsidRPr="00F206C3">
        <w:rPr>
          <w:rFonts w:hint="eastAsia"/>
          <w:lang w:val="nl-NL"/>
        </w:rPr>
        <w:t>đ</w:t>
      </w:r>
      <w:r w:rsidRPr="00F206C3">
        <w:rPr>
          <w:lang w:val="nl-NL"/>
        </w:rPr>
        <w:t xml:space="preserve">ối phẳng, cân </w:t>
      </w:r>
      <w:r w:rsidRPr="00F206C3">
        <w:rPr>
          <w:rFonts w:hint="eastAsia"/>
          <w:lang w:val="nl-NL"/>
        </w:rPr>
        <w:t>đ</w:t>
      </w:r>
      <w:r w:rsidRPr="00F206C3">
        <w:rPr>
          <w:lang w:val="nl-NL"/>
        </w:rPr>
        <w:t>ối</w:t>
      </w:r>
      <w:r w:rsidRPr="003D3FD1">
        <w:rPr>
          <w:lang w:val="nl-NL"/>
        </w:rPr>
        <w:t>.</w:t>
      </w:r>
    </w:p>
    <w:p w:rsidR="00FF4D60" w:rsidRPr="003D3FD1" w:rsidRDefault="00FF4D60" w:rsidP="00FF4D60">
      <w:pPr>
        <w:spacing w:line="334" w:lineRule="auto"/>
        <w:jc w:val="both"/>
        <w:rPr>
          <w:lang w:val="nl-NL"/>
        </w:rPr>
      </w:pPr>
      <w:r w:rsidRPr="003D3FD1">
        <w:rPr>
          <w:lang w:val="nl-NL"/>
        </w:rPr>
        <w:t xml:space="preserve"> </w:t>
      </w:r>
      <w:r w:rsidRPr="003D3FD1">
        <w:rPr>
          <w:b/>
          <w:i/>
          <w:lang w:val="nl-NL"/>
        </w:rPr>
        <w:t>* Với HS khéo tay:</w:t>
      </w:r>
      <w:r w:rsidRPr="003D3FD1">
        <w:rPr>
          <w:b/>
          <w:lang w:val="nl-NL"/>
        </w:rPr>
        <w:t xml:space="preserve"> </w:t>
      </w:r>
      <w:r w:rsidRPr="00F206C3">
        <w:rPr>
          <w:lang w:val="nl-NL"/>
        </w:rPr>
        <w:t xml:space="preserve">Kẻ, cắt, dán </w:t>
      </w:r>
      <w:r w:rsidRPr="00F206C3">
        <w:rPr>
          <w:rFonts w:hint="eastAsia"/>
          <w:lang w:val="nl-NL"/>
        </w:rPr>
        <w:t>đư</w:t>
      </w:r>
      <w:r w:rsidRPr="00F206C3">
        <w:rPr>
          <w:lang w:val="nl-NL"/>
        </w:rPr>
        <w:t xml:space="preserve">ợc chữ VUI VẺ. Các nét chữ thẳng và </w:t>
      </w:r>
      <w:r w:rsidRPr="00F206C3">
        <w:rPr>
          <w:rFonts w:hint="eastAsia"/>
          <w:lang w:val="nl-NL"/>
        </w:rPr>
        <w:t>đ</w:t>
      </w:r>
      <w:r w:rsidRPr="00F206C3">
        <w:rPr>
          <w:lang w:val="nl-NL"/>
        </w:rPr>
        <w:t xml:space="preserve">ều nhau. Chữ dán phẳng, cân </w:t>
      </w:r>
      <w:r w:rsidRPr="00F206C3">
        <w:rPr>
          <w:rFonts w:hint="eastAsia"/>
          <w:lang w:val="nl-NL"/>
        </w:rPr>
        <w:t>đ</w:t>
      </w:r>
      <w:r w:rsidRPr="00F206C3">
        <w:rPr>
          <w:lang w:val="nl-NL"/>
        </w:rPr>
        <w:t>ối</w:t>
      </w:r>
      <w:r w:rsidRPr="003D3FD1">
        <w:rPr>
          <w:lang w:val="nl-NL"/>
        </w:rPr>
        <w:t xml:space="preserve">.  </w:t>
      </w:r>
    </w:p>
    <w:p w:rsidR="00FF4D60" w:rsidRPr="003D3FD1" w:rsidRDefault="00FF4D60" w:rsidP="00FF4D60">
      <w:pPr>
        <w:spacing w:line="334" w:lineRule="auto"/>
        <w:ind w:firstLine="720"/>
        <w:jc w:val="both"/>
        <w:rPr>
          <w:lang w:val="nl-NL"/>
        </w:rPr>
      </w:pPr>
      <w:r w:rsidRPr="003D3FD1">
        <w:rPr>
          <w:b/>
          <w:i/>
          <w:lang w:val="nl-NL"/>
        </w:rPr>
        <w:t>3.Thái độ</w:t>
      </w:r>
      <w:r w:rsidRPr="003D3FD1">
        <w:rPr>
          <w:lang w:val="nl-NL"/>
        </w:rPr>
        <w:t xml:space="preserve">: Yêu thích </w:t>
      </w:r>
      <w:r>
        <w:rPr>
          <w:lang w:val="nl-NL"/>
        </w:rPr>
        <w:t>cắt, dán</w:t>
      </w:r>
      <w:r w:rsidRPr="003D3FD1">
        <w:rPr>
          <w:lang w:val="nl-NL"/>
        </w:rPr>
        <w:t xml:space="preserve"> hình.</w:t>
      </w:r>
    </w:p>
    <w:p w:rsidR="00FF4D60" w:rsidRPr="003D3FD1" w:rsidRDefault="00FF4D60" w:rsidP="00FF4D60">
      <w:pPr>
        <w:spacing w:line="334" w:lineRule="auto"/>
        <w:jc w:val="both"/>
        <w:rPr>
          <w:b/>
          <w:sz w:val="12"/>
          <w:szCs w:val="12"/>
          <w:lang w:val="nl-NL"/>
        </w:rPr>
      </w:pPr>
    </w:p>
    <w:p w:rsidR="00FF4D60" w:rsidRPr="003D3FD1" w:rsidRDefault="00FF4D60" w:rsidP="00FF4D60">
      <w:pPr>
        <w:spacing w:line="334" w:lineRule="auto"/>
        <w:jc w:val="both"/>
        <w:rPr>
          <w:b/>
          <w:lang w:val="nl-NL"/>
        </w:rPr>
      </w:pPr>
      <w:r w:rsidRPr="003D3FD1">
        <w:rPr>
          <w:b/>
          <w:lang w:val="nl-NL"/>
        </w:rPr>
        <w:t>II. ĐỒ DÙNG DẠY - HỌC:</w:t>
      </w:r>
    </w:p>
    <w:p w:rsidR="00FF4D60" w:rsidRPr="003D3FD1" w:rsidRDefault="00FF4D60" w:rsidP="00FF4D60">
      <w:pPr>
        <w:spacing w:line="334" w:lineRule="auto"/>
        <w:ind w:firstLine="720"/>
        <w:jc w:val="both"/>
        <w:rPr>
          <w:lang w:val="nl-NL"/>
        </w:rPr>
      </w:pPr>
      <w:r w:rsidRPr="003D3FD1">
        <w:rPr>
          <w:i/>
          <w:lang w:val="nl-NL"/>
        </w:rPr>
        <w:t>1. Giáo viên</w:t>
      </w:r>
      <w:r w:rsidRPr="003D3FD1">
        <w:rPr>
          <w:lang w:val="nl-NL"/>
        </w:rPr>
        <w:t>: Mẫu chữ VUI VẺ.</w:t>
      </w:r>
      <w:r>
        <w:rPr>
          <w:lang w:val="nl-NL"/>
        </w:rPr>
        <w:t xml:space="preserve"> </w:t>
      </w:r>
      <w:r w:rsidRPr="003D3FD1">
        <w:rPr>
          <w:lang w:val="nl-NL"/>
        </w:rPr>
        <w:t>Tranh quy trình kẻ, cắt, dán chữ VUI VẺ</w:t>
      </w:r>
      <w:r>
        <w:rPr>
          <w:lang w:val="nl-NL"/>
        </w:rPr>
        <w:t>.</w:t>
      </w:r>
    </w:p>
    <w:p w:rsidR="00FF4D60" w:rsidRPr="003D3FD1" w:rsidRDefault="00FF4D60" w:rsidP="00FF4D60">
      <w:pPr>
        <w:spacing w:line="334" w:lineRule="auto"/>
        <w:ind w:firstLine="720"/>
        <w:jc w:val="both"/>
        <w:rPr>
          <w:lang w:val="nl-NL"/>
        </w:rPr>
      </w:pPr>
      <w:r w:rsidRPr="003D3FD1">
        <w:rPr>
          <w:i/>
          <w:lang w:val="nl-NL"/>
        </w:rPr>
        <w:t>2. Học sinh</w:t>
      </w:r>
      <w:r w:rsidRPr="003D3FD1">
        <w:rPr>
          <w:lang w:val="nl-NL"/>
        </w:rPr>
        <w:t xml:space="preserve">: Giấy thủ công các màu, </w:t>
      </w:r>
      <w:r>
        <w:rPr>
          <w:lang w:val="nl-NL"/>
        </w:rPr>
        <w:t>giấy trắng làm nên, kéo, hồ dán ...</w:t>
      </w:r>
    </w:p>
    <w:p w:rsidR="00FF4D60" w:rsidRDefault="00FF4D60" w:rsidP="00FF4D60">
      <w:pPr>
        <w:spacing w:line="334" w:lineRule="auto"/>
        <w:jc w:val="both"/>
        <w:rPr>
          <w:b/>
          <w:lang w:val="nl-NL"/>
        </w:rPr>
      </w:pPr>
      <w:r w:rsidRPr="003D3FD1">
        <w:rPr>
          <w:b/>
          <w:lang w:val="nl-NL"/>
        </w:rPr>
        <w:t>III. CÁC HOẠT ĐỘNG DẠY - HỌC CHỦ YẾU:</w:t>
      </w:r>
    </w:p>
    <w:p w:rsidR="00FF4D60" w:rsidRPr="00B53172" w:rsidRDefault="00FF4D60" w:rsidP="00FF4D60">
      <w:pPr>
        <w:spacing w:line="334" w:lineRule="auto"/>
        <w:jc w:val="both"/>
        <w:rPr>
          <w:b/>
          <w:sz w:val="12"/>
          <w:szCs w:val="12"/>
          <w:lang w:val="nl-N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B53172" w:rsidRDefault="00FF4D60" w:rsidP="00417CF0">
            <w:pPr>
              <w:spacing w:line="334" w:lineRule="auto"/>
              <w:jc w:val="center"/>
              <w:rPr>
                <w:b/>
                <w:i/>
                <w:lang w:val="nl-NL"/>
              </w:rPr>
            </w:pPr>
            <w:r w:rsidRPr="00B53172">
              <w:rPr>
                <w:b/>
                <w:i/>
                <w:lang w:val="nl-NL"/>
              </w:rPr>
              <w:t>Hoạt động của giáo viên</w:t>
            </w:r>
          </w:p>
        </w:tc>
        <w:tc>
          <w:tcPr>
            <w:tcW w:w="4785" w:type="dxa"/>
            <w:tcBorders>
              <w:top w:val="single" w:sz="4" w:space="0" w:color="auto"/>
              <w:left w:val="single" w:sz="4" w:space="0" w:color="auto"/>
              <w:bottom w:val="single" w:sz="4" w:space="0" w:color="auto"/>
              <w:right w:val="single" w:sz="4" w:space="0" w:color="auto"/>
            </w:tcBorders>
          </w:tcPr>
          <w:p w:rsidR="00FF4D60" w:rsidRPr="00B53172" w:rsidRDefault="00FF4D60" w:rsidP="00417CF0">
            <w:pPr>
              <w:spacing w:line="334" w:lineRule="auto"/>
              <w:jc w:val="center"/>
              <w:rPr>
                <w:b/>
                <w:i/>
                <w:lang w:val="nl-NL"/>
              </w:rPr>
            </w:pPr>
            <w:r w:rsidRPr="00B53172">
              <w:rPr>
                <w:b/>
                <w:i/>
                <w:lang w:val="nl-NL"/>
              </w:rPr>
              <w:t>Hoạt động của học sinh</w:t>
            </w:r>
          </w:p>
        </w:tc>
      </w:tr>
      <w:tr w:rsidR="00FF4D60" w:rsidRPr="003D3FD1" w:rsidTr="00417CF0">
        <w:trPr>
          <w:jc w:val="center"/>
        </w:trPr>
        <w:tc>
          <w:tcPr>
            <w:tcW w:w="4785" w:type="dxa"/>
            <w:tcBorders>
              <w:top w:val="single" w:sz="4" w:space="0" w:color="auto"/>
              <w:left w:val="single" w:sz="4" w:space="0" w:color="auto"/>
              <w:bottom w:val="single" w:sz="4" w:space="0" w:color="auto"/>
              <w:right w:val="single" w:sz="4" w:space="0" w:color="auto"/>
            </w:tcBorders>
          </w:tcPr>
          <w:p w:rsidR="00FF4D60" w:rsidRPr="00B53172" w:rsidRDefault="00FF4D60" w:rsidP="00417CF0">
            <w:pPr>
              <w:spacing w:line="334" w:lineRule="auto"/>
              <w:jc w:val="both"/>
              <w:rPr>
                <w:b/>
                <w:lang w:val="nl-NL"/>
              </w:rPr>
            </w:pPr>
            <w:r w:rsidRPr="00B53172">
              <w:rPr>
                <w:b/>
                <w:lang w:val="nl-NL"/>
              </w:rPr>
              <w:t>1. Hoạt động khởi động (5 phút):</w:t>
            </w:r>
          </w:p>
          <w:p w:rsidR="00FF4D60" w:rsidRPr="00B53172" w:rsidRDefault="00FF4D60" w:rsidP="00417CF0">
            <w:pPr>
              <w:spacing w:line="334" w:lineRule="auto"/>
              <w:jc w:val="both"/>
              <w:rPr>
                <w:lang w:val="nl-NL"/>
              </w:rPr>
            </w:pPr>
            <w:r w:rsidRPr="00B53172">
              <w:rPr>
                <w:lang w:val="nl-NL"/>
              </w:rPr>
              <w:t>- Kiểm tra bài cũ: Kiểm tra đồ dùng của học sinh.</w:t>
            </w:r>
          </w:p>
          <w:p w:rsidR="00FF4D60" w:rsidRPr="00B53172" w:rsidRDefault="00FF4D60" w:rsidP="00417CF0">
            <w:pPr>
              <w:spacing w:line="334" w:lineRule="auto"/>
              <w:jc w:val="both"/>
              <w:rPr>
                <w:lang w:val="nl-NL"/>
              </w:rPr>
            </w:pPr>
            <w:r w:rsidRPr="00B53172">
              <w:rPr>
                <w:lang w:val="nl-NL"/>
              </w:rPr>
              <w:t>- Nhận xét chung.</w:t>
            </w:r>
          </w:p>
          <w:p w:rsidR="00FF4D60" w:rsidRPr="00B53172" w:rsidRDefault="00FF4D60" w:rsidP="00417CF0">
            <w:pPr>
              <w:spacing w:line="334" w:lineRule="auto"/>
              <w:jc w:val="both"/>
              <w:rPr>
                <w:lang w:val="nl-NL"/>
              </w:rPr>
            </w:pPr>
            <w:r w:rsidRPr="00B53172">
              <w:rPr>
                <w:lang w:val="nl-NL"/>
              </w:rPr>
              <w:t>- Giới thiệu bài: trực tiếp.</w:t>
            </w:r>
          </w:p>
          <w:p w:rsidR="00FF4D60" w:rsidRPr="00B53172" w:rsidRDefault="00FF4D60" w:rsidP="00417CF0">
            <w:pPr>
              <w:spacing w:line="334" w:lineRule="auto"/>
              <w:jc w:val="both"/>
              <w:rPr>
                <w:b/>
                <w:lang w:val="nl-NL"/>
              </w:rPr>
            </w:pPr>
            <w:r w:rsidRPr="00B53172">
              <w:rPr>
                <w:b/>
                <w:lang w:val="nl-NL"/>
              </w:rPr>
              <w:t>2. Các hoạt động chính:</w:t>
            </w:r>
          </w:p>
          <w:p w:rsidR="00FF4D60" w:rsidRPr="00B53172" w:rsidRDefault="00FF4D60" w:rsidP="00417CF0">
            <w:pPr>
              <w:spacing w:line="334" w:lineRule="auto"/>
              <w:jc w:val="both"/>
              <w:rPr>
                <w:lang w:val="nl-NL"/>
              </w:rPr>
            </w:pPr>
            <w:r w:rsidRPr="00B53172">
              <w:rPr>
                <w:b/>
                <w:i/>
                <w:lang w:val="nl-NL"/>
              </w:rPr>
              <w:t>a. Hoạt động 3.</w:t>
            </w:r>
            <w:r w:rsidRPr="00B53172">
              <w:rPr>
                <w:lang w:val="nl-NL"/>
              </w:rPr>
              <w:t xml:space="preserve"> Thực hành (20 phút). </w:t>
            </w:r>
          </w:p>
          <w:p w:rsidR="00FF4D60" w:rsidRPr="00B53172" w:rsidRDefault="00FF4D60" w:rsidP="00417CF0">
            <w:pPr>
              <w:spacing w:line="334" w:lineRule="auto"/>
              <w:jc w:val="both"/>
              <w:rPr>
                <w:lang w:val="nl-NL"/>
              </w:rPr>
            </w:pPr>
            <w:r w:rsidRPr="00B53172">
              <w:rPr>
                <w:i/>
                <w:lang w:val="nl-NL"/>
              </w:rPr>
              <w:t>* Mục tiêu:</w:t>
            </w:r>
            <w:r w:rsidRPr="00B53172">
              <w:rPr>
                <w:lang w:val="nl-NL"/>
              </w:rPr>
              <w:t xml:space="preserve"> HS thực hành kẻ, cắt, dán chữ VUI VẺ theo đúng quy trình, kỹ thuật.</w:t>
            </w:r>
          </w:p>
          <w:p w:rsidR="00FF4D60" w:rsidRPr="00B53172" w:rsidRDefault="00FF4D60" w:rsidP="00417CF0">
            <w:pPr>
              <w:spacing w:line="334" w:lineRule="auto"/>
              <w:jc w:val="both"/>
              <w:rPr>
                <w:i/>
                <w:lang w:val="nl-NL"/>
              </w:rPr>
            </w:pPr>
            <w:r w:rsidRPr="00B53172">
              <w:rPr>
                <w:i/>
                <w:lang w:val="nl-NL"/>
              </w:rPr>
              <w:t xml:space="preserve">* Cách tiến hành: </w:t>
            </w:r>
          </w:p>
          <w:p w:rsidR="00FF4D60" w:rsidRPr="00B53172" w:rsidRDefault="00FF4D60" w:rsidP="00417CF0">
            <w:pPr>
              <w:spacing w:line="334" w:lineRule="auto"/>
              <w:jc w:val="both"/>
              <w:rPr>
                <w:lang w:val="nl-NL"/>
              </w:rPr>
            </w:pPr>
            <w:r w:rsidRPr="00B53172">
              <w:rPr>
                <w:lang w:val="nl-NL"/>
              </w:rPr>
              <w:t>+ Giáo viên kiểm tra học sinh kẻ, cắt, dán chữ VUI VẺ.</w:t>
            </w:r>
          </w:p>
          <w:p w:rsidR="00FF4D60" w:rsidRPr="00B53172" w:rsidRDefault="00FF4D60" w:rsidP="00417CF0">
            <w:pPr>
              <w:spacing w:line="334" w:lineRule="auto"/>
              <w:jc w:val="both"/>
              <w:rPr>
                <w:lang w:val="nl-NL"/>
              </w:rPr>
            </w:pPr>
            <w:r w:rsidRPr="00B53172">
              <w:rPr>
                <w:lang w:val="nl-NL"/>
              </w:rPr>
              <w:t>+ Giáo viên nhận xét và nhắc lại các bước kẻ, cắt, dán chữ theo quy trình.</w:t>
            </w:r>
          </w:p>
          <w:p w:rsidR="00FF4D60" w:rsidRPr="00B53172" w:rsidRDefault="00FF4D60" w:rsidP="00417CF0">
            <w:pPr>
              <w:spacing w:line="334" w:lineRule="auto"/>
              <w:jc w:val="both"/>
              <w:rPr>
                <w:lang w:val="nl-NL"/>
              </w:rPr>
            </w:pPr>
            <w:r w:rsidRPr="00B53172">
              <w:rPr>
                <w:lang w:val="nl-NL"/>
              </w:rPr>
              <w:t>- Bước 1.</w:t>
            </w:r>
          </w:p>
          <w:p w:rsidR="00FF4D60" w:rsidRPr="00B53172" w:rsidRDefault="00FF4D60" w:rsidP="00417CF0">
            <w:pPr>
              <w:spacing w:line="334" w:lineRule="auto"/>
              <w:jc w:val="both"/>
              <w:rPr>
                <w:lang w:val="nl-NL"/>
              </w:rPr>
            </w:pPr>
            <w:r w:rsidRPr="00B53172">
              <w:rPr>
                <w:lang w:val="nl-NL"/>
              </w:rPr>
              <w:t xml:space="preserve">+Kẻ, cắt các chữ cái của chữ VUI VẺ và dấu </w:t>
            </w:r>
            <w:r w:rsidRPr="00B53172">
              <w:rPr>
                <w:lang w:val="nl-NL"/>
              </w:rPr>
              <w:lastRenderedPageBreak/>
              <w:t>hỏi (?).</w:t>
            </w:r>
          </w:p>
          <w:p w:rsidR="00FF4D60" w:rsidRPr="00B53172" w:rsidRDefault="00FF4D60" w:rsidP="00417CF0">
            <w:pPr>
              <w:spacing w:line="334" w:lineRule="auto"/>
              <w:jc w:val="both"/>
              <w:rPr>
                <w:lang w:val="nl-NL"/>
              </w:rPr>
            </w:pPr>
            <w:r w:rsidRPr="00B53172">
              <w:rPr>
                <w:lang w:val="nl-NL"/>
              </w:rPr>
              <w:t>- Bước 2. Dán thành chữ VUI VẺ.</w:t>
            </w:r>
          </w:p>
          <w:p w:rsidR="00FF4D60" w:rsidRPr="00B53172" w:rsidRDefault="00FF4D60" w:rsidP="00417CF0">
            <w:pPr>
              <w:spacing w:line="334" w:lineRule="auto"/>
              <w:jc w:val="both"/>
              <w:rPr>
                <w:lang w:val="nl-NL"/>
              </w:rPr>
            </w:pPr>
            <w:r w:rsidRPr="00B53172">
              <w:rPr>
                <w:lang w:val="nl-NL"/>
              </w:rPr>
              <w:t>+ Giáo viên tổ chức cho học sinh thực hành cắt dán.</w:t>
            </w:r>
          </w:p>
          <w:p w:rsidR="00FF4D60" w:rsidRPr="00B53172" w:rsidRDefault="00FF4D60" w:rsidP="00417CF0">
            <w:pPr>
              <w:spacing w:line="334" w:lineRule="auto"/>
              <w:jc w:val="both"/>
              <w:rPr>
                <w:lang w:val="nl-NL"/>
              </w:rPr>
            </w:pPr>
            <w:r w:rsidRPr="00B53172">
              <w:rPr>
                <w:lang w:val="nl-NL"/>
              </w:rPr>
              <w:t>+ Trong quá trình học sinh thực hành, giáo viên quan sát, uốn nắn, giúp đỡ những học sinh còn lúng túng để các em hoàn thành sản phẩm.</w:t>
            </w:r>
          </w:p>
          <w:p w:rsidR="00FF4D60" w:rsidRPr="00B53172" w:rsidRDefault="00FF4D60" w:rsidP="00417CF0">
            <w:pPr>
              <w:spacing w:line="334" w:lineRule="auto"/>
              <w:jc w:val="both"/>
              <w:rPr>
                <w:lang w:val="nl-NL"/>
              </w:rPr>
            </w:pPr>
            <w:r w:rsidRPr="00B53172">
              <w:rPr>
                <w:lang w:val="nl-NL"/>
              </w:rPr>
              <w:t>+ Giáo viên nhắc nhở học sinh khi dán phải đặt tờ giấy nháp lên trên các chữ vừa dán và vuốt cho chữ phẳng không bị nhăn. Dấu hỏi (?) dán sau cùng,cách đầu chữ E ½ ô.</w:t>
            </w:r>
          </w:p>
          <w:p w:rsidR="00FF4D60" w:rsidRPr="00B53172" w:rsidRDefault="00FF4D60" w:rsidP="00417CF0">
            <w:pPr>
              <w:spacing w:line="334" w:lineRule="auto"/>
              <w:jc w:val="both"/>
              <w:rPr>
                <w:lang w:val="nl-NL"/>
              </w:rPr>
            </w:pPr>
            <w:r w:rsidRPr="00B53172">
              <w:rPr>
                <w:b/>
                <w:i/>
                <w:lang w:val="nl-NL"/>
              </w:rPr>
              <w:t>b. Hoạt động 4.</w:t>
            </w:r>
            <w:r w:rsidRPr="00B53172">
              <w:rPr>
                <w:lang w:val="nl-NL"/>
              </w:rPr>
              <w:t xml:space="preserve"> Trưng bày sản phẩm (10 phút)</w:t>
            </w:r>
          </w:p>
          <w:p w:rsidR="00FF4D60" w:rsidRPr="00B53172" w:rsidRDefault="00FF4D60" w:rsidP="00417CF0">
            <w:pPr>
              <w:spacing w:line="334" w:lineRule="auto"/>
              <w:jc w:val="both"/>
              <w:rPr>
                <w:i/>
                <w:lang w:val="nl-NL"/>
              </w:rPr>
            </w:pPr>
            <w:r w:rsidRPr="00B53172">
              <w:rPr>
                <w:i/>
                <w:lang w:val="nl-NL"/>
              </w:rPr>
              <w:t>* Mục tiêu: HS biết tự đánh giá sản phẩm của mình và của bạn.</w:t>
            </w:r>
          </w:p>
          <w:p w:rsidR="00FF4D60" w:rsidRPr="00B53172" w:rsidRDefault="00FF4D60" w:rsidP="00417CF0">
            <w:pPr>
              <w:spacing w:line="334" w:lineRule="auto"/>
              <w:jc w:val="both"/>
              <w:rPr>
                <w:i/>
                <w:lang w:val="nl-NL"/>
              </w:rPr>
            </w:pPr>
            <w:r w:rsidRPr="00B53172">
              <w:rPr>
                <w:i/>
                <w:lang w:val="nl-NL"/>
              </w:rPr>
              <w:t xml:space="preserve">* Cách tiến hành: </w:t>
            </w:r>
          </w:p>
          <w:p w:rsidR="00FF4D60" w:rsidRPr="00B53172" w:rsidRDefault="00FF4D60" w:rsidP="00417CF0">
            <w:pPr>
              <w:spacing w:line="334" w:lineRule="auto"/>
              <w:jc w:val="both"/>
              <w:rPr>
                <w:lang w:val="nl-NL"/>
              </w:rPr>
            </w:pPr>
            <w:r w:rsidRPr="00B53172">
              <w:rPr>
                <w:lang w:val="nl-NL"/>
              </w:rPr>
              <w:t>+ Giáo viên tổ chức cho học sinh trưng bày và nhận xét sản phẩm.</w:t>
            </w:r>
          </w:p>
          <w:p w:rsidR="00FF4D60" w:rsidRPr="00B53172" w:rsidRDefault="00FF4D60" w:rsidP="00417CF0">
            <w:pPr>
              <w:spacing w:line="334" w:lineRule="auto"/>
              <w:jc w:val="both"/>
              <w:rPr>
                <w:lang w:val="nl-NL"/>
              </w:rPr>
            </w:pPr>
            <w:r w:rsidRPr="00B53172">
              <w:rPr>
                <w:lang w:val="nl-NL"/>
              </w:rPr>
              <w:t>+ Giáo viên đánh giá sản phẩm xủa học sinh và lựa chọ sản phẩm đẹp, đúng kĩ thuật lưu, giữ tại lớp.</w:t>
            </w:r>
          </w:p>
          <w:p w:rsidR="00FF4D60" w:rsidRPr="00B53172" w:rsidRDefault="00FF4D60" w:rsidP="00417CF0">
            <w:pPr>
              <w:spacing w:line="334" w:lineRule="auto"/>
              <w:jc w:val="both"/>
              <w:rPr>
                <w:lang w:val="nl-NL"/>
              </w:rPr>
            </w:pPr>
            <w:r w:rsidRPr="00B53172">
              <w:rPr>
                <w:lang w:val="nl-NL"/>
              </w:rPr>
              <w:t>+ Khen ngợi để khuyến khích.</w:t>
            </w:r>
          </w:p>
          <w:p w:rsidR="00FF4D60" w:rsidRPr="008E15D2" w:rsidRDefault="00FF4D60" w:rsidP="00417CF0">
            <w:pPr>
              <w:spacing w:line="317" w:lineRule="auto"/>
              <w:jc w:val="both"/>
              <w:rPr>
                <w:b/>
                <w:lang w:val="nl-NL"/>
              </w:rPr>
            </w:pPr>
            <w:r w:rsidRPr="008E15D2">
              <w:rPr>
                <w:b/>
                <w:lang w:val="nl-NL"/>
              </w:rPr>
              <w:t>3. Hoạt động nối tiếp (5 phút):</w:t>
            </w:r>
          </w:p>
          <w:p w:rsidR="00FF4D60" w:rsidRPr="00B53172" w:rsidRDefault="00FF4D60" w:rsidP="00417CF0">
            <w:pPr>
              <w:spacing w:line="334" w:lineRule="auto"/>
              <w:jc w:val="both"/>
              <w:rPr>
                <w:lang w:val="nl-NL"/>
              </w:rPr>
            </w:pPr>
            <w:r w:rsidRPr="00B53172">
              <w:rPr>
                <w:lang w:val="nl-NL"/>
              </w:rPr>
              <w:t>+ Nhận xét sự chuẩn bị, tinh thần học tập và kĩ năng thực hành kẻ, cắt, dán chữ của học sinh.</w:t>
            </w:r>
          </w:p>
          <w:p w:rsidR="00FF4D60" w:rsidRPr="00B53172" w:rsidRDefault="00FF4D60" w:rsidP="00417CF0">
            <w:pPr>
              <w:spacing w:line="334" w:lineRule="auto"/>
              <w:jc w:val="both"/>
              <w:rPr>
                <w:lang w:val="nl-NL"/>
              </w:rPr>
            </w:pPr>
            <w:r w:rsidRPr="00B53172">
              <w:rPr>
                <w:lang w:val="nl-NL"/>
              </w:rPr>
              <w:t>+ Dặn dò học sinh ôn lại các bài trong chươ</w:t>
            </w:r>
            <w:r>
              <w:rPr>
                <w:lang w:val="nl-NL"/>
              </w:rPr>
              <w:t xml:space="preserve">ng II: </w:t>
            </w:r>
            <w:r w:rsidRPr="00B53172">
              <w:rPr>
                <w:lang w:val="nl-NL"/>
              </w:rPr>
              <w:t>“ Cắt, dán chữ cái đơn giản”.</w:t>
            </w:r>
          </w:p>
          <w:p w:rsidR="00FF4D60" w:rsidRPr="00B53172" w:rsidRDefault="00FF4D60" w:rsidP="00417CF0">
            <w:pPr>
              <w:spacing w:line="334" w:lineRule="auto"/>
              <w:jc w:val="both"/>
              <w:rPr>
                <w:lang w:val="nl-NL"/>
              </w:rPr>
            </w:pPr>
            <w:r w:rsidRPr="00B53172">
              <w:rPr>
                <w:lang w:val="nl-NL"/>
              </w:rPr>
              <w:t>+ Giờ học sau mang dụng cũ kéo, hồ dán, thủ công .. để làm bài kiểm tra.</w:t>
            </w:r>
          </w:p>
        </w:tc>
        <w:tc>
          <w:tcPr>
            <w:tcW w:w="4785" w:type="dxa"/>
            <w:tcBorders>
              <w:top w:val="single" w:sz="4" w:space="0" w:color="auto"/>
              <w:left w:val="single" w:sz="4" w:space="0" w:color="auto"/>
              <w:bottom w:val="single" w:sz="4" w:space="0" w:color="auto"/>
              <w:right w:val="single" w:sz="4" w:space="0" w:color="auto"/>
            </w:tcBorders>
          </w:tcPr>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r w:rsidRPr="00B53172">
              <w:rPr>
                <w:lang w:val="nl-NL"/>
              </w:rPr>
              <w:t>+ Học sinh thực hành cắt, dán chữ VUI VẺ.</w:t>
            </w: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r w:rsidRPr="00B53172">
              <w:rPr>
                <w:lang w:val="nl-NL"/>
              </w:rPr>
              <w:t>+ Học sinh thực hành.</w:t>
            </w: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Default="00FF4D60" w:rsidP="00417CF0">
            <w:pPr>
              <w:spacing w:line="334" w:lineRule="auto"/>
              <w:jc w:val="both"/>
              <w:rPr>
                <w:lang w:val="nl-NL"/>
              </w:rPr>
            </w:pPr>
            <w:r w:rsidRPr="00B53172">
              <w:rPr>
                <w:lang w:val="nl-NL"/>
              </w:rPr>
              <w:t>+ Học sinh cần dán các chữ cho cân đối, đều, phẳng, đẹp.</w:t>
            </w: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r w:rsidRPr="00B53172">
              <w:rPr>
                <w:lang w:val="nl-NL"/>
              </w:rPr>
              <w:t>+ Học sinh cần dán theo đường chuẩn, khoảng cách giữa các chữ cái phải đều nhau.</w:t>
            </w:r>
          </w:p>
          <w:p w:rsidR="00FF4D60"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r w:rsidRPr="00B53172">
              <w:rPr>
                <w:lang w:val="nl-NL"/>
              </w:rPr>
              <w:t>+ Học sinh trưng bày sản phẩm.</w:t>
            </w:r>
          </w:p>
          <w:p w:rsidR="00FF4D60" w:rsidRPr="00B53172" w:rsidRDefault="00FF4D60" w:rsidP="00417CF0">
            <w:pPr>
              <w:spacing w:line="334" w:lineRule="auto"/>
              <w:jc w:val="both"/>
              <w:rPr>
                <w:lang w:val="nl-NL"/>
              </w:rPr>
            </w:pPr>
            <w:r w:rsidRPr="00B53172">
              <w:rPr>
                <w:lang w:val="nl-NL"/>
              </w:rPr>
              <w:t>+ Nhận xét, đánh giá.</w:t>
            </w: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lang w:val="nl-NL"/>
              </w:rPr>
            </w:pPr>
          </w:p>
          <w:p w:rsidR="00FF4D60" w:rsidRPr="00B53172" w:rsidRDefault="00FF4D60" w:rsidP="00417CF0">
            <w:pPr>
              <w:spacing w:line="334" w:lineRule="auto"/>
              <w:jc w:val="both"/>
              <w:rPr>
                <w:sz w:val="12"/>
                <w:szCs w:val="12"/>
                <w:lang w:val="nl-NL"/>
              </w:rPr>
            </w:pPr>
          </w:p>
        </w:tc>
      </w:tr>
    </w:tbl>
    <w:p w:rsidR="00FF4D60" w:rsidRPr="003D3FD1" w:rsidRDefault="00FF4D60" w:rsidP="00FF4D60">
      <w:pPr>
        <w:spacing w:line="334" w:lineRule="auto"/>
        <w:rPr>
          <w:lang w:val="nl-NL"/>
        </w:rPr>
      </w:pPr>
    </w:p>
    <w:p w:rsidR="00FF4D60" w:rsidRPr="003D3FD1" w:rsidRDefault="00FF4D60" w:rsidP="00FF4D60">
      <w:pPr>
        <w:pStyle w:val="NoSpacing"/>
        <w:spacing w:line="430" w:lineRule="auto"/>
        <w:rPr>
          <w:rFonts w:ascii="Times New Roman" w:hAnsi="Times New Roman"/>
          <w:szCs w:val="24"/>
          <w:lang w:val="nl-NL"/>
        </w:rPr>
      </w:pPr>
      <w:r w:rsidRPr="003D3FD1">
        <w:rPr>
          <w:rFonts w:ascii="Times New Roman" w:hAnsi="Times New Roman"/>
          <w:szCs w:val="24"/>
          <w:lang w:val="nl-NL"/>
        </w:rPr>
        <w:tab/>
      </w:r>
      <w:r w:rsidRPr="003D3FD1">
        <w:rPr>
          <w:rFonts w:ascii="Times New Roman" w:hAnsi="Times New Roman"/>
          <w:szCs w:val="24"/>
          <w:lang w:val="nl-NL"/>
        </w:rPr>
        <w:sym w:font="Wingdings" w:char="F040"/>
      </w:r>
      <w:r w:rsidRPr="003D3FD1">
        <w:rPr>
          <w:rFonts w:ascii="Times New Roman" w:hAnsi="Times New Roman"/>
          <w:szCs w:val="24"/>
          <w:lang w:val="nl-NL"/>
        </w:rPr>
        <w:t xml:space="preserve"> RÚT KINH NGHIỆM:</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lastRenderedPageBreak/>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FF4D60" w:rsidRPr="003D3FD1" w:rsidRDefault="00FF4D60" w:rsidP="00FF4D60">
      <w:pPr>
        <w:pStyle w:val="NoSpacing"/>
        <w:spacing w:line="430" w:lineRule="auto"/>
        <w:rPr>
          <w:rFonts w:ascii="Times New Roman" w:hAnsi="Times New Roman"/>
          <w:sz w:val="20"/>
          <w:lang w:val="nl-NL"/>
        </w:rPr>
      </w:pPr>
      <w:r w:rsidRPr="003D3FD1">
        <w:rPr>
          <w:rFonts w:ascii="Times New Roman" w:hAnsi="Times New Roman"/>
          <w:sz w:val="20"/>
          <w:lang w:val="nl-NL"/>
        </w:rPr>
        <w:t>.......................................................................................................................................................................................</w:t>
      </w:r>
    </w:p>
    <w:p w:rsidR="00464B99" w:rsidRPr="00FF4D60" w:rsidRDefault="00464B99" w:rsidP="00FF4D60"/>
    <w:sectPr w:rsidR="00464B99" w:rsidRPr="00FF4D60" w:rsidSect="00B26481">
      <w:headerReference w:type="even" r:id="rId113"/>
      <w:headerReference w:type="default" r:id="rId114"/>
      <w:footerReference w:type="default" r:id="rId115"/>
      <w:headerReference w:type="firs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55" w:rsidRDefault="006C7D55" w:rsidP="009422B6">
      <w:pPr>
        <w:spacing w:line="240" w:lineRule="auto"/>
      </w:pPr>
      <w:r>
        <w:separator/>
      </w:r>
    </w:p>
  </w:endnote>
  <w:endnote w:type="continuationSeparator" w:id="0">
    <w:p w:rsidR="006C7D55" w:rsidRDefault="006C7D55" w:rsidP="0094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M Edwardian">
    <w:altName w:val="Cambria Math"/>
    <w:charset w:val="00"/>
    <w:family w:val="roman"/>
    <w:pitch w:val="variable"/>
    <w:sig w:usb0="00000001"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9422B6" w:rsidP="009422B6">
    <w:pPr>
      <w:pStyle w:val="Footer"/>
      <w:jc w:val="center"/>
      <w:rPr>
        <w:b/>
        <w:color w:val="1F497D" w:themeColor="text2"/>
        <w:sz w:val="28"/>
        <w:lang w:val="nl-NL"/>
      </w:rPr>
    </w:pPr>
    <w:r w:rsidRPr="00446C85">
      <w:rPr>
        <w:b/>
        <w:color w:val="1F497D" w:themeColor="text2"/>
        <w:sz w:val="28"/>
        <w:lang w:val="nl-NL"/>
      </w:rPr>
      <w:t xml:space="preserve">Fanpage : </w:t>
    </w:r>
    <w:hyperlink r:id="rId1" w:history="1">
      <w:r w:rsidRPr="00446C85">
        <w:rPr>
          <w:rStyle w:val="Hyperlink"/>
          <w:b/>
          <w:color w:val="1F497D" w:themeColor="text2"/>
          <w:sz w:val="28"/>
          <w:lang w:val="nl-NL"/>
        </w:rPr>
        <w:t>https://www.facebook.com/luyenthiamax</w:t>
      </w:r>
    </w:hyperlink>
  </w:p>
  <w:p w:rsidR="009422B6" w:rsidRPr="009422B6" w:rsidRDefault="009422B6" w:rsidP="009422B6">
    <w:pPr>
      <w:pStyle w:val="Footer"/>
      <w:jc w:val="center"/>
      <w:rPr>
        <w:sz w:val="2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55" w:rsidRDefault="006C7D55" w:rsidP="009422B6">
      <w:pPr>
        <w:spacing w:line="240" w:lineRule="auto"/>
      </w:pPr>
      <w:r>
        <w:separator/>
      </w:r>
    </w:p>
  </w:footnote>
  <w:footnote w:type="continuationSeparator" w:id="0">
    <w:p w:rsidR="006C7D55" w:rsidRDefault="006C7D55" w:rsidP="00942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6C7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8"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6C7D55" w:rsidP="00446C85">
    <w:pPr>
      <w:pStyle w:val="Header"/>
      <w:pBdr>
        <w:bottom w:val="single" w:sz="4" w:space="1" w:color="auto"/>
      </w:pBdr>
      <w:jc w:val="center"/>
      <w:rPr>
        <w:b/>
        <w:color w:val="FF0000"/>
        <w:sz w:val="32"/>
        <w:szCs w:val="32"/>
      </w:rPr>
    </w:pPr>
    <w:r>
      <w:rPr>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9422B6" w:rsidRPr="00446C85">
      <w:rPr>
        <w:b/>
        <w:color w:val="FF0000"/>
        <w:sz w:val="32"/>
        <w:szCs w:val="32"/>
      </w:rPr>
      <w:t xml:space="preserve">Trung tâm Luyện thi Amax </w:t>
    </w:r>
    <w:r w:rsidR="00446C85" w:rsidRPr="00446C85">
      <w:rPr>
        <w:b/>
        <w:color w:val="FF0000"/>
        <w:sz w:val="32"/>
        <w:szCs w:val="32"/>
      </w:rPr>
      <w:t xml:space="preserve">– Hà Đông - </w:t>
    </w:r>
    <w:r w:rsidR="009422B6" w:rsidRPr="00446C85">
      <w:rPr>
        <w:b/>
        <w:color w:val="FF0000"/>
        <w:sz w:val="32"/>
        <w:szCs w:val="32"/>
      </w:rPr>
      <w:t>Hotline: 0902196677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6C7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7"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0"/>
      <w:numFmt w:val="upperRoman"/>
      <w:lvlText w:val="%1."/>
      <w:lvlJc w:val="left"/>
      <w:rPr>
        <w:b w:val="0"/>
        <w:bCs w:val="0"/>
        <w:i w:val="0"/>
        <w:iCs w:val="0"/>
        <w:smallCaps w:val="0"/>
        <w:strike w:val="0"/>
        <w:color w:val="000000"/>
        <w:spacing w:val="0"/>
        <w:w w:val="100"/>
        <w:position w:val="0"/>
        <w:sz w:val="17"/>
        <w:szCs w:val="17"/>
        <w:u w:val="none"/>
      </w:rPr>
    </w:lvl>
    <w:lvl w:ilvl="1">
      <w:start w:val="10"/>
      <w:numFmt w:val="upperRoman"/>
      <w:lvlText w:val="%1."/>
      <w:lvlJc w:val="left"/>
      <w:rPr>
        <w:b w:val="0"/>
        <w:bCs w:val="0"/>
        <w:i w:val="0"/>
        <w:iCs w:val="0"/>
        <w:smallCaps w:val="0"/>
        <w:strike w:val="0"/>
        <w:color w:val="000000"/>
        <w:spacing w:val="0"/>
        <w:w w:val="100"/>
        <w:position w:val="0"/>
        <w:sz w:val="17"/>
        <w:szCs w:val="17"/>
        <w:u w:val="none"/>
      </w:rPr>
    </w:lvl>
    <w:lvl w:ilvl="2">
      <w:start w:val="10"/>
      <w:numFmt w:val="upperRoman"/>
      <w:lvlText w:val="%1."/>
      <w:lvlJc w:val="left"/>
      <w:rPr>
        <w:b w:val="0"/>
        <w:bCs w:val="0"/>
        <w:i w:val="0"/>
        <w:iCs w:val="0"/>
        <w:smallCaps w:val="0"/>
        <w:strike w:val="0"/>
        <w:color w:val="000000"/>
        <w:spacing w:val="0"/>
        <w:w w:val="100"/>
        <w:position w:val="0"/>
        <w:sz w:val="17"/>
        <w:szCs w:val="17"/>
        <w:u w:val="none"/>
      </w:rPr>
    </w:lvl>
    <w:lvl w:ilvl="3">
      <w:start w:val="10"/>
      <w:numFmt w:val="upperRoman"/>
      <w:lvlText w:val="%1."/>
      <w:lvlJc w:val="left"/>
      <w:rPr>
        <w:b w:val="0"/>
        <w:bCs w:val="0"/>
        <w:i w:val="0"/>
        <w:iCs w:val="0"/>
        <w:smallCaps w:val="0"/>
        <w:strike w:val="0"/>
        <w:color w:val="000000"/>
        <w:spacing w:val="0"/>
        <w:w w:val="100"/>
        <w:position w:val="0"/>
        <w:sz w:val="17"/>
        <w:szCs w:val="17"/>
        <w:u w:val="none"/>
      </w:rPr>
    </w:lvl>
    <w:lvl w:ilvl="4">
      <w:start w:val="10"/>
      <w:numFmt w:val="upperRoman"/>
      <w:lvlText w:val="%1."/>
      <w:lvlJc w:val="left"/>
      <w:rPr>
        <w:b w:val="0"/>
        <w:bCs w:val="0"/>
        <w:i w:val="0"/>
        <w:iCs w:val="0"/>
        <w:smallCaps w:val="0"/>
        <w:strike w:val="0"/>
        <w:color w:val="000000"/>
        <w:spacing w:val="0"/>
        <w:w w:val="100"/>
        <w:position w:val="0"/>
        <w:sz w:val="17"/>
        <w:szCs w:val="17"/>
        <w:u w:val="none"/>
      </w:rPr>
    </w:lvl>
    <w:lvl w:ilvl="5">
      <w:start w:val="10"/>
      <w:numFmt w:val="upperRoman"/>
      <w:lvlText w:val="%1."/>
      <w:lvlJc w:val="left"/>
      <w:rPr>
        <w:b w:val="0"/>
        <w:bCs w:val="0"/>
        <w:i w:val="0"/>
        <w:iCs w:val="0"/>
        <w:smallCaps w:val="0"/>
        <w:strike w:val="0"/>
        <w:color w:val="000000"/>
        <w:spacing w:val="0"/>
        <w:w w:val="100"/>
        <w:position w:val="0"/>
        <w:sz w:val="17"/>
        <w:szCs w:val="17"/>
        <w:u w:val="none"/>
      </w:rPr>
    </w:lvl>
    <w:lvl w:ilvl="6">
      <w:start w:val="10"/>
      <w:numFmt w:val="upperRoman"/>
      <w:lvlText w:val="%1."/>
      <w:lvlJc w:val="left"/>
      <w:rPr>
        <w:b w:val="0"/>
        <w:bCs w:val="0"/>
        <w:i w:val="0"/>
        <w:iCs w:val="0"/>
        <w:smallCaps w:val="0"/>
        <w:strike w:val="0"/>
        <w:color w:val="000000"/>
        <w:spacing w:val="0"/>
        <w:w w:val="100"/>
        <w:position w:val="0"/>
        <w:sz w:val="17"/>
        <w:szCs w:val="17"/>
        <w:u w:val="none"/>
      </w:rPr>
    </w:lvl>
    <w:lvl w:ilvl="7">
      <w:start w:val="10"/>
      <w:numFmt w:val="upperRoman"/>
      <w:lvlText w:val="%1."/>
      <w:lvlJc w:val="left"/>
      <w:rPr>
        <w:b w:val="0"/>
        <w:bCs w:val="0"/>
        <w:i w:val="0"/>
        <w:iCs w:val="0"/>
        <w:smallCaps w:val="0"/>
        <w:strike w:val="0"/>
        <w:color w:val="000000"/>
        <w:spacing w:val="0"/>
        <w:w w:val="100"/>
        <w:position w:val="0"/>
        <w:sz w:val="17"/>
        <w:szCs w:val="17"/>
        <w:u w:val="none"/>
      </w:rPr>
    </w:lvl>
    <w:lvl w:ilvl="8">
      <w:start w:val="10"/>
      <w:numFmt w:val="upperRoman"/>
      <w:lvlText w:val="%1."/>
      <w:lvlJc w:val="left"/>
      <w:rPr>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1">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2">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3">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4">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5">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6">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7">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8">
      <w:start w:val="2"/>
      <w:numFmt w:val="decimal"/>
      <w:lvlText w:val="%1."/>
      <w:lvlJc w:val="left"/>
      <w:rPr>
        <w:rFonts w:ascii="Arial" w:hAnsi="Arial" w:cs="Arial"/>
        <w:b w:val="0"/>
        <w:bCs w:val="0"/>
        <w:i w:val="0"/>
        <w:iCs w:val="0"/>
        <w:smallCaps w:val="0"/>
        <w:strike w:val="0"/>
        <w:color w:val="295D8A"/>
        <w:spacing w:val="0"/>
        <w:w w:val="100"/>
        <w:position w:val="0"/>
        <w:sz w:val="13"/>
        <w:szCs w:val="13"/>
        <w:u w:val="none"/>
      </w:rPr>
    </w:lvl>
  </w:abstractNum>
  <w:abstractNum w:abstractNumId="3">
    <w:nsid w:val="00000007"/>
    <w:multiLevelType w:val="multilevel"/>
    <w:tmpl w:val="00000006"/>
    <w:lvl w:ilvl="0">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1">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2">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3">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4">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5">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6">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7">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8">
      <w:start w:val="8"/>
      <w:numFmt w:val="decimal"/>
      <w:lvlText w:val="%1."/>
      <w:lvlJc w:val="left"/>
      <w:rPr>
        <w:rFonts w:ascii="Arial" w:hAnsi="Arial" w:cs="Arial"/>
        <w:b w:val="0"/>
        <w:bCs w:val="0"/>
        <w:i w:val="0"/>
        <w:iCs w:val="0"/>
        <w:smallCaps w:val="0"/>
        <w:strike w:val="0"/>
        <w:color w:val="295D8A"/>
        <w:spacing w:val="0"/>
        <w:w w:val="100"/>
        <w:position w:val="0"/>
        <w:sz w:val="13"/>
        <w:szCs w:val="13"/>
        <w:u w:val="none"/>
      </w:rPr>
    </w:lvl>
  </w:abstractNum>
  <w:abstractNum w:abstractNumId="4">
    <w:nsid w:val="00000009"/>
    <w:multiLevelType w:val="multilevel"/>
    <w:tmpl w:val="00000008"/>
    <w:lvl w:ilvl="0">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1">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2">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3">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4">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5">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6">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7">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8">
      <w:start w:val="12"/>
      <w:numFmt w:val="decimal"/>
      <w:lvlText w:val="%1."/>
      <w:lvlJc w:val="left"/>
      <w:rPr>
        <w:rFonts w:ascii="Arial" w:hAnsi="Arial" w:cs="Arial"/>
        <w:b w:val="0"/>
        <w:bCs w:val="0"/>
        <w:i w:val="0"/>
        <w:iCs w:val="0"/>
        <w:smallCaps w:val="0"/>
        <w:strike w:val="0"/>
        <w:color w:val="295D8A"/>
        <w:spacing w:val="0"/>
        <w:w w:val="100"/>
        <w:position w:val="0"/>
        <w:sz w:val="13"/>
        <w:szCs w:val="13"/>
        <w:u w:val="none"/>
      </w:rPr>
    </w:lvl>
  </w:abstractNum>
  <w:abstractNum w:abstractNumId="5">
    <w:nsid w:val="0000000B"/>
    <w:multiLevelType w:val="multilevel"/>
    <w:tmpl w:val="0000000A"/>
    <w:lvl w:ilvl="0">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1">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2">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3">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4">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5">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6">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7">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lvl w:ilvl="8">
      <w:start w:val="6"/>
      <w:numFmt w:val="decimal"/>
      <w:lvlText w:val="%1."/>
      <w:lvlJc w:val="left"/>
      <w:rPr>
        <w:rFonts w:ascii="Arial" w:hAnsi="Arial" w:cs="Arial"/>
        <w:b w:val="0"/>
        <w:bCs w:val="0"/>
        <w:i w:val="0"/>
        <w:iCs w:val="0"/>
        <w:smallCaps w:val="0"/>
        <w:strike w:val="0"/>
        <w:color w:val="295D8A"/>
        <w:spacing w:val="0"/>
        <w:w w:val="100"/>
        <w:position w:val="0"/>
        <w:sz w:val="13"/>
        <w:szCs w:val="13"/>
        <w:u w:val="none"/>
      </w:rPr>
    </w:lvl>
  </w:abstractNum>
  <w:abstractNum w:abstractNumId="6">
    <w:nsid w:val="0000000D"/>
    <w:multiLevelType w:val="multilevel"/>
    <w:tmpl w:val="0000000C"/>
    <w:lvl w:ilvl="0">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1">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2">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3">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4">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5">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6">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7">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8">
      <w:start w:val="5"/>
      <w:numFmt w:val="decimal"/>
      <w:lvlText w:val="%1."/>
      <w:lvlJc w:val="left"/>
      <w:rPr>
        <w:rFonts w:ascii="Arial" w:hAnsi="Arial" w:cs="Arial"/>
        <w:b w:val="0"/>
        <w:bCs w:val="0"/>
        <w:i w:val="0"/>
        <w:iCs w:val="0"/>
        <w:smallCaps w:val="0"/>
        <w:strike w:val="0"/>
        <w:color w:val="66859E"/>
        <w:spacing w:val="0"/>
        <w:w w:val="100"/>
        <w:position w:val="0"/>
        <w:sz w:val="13"/>
        <w:szCs w:val="13"/>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66859E"/>
        <w:spacing w:val="0"/>
        <w:w w:val="100"/>
        <w:position w:val="0"/>
        <w:sz w:val="13"/>
        <w:szCs w:val="13"/>
        <w:u w:val="none"/>
      </w:rPr>
    </w:lvl>
  </w:abstractNum>
  <w:abstractNum w:abstractNumId="8">
    <w:nsid w:val="023D1612"/>
    <w:multiLevelType w:val="hybridMultilevel"/>
    <w:tmpl w:val="53403E50"/>
    <w:lvl w:ilvl="0" w:tplc="1CCAD0A2">
      <w:start w:val="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D66884"/>
    <w:multiLevelType w:val="hybridMultilevel"/>
    <w:tmpl w:val="9D24F140"/>
    <w:lvl w:ilvl="0" w:tplc="7F82F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050BB7"/>
    <w:multiLevelType w:val="hybridMultilevel"/>
    <w:tmpl w:val="5AD4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582F8F"/>
    <w:multiLevelType w:val="hybridMultilevel"/>
    <w:tmpl w:val="5FB65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6C70E2"/>
    <w:multiLevelType w:val="hybridMultilevel"/>
    <w:tmpl w:val="5436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84938"/>
    <w:multiLevelType w:val="hybridMultilevel"/>
    <w:tmpl w:val="9E88454A"/>
    <w:lvl w:ilvl="0" w:tplc="B3C65B2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90801"/>
    <w:multiLevelType w:val="hybridMultilevel"/>
    <w:tmpl w:val="6F4E849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17043C2A"/>
    <w:multiLevelType w:val="hybridMultilevel"/>
    <w:tmpl w:val="DB40A3D8"/>
    <w:lvl w:ilvl="0" w:tplc="713C8286">
      <w:start w:val="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379EF"/>
    <w:multiLevelType w:val="hybridMultilevel"/>
    <w:tmpl w:val="5BCE42DE"/>
    <w:lvl w:ilvl="0" w:tplc="60D6453C">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540DF"/>
    <w:multiLevelType w:val="hybridMultilevel"/>
    <w:tmpl w:val="F18C41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1CC27172"/>
    <w:multiLevelType w:val="hybridMultilevel"/>
    <w:tmpl w:val="07BC072A"/>
    <w:lvl w:ilvl="0" w:tplc="B1406C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A4589F"/>
    <w:multiLevelType w:val="hybridMultilevel"/>
    <w:tmpl w:val="BBCE491A"/>
    <w:lvl w:ilvl="0" w:tplc="73C6D6C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97462"/>
    <w:multiLevelType w:val="hybridMultilevel"/>
    <w:tmpl w:val="5EB85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E6480"/>
    <w:multiLevelType w:val="hybridMultilevel"/>
    <w:tmpl w:val="B9187D4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1205F37"/>
    <w:multiLevelType w:val="hybridMultilevel"/>
    <w:tmpl w:val="B42EFD96"/>
    <w:lvl w:ilvl="0" w:tplc="2D8A8C3E">
      <w:start w:val="2"/>
      <w:numFmt w:val="bullet"/>
      <w:lvlText w:val="-"/>
      <w:lvlJc w:val="left"/>
      <w:pPr>
        <w:tabs>
          <w:tab w:val="num" w:pos="1140"/>
        </w:tabs>
        <w:ind w:left="1140" w:hanging="360"/>
      </w:pPr>
      <w:rPr>
        <w:rFonts w:ascii="VNI-Times" w:eastAsia="Times New Roman" w:hAnsi="VNI-Time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33ED48EC"/>
    <w:multiLevelType w:val="hybridMultilevel"/>
    <w:tmpl w:val="8D5CA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63009D"/>
    <w:multiLevelType w:val="singleLevel"/>
    <w:tmpl w:val="954ACD6C"/>
    <w:lvl w:ilvl="0">
      <w:start w:val="1"/>
      <w:numFmt w:val="bullet"/>
      <w:lvlText w:val=""/>
      <w:lvlJc w:val="left"/>
      <w:pPr>
        <w:tabs>
          <w:tab w:val="num" w:pos="360"/>
        </w:tabs>
        <w:ind w:left="0" w:firstLine="0"/>
      </w:pPr>
      <w:rPr>
        <w:rFonts w:ascii="Wingdings" w:hAnsi="Wingdings" w:hint="default"/>
        <w:sz w:val="16"/>
      </w:rPr>
    </w:lvl>
  </w:abstractNum>
  <w:abstractNum w:abstractNumId="25">
    <w:nsid w:val="370205CC"/>
    <w:multiLevelType w:val="singleLevel"/>
    <w:tmpl w:val="954ACD6C"/>
    <w:lvl w:ilvl="0">
      <w:start w:val="1"/>
      <w:numFmt w:val="bullet"/>
      <w:lvlText w:val=""/>
      <w:lvlJc w:val="left"/>
      <w:pPr>
        <w:tabs>
          <w:tab w:val="num" w:pos="450"/>
        </w:tabs>
        <w:ind w:left="90" w:firstLine="0"/>
      </w:pPr>
      <w:rPr>
        <w:rFonts w:ascii="Wingdings" w:hAnsi="Wingdings" w:hint="default"/>
        <w:sz w:val="16"/>
      </w:rPr>
    </w:lvl>
  </w:abstractNum>
  <w:abstractNum w:abstractNumId="26">
    <w:nsid w:val="3CA42967"/>
    <w:multiLevelType w:val="hybridMultilevel"/>
    <w:tmpl w:val="BC848B54"/>
    <w:lvl w:ilvl="0" w:tplc="9B2A20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5809DC"/>
    <w:multiLevelType w:val="hybridMultilevel"/>
    <w:tmpl w:val="5C5C9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3533C"/>
    <w:multiLevelType w:val="hybridMultilevel"/>
    <w:tmpl w:val="C9043C82"/>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48760EAB"/>
    <w:multiLevelType w:val="multilevel"/>
    <w:tmpl w:val="174C02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D201A7"/>
    <w:multiLevelType w:val="singleLevel"/>
    <w:tmpl w:val="0CAA3CF6"/>
    <w:lvl w:ilvl="0">
      <w:start w:val="1"/>
      <w:numFmt w:val="bullet"/>
      <w:lvlText w:val="-"/>
      <w:lvlJc w:val="left"/>
      <w:pPr>
        <w:tabs>
          <w:tab w:val="num" w:pos="3960"/>
        </w:tabs>
        <w:ind w:left="3960" w:hanging="360"/>
      </w:pPr>
      <w:rPr>
        <w:rFonts w:ascii="Times New Roman" w:hAnsi="Times New Roman" w:hint="default"/>
      </w:rPr>
    </w:lvl>
  </w:abstractNum>
  <w:abstractNum w:abstractNumId="31">
    <w:nsid w:val="4C8C53B6"/>
    <w:multiLevelType w:val="singleLevel"/>
    <w:tmpl w:val="0409000F"/>
    <w:lvl w:ilvl="0">
      <w:start w:val="1"/>
      <w:numFmt w:val="decimal"/>
      <w:lvlText w:val="%1."/>
      <w:lvlJc w:val="left"/>
      <w:pPr>
        <w:tabs>
          <w:tab w:val="num" w:pos="360"/>
        </w:tabs>
        <w:ind w:left="360" w:hanging="360"/>
      </w:pPr>
    </w:lvl>
  </w:abstractNum>
  <w:abstractNum w:abstractNumId="32">
    <w:nsid w:val="4F8E3513"/>
    <w:multiLevelType w:val="hybridMultilevel"/>
    <w:tmpl w:val="A3F43706"/>
    <w:lvl w:ilvl="0" w:tplc="4BA2100A">
      <w:start w:val="1"/>
      <w:numFmt w:val="bullet"/>
      <w:lvlText w:val="-"/>
      <w:lvlJc w:val="left"/>
      <w:pPr>
        <w:ind w:left="1380" w:hanging="360"/>
      </w:pPr>
      <w:rPr>
        <w:rFonts w:ascii="VNI-Times" w:eastAsia="Times New Roman" w:hAnsi="VNI-Times"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576C0CF7"/>
    <w:multiLevelType w:val="hybridMultilevel"/>
    <w:tmpl w:val="53E8831C"/>
    <w:lvl w:ilvl="0" w:tplc="39003EA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7EF3DCF"/>
    <w:multiLevelType w:val="hybridMultilevel"/>
    <w:tmpl w:val="3BD4C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E139A8"/>
    <w:multiLevelType w:val="hybridMultilevel"/>
    <w:tmpl w:val="2DD81868"/>
    <w:lvl w:ilvl="0" w:tplc="A9B06E7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A56D6"/>
    <w:multiLevelType w:val="hybridMultilevel"/>
    <w:tmpl w:val="2EB40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C72355"/>
    <w:multiLevelType w:val="singleLevel"/>
    <w:tmpl w:val="954ACD6C"/>
    <w:lvl w:ilvl="0">
      <w:start w:val="1"/>
      <w:numFmt w:val="bullet"/>
      <w:lvlText w:val=""/>
      <w:lvlJc w:val="left"/>
      <w:pPr>
        <w:tabs>
          <w:tab w:val="num" w:pos="360"/>
        </w:tabs>
        <w:ind w:left="0" w:firstLine="0"/>
      </w:pPr>
      <w:rPr>
        <w:rFonts w:ascii="Wingdings" w:hAnsi="Wingdings" w:hint="default"/>
        <w:sz w:val="16"/>
      </w:rPr>
    </w:lvl>
  </w:abstractNum>
  <w:abstractNum w:abstractNumId="38">
    <w:nsid w:val="7B024DA2"/>
    <w:multiLevelType w:val="hybridMultilevel"/>
    <w:tmpl w:val="956010DA"/>
    <w:lvl w:ilvl="0" w:tplc="5A8AEBE0">
      <w:start w:val="3"/>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11FBA"/>
    <w:multiLevelType w:val="hybridMultilevel"/>
    <w:tmpl w:val="94F4EB3C"/>
    <w:lvl w:ilvl="0" w:tplc="4BA2100A">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6"/>
  </w:num>
  <w:num w:numId="4">
    <w:abstractNumId w:val="34"/>
  </w:num>
  <w:num w:numId="5">
    <w:abstractNumId w:val="29"/>
  </w:num>
  <w:num w:numId="6">
    <w:abstractNumId w:val="31"/>
  </w:num>
  <w:num w:numId="7">
    <w:abstractNumId w:val="0"/>
  </w:num>
  <w:num w:numId="8">
    <w:abstractNumId w:val="1"/>
  </w:num>
  <w:num w:numId="9">
    <w:abstractNumId w:val="9"/>
  </w:num>
  <w:num w:numId="10">
    <w:abstractNumId w:val="11"/>
  </w:num>
  <w:num w:numId="11">
    <w:abstractNumId w:val="10"/>
  </w:num>
  <w:num w:numId="12">
    <w:abstractNumId w:val="35"/>
  </w:num>
  <w:num w:numId="13">
    <w:abstractNumId w:val="13"/>
  </w:num>
  <w:num w:numId="14">
    <w:abstractNumId w:val="19"/>
  </w:num>
  <w:num w:numId="15">
    <w:abstractNumId w:val="23"/>
  </w:num>
  <w:num w:numId="16">
    <w:abstractNumId w:val="2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7"/>
  </w:num>
  <w:num w:numId="24">
    <w:abstractNumId w:val="14"/>
  </w:num>
  <w:num w:numId="25">
    <w:abstractNumId w:val="25"/>
  </w:num>
  <w:num w:numId="26">
    <w:abstractNumId w:val="26"/>
  </w:num>
  <w:num w:numId="27">
    <w:abstractNumId w:val="24"/>
  </w:num>
  <w:num w:numId="28">
    <w:abstractNumId w:val="22"/>
  </w:num>
  <w:num w:numId="29">
    <w:abstractNumId w:val="37"/>
  </w:num>
  <w:num w:numId="30">
    <w:abstractNumId w:val="39"/>
  </w:num>
  <w:num w:numId="31">
    <w:abstractNumId w:val="18"/>
  </w:num>
  <w:num w:numId="32">
    <w:abstractNumId w:val="16"/>
  </w:num>
  <w:num w:numId="33">
    <w:abstractNumId w:val="32"/>
  </w:num>
  <w:num w:numId="34">
    <w:abstractNumId w:val="28"/>
  </w:num>
  <w:num w:numId="35">
    <w:abstractNumId w:val="27"/>
  </w:num>
  <w:num w:numId="36">
    <w:abstractNumId w:val="38"/>
  </w:num>
  <w:num w:numId="37">
    <w:abstractNumId w:val="8"/>
  </w:num>
  <w:num w:numId="38">
    <w:abstractNumId w:val="15"/>
  </w:num>
  <w:num w:numId="39">
    <w:abstractNumId w:val="37"/>
    <w:lvlOverride w:ilvl="0"/>
  </w:num>
  <w:num w:numId="40">
    <w:abstractNumId w:val="25"/>
    <w:lvlOverride w:ilvl="0"/>
  </w:num>
  <w:num w:numId="41">
    <w:abstractNumId w:val="24"/>
    <w:lvlOverride w:ilvl="0"/>
  </w:num>
  <w:num w:numId="42">
    <w:abstractNumId w:val="21"/>
    <w:lvlOverride w:ilvl="0"/>
    <w:lvlOverride w:ilvl="1"/>
    <w:lvlOverride w:ilvl="2"/>
    <w:lvlOverride w:ilvl="3"/>
    <w:lvlOverride w:ilvl="4"/>
    <w:lvlOverride w:ilvl="5"/>
    <w:lvlOverride w:ilvl="6"/>
    <w:lvlOverride w:ilvl="7"/>
    <w:lvlOverride w:ilv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6"/>
    <w:rsid w:val="00007F43"/>
    <w:rsid w:val="00010615"/>
    <w:rsid w:val="000F3F32"/>
    <w:rsid w:val="00172F76"/>
    <w:rsid w:val="0024663E"/>
    <w:rsid w:val="00252262"/>
    <w:rsid w:val="002846FA"/>
    <w:rsid w:val="002D4261"/>
    <w:rsid w:val="002F5A4D"/>
    <w:rsid w:val="003E3272"/>
    <w:rsid w:val="00446C85"/>
    <w:rsid w:val="00464B99"/>
    <w:rsid w:val="004724CB"/>
    <w:rsid w:val="004A6B99"/>
    <w:rsid w:val="004F7E56"/>
    <w:rsid w:val="005313D7"/>
    <w:rsid w:val="006575F3"/>
    <w:rsid w:val="006C7D55"/>
    <w:rsid w:val="0076749A"/>
    <w:rsid w:val="008007D5"/>
    <w:rsid w:val="009422B6"/>
    <w:rsid w:val="00A908D8"/>
    <w:rsid w:val="00B26481"/>
    <w:rsid w:val="00C07CC2"/>
    <w:rsid w:val="00C45C4E"/>
    <w:rsid w:val="00D01574"/>
    <w:rsid w:val="00F42D08"/>
    <w:rsid w:val="00F71A44"/>
    <w:rsid w:val="00FB3FBD"/>
    <w:rsid w:val="00FC2752"/>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40D38E-327D-428E-A953-55BF99E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B6"/>
    <w:pPr>
      <w:spacing w:line="276" w:lineRule="auto"/>
      <w:ind w:left="360" w:hanging="360"/>
    </w:pPr>
    <w:rPr>
      <w:rFonts w:eastAsia="Times New Roman" w:cs="Times New Roman"/>
      <w:sz w:val="24"/>
      <w:szCs w:val="24"/>
    </w:rPr>
  </w:style>
  <w:style w:type="paragraph" w:styleId="Heading1">
    <w:name w:val="heading 1"/>
    <w:basedOn w:val="Normal"/>
    <w:next w:val="Normal"/>
    <w:link w:val="Heading1Char"/>
    <w:uiPriority w:val="9"/>
    <w:qFormat/>
    <w:rsid w:val="00C45C4E"/>
    <w:pPr>
      <w:keepNext/>
      <w:keepLines/>
      <w:spacing w:before="480" w:after="60"/>
      <w:ind w:left="0" w:firstLine="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9422B6"/>
    <w:pPr>
      <w:spacing w:before="100" w:beforeAutospacing="1" w:after="100" w:afterAutospacing="1" w:line="240" w:lineRule="auto"/>
      <w:ind w:left="0" w:firstLine="0"/>
    </w:pPr>
    <w:rPr>
      <w:lang w:val="vi-VN" w:eastAsia="vi-VN"/>
    </w:rPr>
  </w:style>
  <w:style w:type="paragraph" w:styleId="ListParagraph">
    <w:name w:val="List Paragraph"/>
    <w:basedOn w:val="Normal"/>
    <w:uiPriority w:val="34"/>
    <w:qFormat/>
    <w:rsid w:val="009422B6"/>
    <w:pPr>
      <w:spacing w:line="240" w:lineRule="auto"/>
      <w:ind w:left="720" w:firstLine="0"/>
      <w:contextualSpacing/>
    </w:pPr>
  </w:style>
  <w:style w:type="paragraph" w:styleId="BalloonText">
    <w:name w:val="Balloon Text"/>
    <w:basedOn w:val="Normal"/>
    <w:link w:val="BalloonTextChar"/>
    <w:uiPriority w:val="99"/>
    <w:semiHidden/>
    <w:unhideWhenUsed/>
    <w:rsid w:val="00942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B6"/>
    <w:rPr>
      <w:rFonts w:ascii="Tahoma" w:eastAsia="Times New Roman" w:hAnsi="Tahoma" w:cs="Tahoma"/>
      <w:sz w:val="16"/>
      <w:szCs w:val="16"/>
    </w:rPr>
  </w:style>
  <w:style w:type="paragraph" w:styleId="Header">
    <w:name w:val="header"/>
    <w:basedOn w:val="Normal"/>
    <w:link w:val="HeaderChar"/>
    <w:uiPriority w:val="99"/>
    <w:unhideWhenUsed/>
    <w:rsid w:val="009422B6"/>
    <w:pPr>
      <w:tabs>
        <w:tab w:val="center" w:pos="4680"/>
        <w:tab w:val="right" w:pos="9360"/>
      </w:tabs>
      <w:spacing w:line="240" w:lineRule="auto"/>
    </w:pPr>
  </w:style>
  <w:style w:type="character" w:customStyle="1" w:styleId="HeaderChar">
    <w:name w:val="Header Char"/>
    <w:basedOn w:val="DefaultParagraphFont"/>
    <w:link w:val="Header"/>
    <w:uiPriority w:val="99"/>
    <w:rsid w:val="009422B6"/>
    <w:rPr>
      <w:rFonts w:eastAsia="Times New Roman" w:cs="Times New Roman"/>
      <w:sz w:val="24"/>
      <w:szCs w:val="24"/>
    </w:rPr>
  </w:style>
  <w:style w:type="paragraph" w:styleId="Footer">
    <w:name w:val="footer"/>
    <w:basedOn w:val="Normal"/>
    <w:link w:val="FooterChar"/>
    <w:uiPriority w:val="99"/>
    <w:unhideWhenUsed/>
    <w:rsid w:val="009422B6"/>
    <w:pPr>
      <w:tabs>
        <w:tab w:val="center" w:pos="4680"/>
        <w:tab w:val="right" w:pos="9360"/>
      </w:tabs>
      <w:spacing w:line="240" w:lineRule="auto"/>
    </w:pPr>
  </w:style>
  <w:style w:type="character" w:customStyle="1" w:styleId="FooterChar">
    <w:name w:val="Footer Char"/>
    <w:basedOn w:val="DefaultParagraphFont"/>
    <w:link w:val="Footer"/>
    <w:uiPriority w:val="99"/>
    <w:rsid w:val="009422B6"/>
    <w:rPr>
      <w:rFonts w:eastAsia="Times New Roman" w:cs="Times New Roman"/>
      <w:sz w:val="24"/>
      <w:szCs w:val="24"/>
    </w:rPr>
  </w:style>
  <w:style w:type="character" w:styleId="Hyperlink">
    <w:name w:val="Hyperlink"/>
    <w:basedOn w:val="DefaultParagraphFont"/>
    <w:uiPriority w:val="99"/>
    <w:unhideWhenUsed/>
    <w:rsid w:val="009422B6"/>
    <w:rPr>
      <w:color w:val="0000FF" w:themeColor="hyperlink"/>
      <w:u w:val="single"/>
    </w:rPr>
  </w:style>
  <w:style w:type="table" w:styleId="TableGrid">
    <w:name w:val="Table Grid"/>
    <w:basedOn w:val="TableNormal"/>
    <w:uiPriority w:val="59"/>
    <w:rsid w:val="00942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1A44"/>
    <w:pPr>
      <w:spacing w:before="100" w:beforeAutospacing="1" w:after="100" w:afterAutospacing="1" w:line="240" w:lineRule="auto"/>
      <w:ind w:left="0" w:firstLine="0"/>
    </w:pPr>
    <w:rPr>
      <w:lang w:val="vi-VN" w:eastAsia="vi-VN"/>
    </w:rPr>
  </w:style>
  <w:style w:type="character" w:styleId="Emphasis">
    <w:name w:val="Emphasis"/>
    <w:uiPriority w:val="20"/>
    <w:qFormat/>
    <w:rsid w:val="00F71A44"/>
    <w:rPr>
      <w:i/>
      <w:iCs/>
    </w:rPr>
  </w:style>
  <w:style w:type="character" w:customStyle="1" w:styleId="Heading1Char">
    <w:name w:val="Heading 1 Char"/>
    <w:basedOn w:val="DefaultParagraphFont"/>
    <w:link w:val="Heading1"/>
    <w:uiPriority w:val="9"/>
    <w:rsid w:val="00C45C4E"/>
    <w:rPr>
      <w:rFonts w:ascii="Cambria" w:eastAsia="Times New Roman" w:hAnsi="Cambria" w:cs="Times New Roman"/>
      <w:b/>
      <w:bCs/>
      <w:color w:val="365F91"/>
      <w:lang w:bidi="en-US"/>
    </w:rPr>
  </w:style>
  <w:style w:type="paragraph" w:styleId="EndnoteText">
    <w:name w:val="endnote text"/>
    <w:basedOn w:val="Normal"/>
    <w:link w:val="End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EndnoteTextChar">
    <w:name w:val="Endnote Text Char"/>
    <w:basedOn w:val="DefaultParagraphFont"/>
    <w:link w:val="EndnoteText"/>
    <w:uiPriority w:val="99"/>
    <w:semiHidden/>
    <w:rsid w:val="00C45C4E"/>
    <w:rPr>
      <w:rFonts w:eastAsia="Arial Unicode MS" w:cs="Arial Unicode MS"/>
      <w:sz w:val="20"/>
      <w:szCs w:val="20"/>
      <w:lang w:bidi="en-US"/>
    </w:rPr>
  </w:style>
  <w:style w:type="character" w:styleId="EndnoteReference">
    <w:name w:val="endnote reference"/>
    <w:basedOn w:val="DefaultParagraphFont"/>
    <w:uiPriority w:val="99"/>
    <w:semiHidden/>
    <w:unhideWhenUsed/>
    <w:rsid w:val="00C45C4E"/>
    <w:rPr>
      <w:vertAlign w:val="superscript"/>
    </w:rPr>
  </w:style>
  <w:style w:type="paragraph" w:styleId="FootnoteText">
    <w:name w:val="footnote text"/>
    <w:basedOn w:val="Normal"/>
    <w:link w:val="Foot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FootnoteTextChar">
    <w:name w:val="Footnote Text Char"/>
    <w:basedOn w:val="DefaultParagraphFont"/>
    <w:link w:val="FootnoteText"/>
    <w:uiPriority w:val="99"/>
    <w:semiHidden/>
    <w:rsid w:val="00C45C4E"/>
    <w:rPr>
      <w:rFonts w:eastAsia="Arial Unicode MS" w:cs="Arial Unicode MS"/>
      <w:sz w:val="20"/>
      <w:szCs w:val="20"/>
      <w:lang w:bidi="en-US"/>
    </w:rPr>
  </w:style>
  <w:style w:type="character" w:styleId="FootnoteReference">
    <w:name w:val="footnote reference"/>
    <w:basedOn w:val="DefaultParagraphFont"/>
    <w:uiPriority w:val="99"/>
    <w:semiHidden/>
    <w:unhideWhenUsed/>
    <w:rsid w:val="00C45C4E"/>
    <w:rPr>
      <w:vertAlign w:val="superscript"/>
    </w:rPr>
  </w:style>
  <w:style w:type="paragraph" w:styleId="Caption">
    <w:name w:val="caption"/>
    <w:basedOn w:val="Normal"/>
    <w:next w:val="Normal"/>
    <w:uiPriority w:val="35"/>
    <w:unhideWhenUsed/>
    <w:qFormat/>
    <w:rsid w:val="00C45C4E"/>
    <w:pPr>
      <w:spacing w:before="60" w:after="200"/>
      <w:ind w:left="0" w:firstLine="0"/>
    </w:pPr>
    <w:rPr>
      <w:rFonts w:eastAsia="Arial Unicode MS" w:cs="Arial Unicode MS"/>
      <w:b/>
      <w:bCs/>
      <w:color w:val="4F81BD"/>
      <w:sz w:val="18"/>
      <w:szCs w:val="18"/>
      <w:lang w:bidi="en-US"/>
    </w:rPr>
  </w:style>
  <w:style w:type="paragraph" w:styleId="TOCHeading">
    <w:name w:val="TOC Heading"/>
    <w:basedOn w:val="Heading1"/>
    <w:next w:val="Normal"/>
    <w:uiPriority w:val="39"/>
    <w:unhideWhenUsed/>
    <w:qFormat/>
    <w:rsid w:val="00C45C4E"/>
    <w:pPr>
      <w:outlineLvl w:val="9"/>
    </w:pPr>
    <w:rPr>
      <w:lang w:eastAsia="ja-JP" w:bidi="ar-SA"/>
    </w:rPr>
  </w:style>
  <w:style w:type="paragraph" w:styleId="TOC1">
    <w:name w:val="toc 1"/>
    <w:basedOn w:val="Normal"/>
    <w:next w:val="Normal"/>
    <w:autoRedefine/>
    <w:uiPriority w:val="39"/>
    <w:unhideWhenUsed/>
    <w:rsid w:val="00C45C4E"/>
    <w:pPr>
      <w:tabs>
        <w:tab w:val="left" w:pos="1440"/>
        <w:tab w:val="right" w:leader="dot" w:pos="9348"/>
      </w:tabs>
      <w:spacing w:before="60" w:after="100"/>
      <w:ind w:left="0" w:firstLine="0"/>
    </w:pPr>
    <w:rPr>
      <w:rFonts w:eastAsia="Arial Unicode MS" w:cs="Arial Unicode MS"/>
      <w:lang w:bidi="en-US"/>
    </w:rPr>
  </w:style>
  <w:style w:type="paragraph" w:styleId="NoSpacing">
    <w:name w:val="No Spacing"/>
    <w:link w:val="NoSpacingChar"/>
    <w:uiPriority w:val="1"/>
    <w:qFormat/>
    <w:rsid w:val="00C45C4E"/>
    <w:pPr>
      <w:spacing w:line="240" w:lineRule="auto"/>
      <w:ind w:left="0" w:firstLine="0"/>
    </w:pPr>
    <w:rPr>
      <w:rFonts w:ascii="Calibri" w:eastAsia="Times New Roman" w:hAnsi="Calibri" w:cs="Times New Roman"/>
      <w:sz w:val="22"/>
      <w:szCs w:val="22"/>
      <w:lang w:eastAsia="ja-JP"/>
    </w:rPr>
  </w:style>
  <w:style w:type="character" w:customStyle="1" w:styleId="NoSpacingChar">
    <w:name w:val="No Spacing Char"/>
    <w:basedOn w:val="DefaultParagraphFont"/>
    <w:link w:val="NoSpacing"/>
    <w:uiPriority w:val="1"/>
    <w:rsid w:val="00C45C4E"/>
    <w:rPr>
      <w:rFonts w:ascii="Calibri" w:eastAsia="Times New Roman" w:hAnsi="Calibri" w:cs="Times New Roman"/>
      <w:sz w:val="22"/>
      <w:szCs w:val="22"/>
      <w:lang w:eastAsia="ja-JP"/>
    </w:rPr>
  </w:style>
  <w:style w:type="character" w:styleId="LineNumber">
    <w:name w:val="line number"/>
    <w:basedOn w:val="DefaultParagraphFont"/>
    <w:uiPriority w:val="99"/>
    <w:semiHidden/>
    <w:unhideWhenUsed/>
    <w:rsid w:val="00C45C4E"/>
  </w:style>
  <w:style w:type="paragraph" w:styleId="BodyText2">
    <w:name w:val="Body Text 2"/>
    <w:basedOn w:val="Normal"/>
    <w:link w:val="BodyText2Char"/>
    <w:rsid w:val="004724CB"/>
    <w:pPr>
      <w:spacing w:line="240" w:lineRule="auto"/>
      <w:ind w:left="0" w:firstLine="0"/>
      <w:jc w:val="both"/>
    </w:pPr>
  </w:style>
  <w:style w:type="character" w:customStyle="1" w:styleId="BodyText2Char">
    <w:name w:val="Body Text 2 Char"/>
    <w:basedOn w:val="DefaultParagraphFont"/>
    <w:link w:val="BodyText2"/>
    <w:rsid w:val="004724CB"/>
    <w:rPr>
      <w:rFonts w:eastAsia="Times New Roman" w:cs="Times New Roman"/>
      <w:sz w:val="24"/>
      <w:szCs w:val="24"/>
    </w:rPr>
  </w:style>
  <w:style w:type="paragraph" w:customStyle="1" w:styleId="DefaultParagraphFontParaCharCharCharCharChar">
    <w:name w:val="Default Paragraph Font Para Char Char Char Char Char"/>
    <w:autoRedefine/>
    <w:rsid w:val="004724CB"/>
    <w:pPr>
      <w:tabs>
        <w:tab w:val="left" w:pos="1152"/>
      </w:tabs>
      <w:spacing w:before="120" w:after="120" w:line="312" w:lineRule="auto"/>
      <w:ind w:left="0" w:firstLine="0"/>
    </w:pPr>
    <w:rPr>
      <w:rFonts w:ascii="Arial" w:eastAsia="Times New Roman" w:hAnsi="Arial" w:cs="Arial"/>
      <w:sz w:val="26"/>
      <w:szCs w:val="26"/>
    </w:rPr>
  </w:style>
  <w:style w:type="paragraph" w:styleId="BodyText">
    <w:name w:val="Body Text"/>
    <w:basedOn w:val="Normal"/>
    <w:link w:val="BodyTextChar"/>
    <w:unhideWhenUsed/>
    <w:rsid w:val="00FF4D60"/>
    <w:pPr>
      <w:spacing w:after="120"/>
    </w:pPr>
  </w:style>
  <w:style w:type="character" w:customStyle="1" w:styleId="BodyTextChar">
    <w:name w:val="Body Text Char"/>
    <w:basedOn w:val="DefaultParagraphFont"/>
    <w:link w:val="BodyText"/>
    <w:rsid w:val="00FF4D6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emf"/><Relationship Id="rId84" Type="http://schemas.openxmlformats.org/officeDocument/2006/relationships/image" Target="media/image39.emf"/><Relationship Id="rId89" Type="http://schemas.openxmlformats.org/officeDocument/2006/relationships/image" Target="media/image44.gif"/><Relationship Id="rId112" Type="http://schemas.openxmlformats.org/officeDocument/2006/relationships/oleObject" Target="embeddings/oleObject49.bin"/><Relationship Id="rId16" Type="http://schemas.openxmlformats.org/officeDocument/2006/relationships/image" Target="media/image5.emf"/><Relationship Id="rId107" Type="http://schemas.openxmlformats.org/officeDocument/2006/relationships/image" Target="media/image54.e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emf"/><Relationship Id="rId53" Type="http://schemas.openxmlformats.org/officeDocument/2006/relationships/oleObject" Target="embeddings/oleObject24.bin"/><Relationship Id="rId58" Type="http://schemas.openxmlformats.org/officeDocument/2006/relationships/image" Target="media/image25.emf"/><Relationship Id="rId74" Type="http://schemas.openxmlformats.org/officeDocument/2006/relationships/image" Target="media/image33.emf"/><Relationship Id="rId79" Type="http://schemas.openxmlformats.org/officeDocument/2006/relationships/oleObject" Target="embeddings/oleObject37.bin"/><Relationship Id="rId102" Type="http://schemas.openxmlformats.org/officeDocument/2006/relationships/oleObject" Target="embeddings/oleObject44.bin"/><Relationship Id="rId5" Type="http://schemas.openxmlformats.org/officeDocument/2006/relationships/webSettings" Target="webSettings.xml"/><Relationship Id="rId90" Type="http://schemas.openxmlformats.org/officeDocument/2006/relationships/image" Target="media/image45.png"/><Relationship Id="rId95" Type="http://schemas.openxmlformats.org/officeDocument/2006/relationships/oleObject" Target="embeddings/oleObject41.bin"/><Relationship Id="rId22" Type="http://schemas.openxmlformats.org/officeDocument/2006/relationships/oleObject" Target="embeddings/oleObject8.bin"/><Relationship Id="rId27"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oleObject" Target="embeddings/oleObject32.bin"/><Relationship Id="rId113" Type="http://schemas.openxmlformats.org/officeDocument/2006/relationships/header" Target="header1.xml"/><Relationship Id="rId118" Type="http://schemas.openxmlformats.org/officeDocument/2006/relationships/theme" Target="theme/theme1.xml"/><Relationship Id="rId80" Type="http://schemas.openxmlformats.org/officeDocument/2006/relationships/image" Target="media/image36.emf"/><Relationship Id="rId85" Type="http://schemas.openxmlformats.org/officeDocument/2006/relationships/image" Target="media/image40.emf"/><Relationship Id="rId12" Type="http://schemas.openxmlformats.org/officeDocument/2006/relationships/image" Target="media/image3.emf"/><Relationship Id="rId17" Type="http://schemas.openxmlformats.org/officeDocument/2006/relationships/oleObject" Target="embeddings/oleObject5.bin"/><Relationship Id="rId33" Type="http://schemas.openxmlformats.org/officeDocument/2006/relationships/image" Target="media/image13.e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52.emf"/><Relationship Id="rId108" Type="http://schemas.openxmlformats.org/officeDocument/2006/relationships/oleObject" Target="embeddings/oleObject47.bin"/><Relationship Id="rId54" Type="http://schemas.openxmlformats.org/officeDocument/2006/relationships/image" Target="media/image23.emf"/><Relationship Id="rId70" Type="http://schemas.openxmlformats.org/officeDocument/2006/relationships/image" Target="media/image31.emf"/><Relationship Id="rId75" Type="http://schemas.openxmlformats.org/officeDocument/2006/relationships/oleObject" Target="embeddings/oleObject35.bin"/><Relationship Id="rId91" Type="http://schemas.openxmlformats.org/officeDocument/2006/relationships/oleObject" Target="embeddings/oleObject39.bin"/><Relationship Id="rId96" Type="http://schemas.openxmlformats.org/officeDocument/2006/relationships/image" Target="media/image48.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e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header" Target="header2.xml"/><Relationship Id="rId10" Type="http://schemas.openxmlformats.org/officeDocument/2006/relationships/image" Target="media/image2.emf"/><Relationship Id="rId31" Type="http://schemas.openxmlformats.org/officeDocument/2006/relationships/image" Target="media/image12.emf"/><Relationship Id="rId44" Type="http://schemas.openxmlformats.org/officeDocument/2006/relationships/oleObject" Target="embeddings/oleObject19.bin"/><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emf"/><Relationship Id="rId81" Type="http://schemas.openxmlformats.org/officeDocument/2006/relationships/oleObject" Target="embeddings/oleObject38.bin"/><Relationship Id="rId86" Type="http://schemas.openxmlformats.org/officeDocument/2006/relationships/image" Target="media/image41.emf"/><Relationship Id="rId94" Type="http://schemas.openxmlformats.org/officeDocument/2006/relationships/image" Target="media/image47.emf"/><Relationship Id="rId99" Type="http://schemas.openxmlformats.org/officeDocument/2006/relationships/image" Target="media/image50.emf"/><Relationship Id="rId101" Type="http://schemas.openxmlformats.org/officeDocument/2006/relationships/image" Target="media/image51.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image" Target="media/image16.emf"/><Relationship Id="rId109" Type="http://schemas.openxmlformats.org/officeDocument/2006/relationships/image" Target="media/image55.png"/><Relationship Id="rId34" Type="http://schemas.openxmlformats.org/officeDocument/2006/relationships/oleObject" Target="embeddings/oleObject14.bin"/><Relationship Id="rId50" Type="http://schemas.openxmlformats.org/officeDocument/2006/relationships/image" Target="media/image21.emf"/><Relationship Id="rId55" Type="http://schemas.openxmlformats.org/officeDocument/2006/relationships/oleObject" Target="embeddings/oleObject25.bin"/><Relationship Id="rId76" Type="http://schemas.openxmlformats.org/officeDocument/2006/relationships/image" Target="media/image34.emf"/><Relationship Id="rId97" Type="http://schemas.openxmlformats.org/officeDocument/2006/relationships/image" Target="media/image49.emf"/><Relationship Id="rId104"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6.png"/><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emf"/><Relationship Id="rId66" Type="http://schemas.openxmlformats.org/officeDocument/2006/relationships/image" Target="media/image29.emf"/><Relationship Id="rId87" Type="http://schemas.openxmlformats.org/officeDocument/2006/relationships/image" Target="media/image42.emf"/><Relationship Id="rId110" Type="http://schemas.openxmlformats.org/officeDocument/2006/relationships/oleObject" Target="embeddings/oleObject48.bin"/><Relationship Id="rId115" Type="http://schemas.openxmlformats.org/officeDocument/2006/relationships/footer" Target="footer1.xml"/><Relationship Id="rId61" Type="http://schemas.openxmlformats.org/officeDocument/2006/relationships/oleObject" Target="embeddings/oleObject28.bin"/><Relationship Id="rId82" Type="http://schemas.openxmlformats.org/officeDocument/2006/relationships/image" Target="media/image37.emf"/><Relationship Id="rId19" Type="http://schemas.openxmlformats.org/officeDocument/2006/relationships/oleObject" Target="embeddings/oleObject6.bin"/><Relationship Id="rId14" Type="http://schemas.openxmlformats.org/officeDocument/2006/relationships/image" Target="media/image4.emf"/><Relationship Id="rId30" Type="http://schemas.openxmlformats.org/officeDocument/2006/relationships/oleObject" Target="embeddings/oleObject12.bin"/><Relationship Id="rId35" Type="http://schemas.openxmlformats.org/officeDocument/2006/relationships/image" Target="media/image14.emf"/><Relationship Id="rId56" Type="http://schemas.openxmlformats.org/officeDocument/2006/relationships/image" Target="media/image24.emf"/><Relationship Id="rId77" Type="http://schemas.openxmlformats.org/officeDocument/2006/relationships/oleObject" Target="embeddings/oleObject36.bin"/><Relationship Id="rId100" Type="http://schemas.openxmlformats.org/officeDocument/2006/relationships/oleObject" Target="embeddings/oleObject43.bin"/><Relationship Id="rId105" Type="http://schemas.openxmlformats.org/officeDocument/2006/relationships/image" Target="media/image53.emf"/><Relationship Id="rId8" Type="http://schemas.openxmlformats.org/officeDocument/2006/relationships/image" Target="media/image1.emf"/><Relationship Id="rId51" Type="http://schemas.openxmlformats.org/officeDocument/2006/relationships/oleObject" Target="embeddings/oleObject23.bin"/><Relationship Id="rId72" Type="http://schemas.openxmlformats.org/officeDocument/2006/relationships/image" Target="media/image32.emf"/><Relationship Id="rId93" Type="http://schemas.openxmlformats.org/officeDocument/2006/relationships/oleObject" Target="embeddings/oleObject40.bin"/><Relationship Id="rId98" Type="http://schemas.openxmlformats.org/officeDocument/2006/relationships/oleObject" Target="embeddings/oleObject42.bin"/><Relationship Id="rId3" Type="http://schemas.openxmlformats.org/officeDocument/2006/relationships/styles" Target="styles.xml"/><Relationship Id="rId25" Type="http://schemas.openxmlformats.org/officeDocument/2006/relationships/image" Target="media/image9.e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header" Target="header3.xml"/><Relationship Id="rId20" Type="http://schemas.openxmlformats.org/officeDocument/2006/relationships/image" Target="media/image7.emf"/><Relationship Id="rId41" Type="http://schemas.openxmlformats.org/officeDocument/2006/relationships/image" Target="media/image17.emf"/><Relationship Id="rId62" Type="http://schemas.openxmlformats.org/officeDocument/2006/relationships/image" Target="media/image27.emf"/><Relationship Id="rId83" Type="http://schemas.openxmlformats.org/officeDocument/2006/relationships/image" Target="media/image38.emf"/><Relationship Id="rId88" Type="http://schemas.openxmlformats.org/officeDocument/2006/relationships/image" Target="media/image43.gif"/><Relationship Id="rId111" Type="http://schemas.openxmlformats.org/officeDocument/2006/relationships/image" Target="media/image56.e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4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1EB0-C061-4AC2-A927-E1575EFF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10966</Words>
  <Characters>62508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Nguyễn Cẩm Anh</cp:lastModifiedBy>
  <cp:revision>2</cp:revision>
  <cp:lastPrinted>2019-08-29T13:57:00Z</cp:lastPrinted>
  <dcterms:created xsi:type="dcterms:W3CDTF">2019-08-30T01:17:00Z</dcterms:created>
  <dcterms:modified xsi:type="dcterms:W3CDTF">2019-08-30T01:17:00Z</dcterms:modified>
</cp:coreProperties>
</file>