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jc w:val="center"/>
        <w:rPr>
          <w:b/>
          <w:color w:val="FF0000"/>
          <w:sz w:val="36"/>
          <w:szCs w:val="28"/>
          <w:u w:val="single"/>
        </w:rPr>
      </w:pPr>
      <w:r w:rsidRPr="00505364">
        <w:rPr>
          <w:b/>
          <w:color w:val="FF0000"/>
          <w:sz w:val="36"/>
          <w:szCs w:val="28"/>
          <w:u w:val="single"/>
        </w:rPr>
        <w:t>ĐỀ CƯƠNG HỌC KỲ II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jc w:val="center"/>
        <w:rPr>
          <w:b/>
          <w:color w:val="FF0000"/>
          <w:sz w:val="36"/>
          <w:szCs w:val="28"/>
          <w:u w:val="single"/>
        </w:rPr>
      </w:pPr>
      <w:r w:rsidRPr="00505364">
        <w:rPr>
          <w:b/>
          <w:color w:val="FF0000"/>
          <w:sz w:val="36"/>
          <w:szCs w:val="28"/>
          <w:u w:val="single"/>
        </w:rPr>
        <w:t xml:space="preserve"> MÔN TOÁN LỚP 10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b/>
          <w:i/>
          <w:sz w:val="28"/>
          <w:szCs w:val="28"/>
          <w:u w:val="single"/>
        </w:rPr>
      </w:pPr>
      <w:r w:rsidRPr="00505364">
        <w:rPr>
          <w:b/>
          <w:i/>
          <w:sz w:val="28"/>
          <w:szCs w:val="28"/>
          <w:u w:val="single"/>
        </w:rPr>
        <w:t>PHẦN TỰ LUẬN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jc w:val="center"/>
        <w:rPr>
          <w:b/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A. BÀI TẬP ĐẠI SỐ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b/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>1. Giải các hệ bất phương trình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94"/>
          <w:sz w:val="28"/>
          <w:szCs w:val="28"/>
        </w:rPr>
        <w:object w:dxaOrig="234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99.7pt" o:ole="">
            <v:imagedata r:id="rId8" o:title=""/>
          </v:shape>
          <o:OLEObject Type="Embed" ProgID="Equation.DSMT4" ShapeID="_x0000_i1025" DrawAspect="Content" ObjectID="_1626604651" r:id="rId9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62"/>
          <w:sz w:val="28"/>
          <w:szCs w:val="28"/>
        </w:rPr>
        <w:object w:dxaOrig="2240" w:dyaOrig="1359">
          <v:shape id="_x0000_i1026" type="#_x0000_t75" style="width:112.35pt;height:68.05pt" o:ole="">
            <v:imagedata r:id="rId10" o:title=""/>
          </v:shape>
          <o:OLEObject Type="Embed" ProgID="Equation.DSMT4" ShapeID="_x0000_i1026" DrawAspect="Content" ObjectID="_1626604652" r:id="rId1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 xml:space="preserve">2. Tìm nghiệm nguyên của hệ: </w:t>
      </w:r>
      <w:r w:rsidRPr="00505364">
        <w:rPr>
          <w:i/>
          <w:position w:val="-62"/>
          <w:sz w:val="28"/>
          <w:szCs w:val="28"/>
        </w:rPr>
        <w:object w:dxaOrig="1920" w:dyaOrig="1359">
          <v:shape id="_x0000_i1027" type="#_x0000_t75" style="width:95.75pt;height:68.05pt" o:ole="">
            <v:imagedata r:id="rId12" o:title=""/>
          </v:shape>
          <o:OLEObject Type="Embed" ProgID="Equation.DSMT4" ShapeID="_x0000_i1027" DrawAspect="Content" ObjectID="_1626604653" r:id="rId1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2:</w: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 xml:space="preserve">1. Cho bất phương trình </w:t>
      </w:r>
      <w:r w:rsidRPr="00505364">
        <w:rPr>
          <w:i/>
          <w:position w:val="-14"/>
          <w:sz w:val="28"/>
          <w:szCs w:val="28"/>
        </w:rPr>
        <w:object w:dxaOrig="1880" w:dyaOrig="400">
          <v:shape id="_x0000_i1028" type="#_x0000_t75" style="width:94.15pt;height:19.8pt" o:ole="">
            <v:imagedata r:id="rId14" o:title=""/>
          </v:shape>
          <o:OLEObject Type="Embed" ProgID="Equation.DSMT4" ShapeID="_x0000_i1028" DrawAspect="Content" ObjectID="_1626604654" r:id="rId1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a) Giải và biện luận bất phương trình (1)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Tìm m để bất phương trình (1) nghiệm đúng vơi </w:t>
      </w:r>
      <w:r w:rsidRPr="00505364">
        <w:rPr>
          <w:i/>
          <w:position w:val="-14"/>
          <w:sz w:val="28"/>
          <w:szCs w:val="28"/>
        </w:rPr>
        <w:object w:dxaOrig="1060" w:dyaOrig="400">
          <v:shape id="_x0000_i1029" type="#_x0000_t75" style="width:53pt;height:19.8pt" o:ole="">
            <v:imagedata r:id="rId16" o:title=""/>
          </v:shape>
          <o:OLEObject Type="Embed" ProgID="Equation.DSMT4" ShapeID="_x0000_i1029" DrawAspect="Content" ObjectID="_1626604655" r:id="rId1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 xml:space="preserve">2. Cho hệ bất phương trình </w:t>
      </w:r>
      <w:r w:rsidRPr="00505364">
        <w:rPr>
          <w:i/>
          <w:position w:val="-34"/>
          <w:sz w:val="28"/>
          <w:szCs w:val="28"/>
        </w:rPr>
        <w:object w:dxaOrig="2140" w:dyaOrig="800">
          <v:shape id="_x0000_i1030" type="#_x0000_t75" style="width:106.8pt;height:40.35pt" o:ole="">
            <v:imagedata r:id="rId18" o:title=""/>
          </v:shape>
          <o:OLEObject Type="Embed" ProgID="Equation.DSMT4" ShapeID="_x0000_i1030" DrawAspect="Content" ObjectID="_1626604656" r:id="rId1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3:</w: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 xml:space="preserve">1. Tìm m để hàm số </w:t>
      </w:r>
      <w:r w:rsidRPr="00505364">
        <w:rPr>
          <w:i/>
          <w:position w:val="-18"/>
          <w:sz w:val="28"/>
          <w:szCs w:val="28"/>
        </w:rPr>
        <w:object w:dxaOrig="3120" w:dyaOrig="520">
          <v:shape id="_x0000_i1031" type="#_x0000_t75" style="width:155.85pt;height:26.1pt" o:ole="">
            <v:imagedata r:id="rId20" o:title=""/>
          </v:shape>
          <o:OLEObject Type="Embed" ProgID="Equation.DSMT4" ShapeID="_x0000_i1031" DrawAspect="Content" ObjectID="_1626604657" r:id="rId21"/>
        </w:object>
      </w:r>
      <w:r w:rsidRPr="00505364">
        <w:rPr>
          <w:i/>
          <w:sz w:val="28"/>
          <w:szCs w:val="28"/>
        </w:rPr>
        <w:t xml:space="preserve"> có tập xác định là </w:t>
      </w:r>
      <w:r w:rsidRPr="00505364">
        <w:rPr>
          <w:i/>
          <w:position w:val="-4"/>
          <w:sz w:val="28"/>
          <w:szCs w:val="28"/>
        </w:rPr>
        <w:object w:dxaOrig="260" w:dyaOrig="260">
          <v:shape id="_x0000_i1032" type="#_x0000_t75" style="width:12.65pt;height:12.65pt" o:ole="">
            <v:imagedata r:id="rId22" o:title=""/>
          </v:shape>
          <o:OLEObject Type="Embed" ProgID="Equation.DSMT4" ShapeID="_x0000_i1032" DrawAspect="Content" ObjectID="_1626604658" r:id="rId2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 xml:space="preserve">2. Tìm m để </w:t>
      </w:r>
      <w:r w:rsidRPr="00505364">
        <w:rPr>
          <w:i/>
          <w:position w:val="-24"/>
          <w:sz w:val="28"/>
          <w:szCs w:val="28"/>
        </w:rPr>
        <w:object w:dxaOrig="1939" w:dyaOrig="660">
          <v:shape id="_x0000_i1033" type="#_x0000_t75" style="width:97.3pt;height:33.25pt" o:ole="">
            <v:imagedata r:id="rId24" o:title=""/>
          </v:shape>
          <o:OLEObject Type="Embed" ProgID="Equation.DSMT4" ShapeID="_x0000_i1033" DrawAspect="Content" ObjectID="_1626604659" r:id="rId25"/>
        </w:object>
      </w:r>
      <w:r w:rsidRPr="00505364">
        <w:rPr>
          <w:i/>
          <w:sz w:val="28"/>
          <w:szCs w:val="28"/>
        </w:rPr>
        <w:t xml:space="preserve"> đúng với mọi </w:t>
      </w:r>
      <w:r w:rsidRPr="00505364">
        <w:rPr>
          <w:i/>
          <w:position w:val="-6"/>
          <w:sz w:val="28"/>
          <w:szCs w:val="28"/>
        </w:rPr>
        <w:object w:dxaOrig="600" w:dyaOrig="279">
          <v:shape id="_x0000_i1034" type="#_x0000_t75" style="width:30.05pt;height:14.25pt" o:ole="">
            <v:imagedata r:id="rId26" o:title=""/>
          </v:shape>
          <o:OLEObject Type="Embed" ProgID="Equation.DSMT4" ShapeID="_x0000_i1034" DrawAspect="Content" ObjectID="_1626604660" r:id="rId2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 xml:space="preserve">3. Chứng minh: </w:t>
      </w:r>
      <w:r w:rsidRPr="00505364">
        <w:rPr>
          <w:i/>
          <w:position w:val="-10"/>
          <w:sz w:val="28"/>
          <w:szCs w:val="28"/>
        </w:rPr>
        <w:object w:dxaOrig="4260" w:dyaOrig="360">
          <v:shape id="_x0000_i1035" type="#_x0000_t75" style="width:212.85pt;height:18.2pt" o:ole="">
            <v:imagedata r:id="rId28" o:title=""/>
          </v:shape>
          <o:OLEObject Type="Embed" ProgID="Equation.DSMT4" ShapeID="_x0000_i1035" DrawAspect="Content" ObjectID="_1626604661" r:id="rId29"/>
        </w:object>
      </w:r>
      <w:r w:rsidRPr="00505364">
        <w:rPr>
          <w:i/>
          <w:sz w:val="28"/>
          <w:szCs w:val="28"/>
        </w:rPr>
        <w:t>. Dấu “=” xảy ra khi nào?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4:</w:t>
      </w:r>
      <w:r w:rsidRPr="00505364">
        <w:rPr>
          <w:i/>
          <w:sz w:val="28"/>
          <w:szCs w:val="28"/>
        </w:rPr>
        <w:t xml:space="preserve"> Giải các phương trình sau:</w:t>
      </w:r>
    </w:p>
    <w:p w:rsidR="00505364" w:rsidRPr="00505364" w:rsidRDefault="00505364" w:rsidP="00505364">
      <w:pPr>
        <w:tabs>
          <w:tab w:val="left" w:pos="284"/>
          <w:tab w:val="left" w:pos="3402"/>
          <w:tab w:val="left" w:pos="6804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lastRenderedPageBreak/>
        <w:tab/>
        <w:t xml:space="preserve">a) </w:t>
      </w:r>
      <w:r w:rsidRPr="00505364">
        <w:rPr>
          <w:i/>
          <w:position w:val="-24"/>
          <w:sz w:val="28"/>
          <w:szCs w:val="28"/>
        </w:rPr>
        <w:object w:dxaOrig="1920" w:dyaOrig="620">
          <v:shape id="_x0000_i1036" type="#_x0000_t75" style="width:95.75pt;height:30.85pt" o:ole="">
            <v:imagedata r:id="rId30" o:title=""/>
          </v:shape>
          <o:OLEObject Type="Embed" ProgID="Equation.DSMT4" ShapeID="_x0000_i1036" DrawAspect="Content" ObjectID="_1626604662" r:id="rId31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16"/>
          <w:sz w:val="28"/>
          <w:szCs w:val="28"/>
        </w:rPr>
        <w:object w:dxaOrig="1900" w:dyaOrig="440">
          <v:shape id="_x0000_i1037" type="#_x0000_t75" style="width:94.95pt;height:22.15pt" o:ole="">
            <v:imagedata r:id="rId32" o:title=""/>
          </v:shape>
          <o:OLEObject Type="Embed" ProgID="Equation.DSMT4" ShapeID="_x0000_i1037" DrawAspect="Content" ObjectID="_1626604663" r:id="rId33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14"/>
          <w:sz w:val="28"/>
          <w:szCs w:val="28"/>
        </w:rPr>
        <w:object w:dxaOrig="1680" w:dyaOrig="400">
          <v:shape id="_x0000_i1038" type="#_x0000_t75" style="width:83.85pt;height:19.8pt" o:ole="">
            <v:imagedata r:id="rId34" o:title=""/>
          </v:shape>
          <o:OLEObject Type="Embed" ProgID="Equation.DSMT4" ShapeID="_x0000_i1038" DrawAspect="Content" ObjectID="_1626604664" r:id="rId3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3402"/>
          <w:tab w:val="left" w:pos="6804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8"/>
          <w:sz w:val="28"/>
          <w:szCs w:val="28"/>
        </w:rPr>
        <w:object w:dxaOrig="2220" w:dyaOrig="400">
          <v:shape id="_x0000_i1039" type="#_x0000_t75" style="width:110.75pt;height:19.8pt" o:ole="">
            <v:imagedata r:id="rId36" o:title=""/>
          </v:shape>
          <o:OLEObject Type="Embed" ProgID="Equation.DSMT4" ShapeID="_x0000_i1039" DrawAspect="Content" ObjectID="_1626604665" r:id="rId37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e) </w:t>
      </w:r>
      <w:r w:rsidRPr="00505364">
        <w:rPr>
          <w:i/>
          <w:position w:val="-8"/>
          <w:sz w:val="28"/>
          <w:szCs w:val="28"/>
        </w:rPr>
        <w:object w:dxaOrig="2040" w:dyaOrig="400">
          <v:shape id="_x0000_i1040" type="#_x0000_t75" style="width:102.05pt;height:19.8pt" o:ole="">
            <v:imagedata r:id="rId38" o:title=""/>
          </v:shape>
          <o:OLEObject Type="Embed" ProgID="Equation.DSMT4" ShapeID="_x0000_i1040" DrawAspect="Content" ObjectID="_1626604666" r:id="rId39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f) </w:t>
      </w:r>
      <w:r w:rsidRPr="00505364">
        <w:rPr>
          <w:i/>
          <w:position w:val="-8"/>
          <w:sz w:val="28"/>
          <w:szCs w:val="28"/>
        </w:rPr>
        <w:object w:dxaOrig="1780" w:dyaOrig="400">
          <v:shape id="_x0000_i1041" type="#_x0000_t75" style="width:88.6pt;height:19.8pt" o:ole="">
            <v:imagedata r:id="rId40" o:title=""/>
          </v:shape>
          <o:OLEObject Type="Embed" ProgID="Equation.DSMT4" ShapeID="_x0000_i1041" DrawAspect="Content" ObjectID="_1626604667" r:id="rId4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g) </w:t>
      </w:r>
      <w:r w:rsidRPr="00505364">
        <w:rPr>
          <w:i/>
          <w:position w:val="-8"/>
          <w:sz w:val="28"/>
          <w:szCs w:val="28"/>
        </w:rPr>
        <w:object w:dxaOrig="2740" w:dyaOrig="400">
          <v:shape id="_x0000_i1042" type="#_x0000_t75" style="width:136.9pt;height:19.8pt" o:ole="">
            <v:imagedata r:id="rId42" o:title=""/>
          </v:shape>
          <o:OLEObject Type="Embed" ProgID="Equation.DSMT4" ShapeID="_x0000_i1042" DrawAspect="Content" ObjectID="_1626604668" r:id="rId43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h) </w:t>
      </w:r>
      <w:r w:rsidRPr="00505364">
        <w:rPr>
          <w:i/>
          <w:position w:val="-8"/>
          <w:sz w:val="28"/>
          <w:szCs w:val="28"/>
        </w:rPr>
        <w:object w:dxaOrig="2640" w:dyaOrig="360">
          <v:shape id="_x0000_i1043" type="#_x0000_t75" style="width:132.15pt;height:18.2pt" o:ole="">
            <v:imagedata r:id="rId44" o:title=""/>
          </v:shape>
          <o:OLEObject Type="Embed" ProgID="Equation.DSMT4" ShapeID="_x0000_i1043" DrawAspect="Content" ObjectID="_1626604669" r:id="rId4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i) </w:t>
      </w:r>
      <w:r w:rsidRPr="00505364">
        <w:rPr>
          <w:i/>
          <w:position w:val="-16"/>
          <w:sz w:val="28"/>
          <w:szCs w:val="28"/>
        </w:rPr>
        <w:object w:dxaOrig="3580" w:dyaOrig="460">
          <v:shape id="_x0000_i1044" type="#_x0000_t75" style="width:178.8pt;height:22.95pt" o:ole="">
            <v:imagedata r:id="rId46" o:title=""/>
          </v:shape>
          <o:OLEObject Type="Embed" ProgID="Equation.DSMT4" ShapeID="_x0000_i1044" DrawAspect="Content" ObjectID="_1626604670" r:id="rId47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j) </w:t>
      </w:r>
      <w:r w:rsidRPr="00505364">
        <w:rPr>
          <w:i/>
          <w:position w:val="-28"/>
          <w:sz w:val="28"/>
          <w:szCs w:val="28"/>
        </w:rPr>
        <w:object w:dxaOrig="3019" w:dyaOrig="840">
          <v:shape id="_x0000_i1045" type="#_x0000_t75" style="width:151.1pt;height:41.95pt" o:ole="">
            <v:imagedata r:id="rId48" o:title=""/>
          </v:shape>
          <o:OLEObject Type="Embed" ProgID="Equation.DSMT4" ShapeID="_x0000_i1045" DrawAspect="Content" ObjectID="_1626604671" r:id="rId4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5:</w:t>
      </w:r>
      <w:r w:rsidRPr="00505364">
        <w:rPr>
          <w:i/>
          <w:sz w:val="28"/>
          <w:szCs w:val="28"/>
        </w:rPr>
        <w:t xml:space="preserve"> Giải các bất phương trình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24"/>
          <w:sz w:val="28"/>
          <w:szCs w:val="28"/>
        </w:rPr>
        <w:object w:dxaOrig="2840" w:dyaOrig="620">
          <v:shape id="_x0000_i1046" type="#_x0000_t75" style="width:141.65pt;height:30.85pt" o:ole="">
            <v:imagedata r:id="rId50" o:title=""/>
          </v:shape>
          <o:OLEObject Type="Embed" ProgID="Equation.DSMT4" ShapeID="_x0000_i1046" DrawAspect="Content" ObjectID="_1626604672" r:id="rId51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4"/>
          <w:sz w:val="28"/>
          <w:szCs w:val="28"/>
        </w:rPr>
        <w:object w:dxaOrig="1980" w:dyaOrig="700">
          <v:shape id="_x0000_i1047" type="#_x0000_t75" style="width:98.9pt;height:34.8pt" o:ole="">
            <v:imagedata r:id="rId52" o:title=""/>
          </v:shape>
          <o:OLEObject Type="Embed" ProgID="Equation.DSMT4" ShapeID="_x0000_i1047" DrawAspect="Content" ObjectID="_1626604673" r:id="rId5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16"/>
          <w:sz w:val="28"/>
          <w:szCs w:val="28"/>
        </w:rPr>
        <w:object w:dxaOrig="1900" w:dyaOrig="440">
          <v:shape id="_x0000_i1048" type="#_x0000_t75" style="width:94.95pt;height:22.15pt" o:ole="">
            <v:imagedata r:id="rId54" o:title=""/>
          </v:shape>
          <o:OLEObject Type="Embed" ProgID="Equation.DSMT4" ShapeID="_x0000_i1048" DrawAspect="Content" ObjectID="_1626604674" r:id="rId55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16"/>
          <w:sz w:val="28"/>
          <w:szCs w:val="28"/>
        </w:rPr>
        <w:object w:dxaOrig="2079" w:dyaOrig="440">
          <v:shape id="_x0000_i1049" type="#_x0000_t75" style="width:103.65pt;height:22.15pt" o:ole="">
            <v:imagedata r:id="rId56" o:title=""/>
          </v:shape>
          <o:OLEObject Type="Embed" ProgID="Equation.DSMT4" ShapeID="_x0000_i1049" DrawAspect="Content" ObjectID="_1626604675" r:id="rId5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e) </w:t>
      </w:r>
      <w:r w:rsidRPr="00505364">
        <w:rPr>
          <w:i/>
          <w:position w:val="-24"/>
          <w:sz w:val="28"/>
          <w:szCs w:val="28"/>
        </w:rPr>
        <w:object w:dxaOrig="1340" w:dyaOrig="660">
          <v:shape id="_x0000_i1050" type="#_x0000_t75" style="width:67.25pt;height:33.25pt" o:ole="">
            <v:imagedata r:id="rId58" o:title=""/>
          </v:shape>
          <o:OLEObject Type="Embed" ProgID="Equation.DSMT4" ShapeID="_x0000_i1050" DrawAspect="Content" ObjectID="_1626604676" r:id="rId59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f) </w:t>
      </w:r>
      <w:r w:rsidRPr="00505364">
        <w:rPr>
          <w:i/>
          <w:position w:val="-32"/>
          <w:sz w:val="28"/>
          <w:szCs w:val="28"/>
        </w:rPr>
        <w:object w:dxaOrig="1500" w:dyaOrig="760">
          <v:shape id="_x0000_i1051" type="#_x0000_t75" style="width:75.15pt;height:38pt" o:ole="">
            <v:imagedata r:id="rId60" o:title=""/>
          </v:shape>
          <o:OLEObject Type="Embed" ProgID="Equation.DSMT4" ShapeID="_x0000_i1051" DrawAspect="Content" ObjectID="_1626604677" r:id="rId6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g) </w:t>
      </w:r>
      <w:r w:rsidRPr="00505364">
        <w:rPr>
          <w:i/>
          <w:position w:val="-8"/>
          <w:sz w:val="28"/>
          <w:szCs w:val="28"/>
        </w:rPr>
        <w:object w:dxaOrig="1939" w:dyaOrig="400">
          <v:shape id="_x0000_i1052" type="#_x0000_t75" style="width:97.3pt;height:19.8pt" o:ole="">
            <v:imagedata r:id="rId62" o:title=""/>
          </v:shape>
          <o:OLEObject Type="Embed" ProgID="Equation.DSMT4" ShapeID="_x0000_i1052" DrawAspect="Content" ObjectID="_1626604678" r:id="rId63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h) </w:t>
      </w:r>
      <w:r w:rsidRPr="00505364">
        <w:rPr>
          <w:i/>
          <w:position w:val="-8"/>
          <w:sz w:val="28"/>
          <w:szCs w:val="28"/>
        </w:rPr>
        <w:object w:dxaOrig="2040" w:dyaOrig="400">
          <v:shape id="_x0000_i1053" type="#_x0000_t75" style="width:102.05pt;height:19.8pt" o:ole="">
            <v:imagedata r:id="rId64" o:title=""/>
          </v:shape>
          <o:OLEObject Type="Embed" ProgID="Equation.DSMT4" ShapeID="_x0000_i1053" DrawAspect="Content" ObjectID="_1626604679" r:id="rId6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i) </w:t>
      </w:r>
      <w:r w:rsidRPr="00505364">
        <w:rPr>
          <w:i/>
          <w:position w:val="-24"/>
          <w:sz w:val="28"/>
          <w:szCs w:val="28"/>
        </w:rPr>
        <w:object w:dxaOrig="1340" w:dyaOrig="680">
          <v:shape id="_x0000_i1054" type="#_x0000_t75" style="width:67.25pt;height:34pt" o:ole="">
            <v:imagedata r:id="rId66" o:title=""/>
          </v:shape>
          <o:OLEObject Type="Embed" ProgID="Equation.DSMT4" ShapeID="_x0000_i1054" DrawAspect="Content" ObjectID="_1626604680" r:id="rId67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j) </w:t>
      </w:r>
      <w:r w:rsidRPr="00505364">
        <w:rPr>
          <w:i/>
          <w:position w:val="-8"/>
          <w:sz w:val="28"/>
          <w:szCs w:val="28"/>
        </w:rPr>
        <w:object w:dxaOrig="2360" w:dyaOrig="360">
          <v:shape id="_x0000_i1055" type="#_x0000_t75" style="width:117.9pt;height:18.2pt" o:ole="">
            <v:imagedata r:id="rId68" o:title=""/>
          </v:shape>
          <o:OLEObject Type="Embed" ProgID="Equation.DSMT4" ShapeID="_x0000_i1055" DrawAspect="Content" ObjectID="_1626604681" r:id="rId6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k) </w:t>
      </w:r>
      <w:r w:rsidRPr="00505364">
        <w:rPr>
          <w:i/>
          <w:position w:val="-8"/>
          <w:sz w:val="28"/>
          <w:szCs w:val="28"/>
        </w:rPr>
        <w:object w:dxaOrig="2540" w:dyaOrig="400">
          <v:shape id="_x0000_i1056" type="#_x0000_t75" style="width:127.4pt;height:19.8pt" o:ole="">
            <v:imagedata r:id="rId70" o:title=""/>
          </v:shape>
          <o:OLEObject Type="Embed" ProgID="Equation.DSMT4" ShapeID="_x0000_i1056" DrawAspect="Content" ObjectID="_1626604682" r:id="rId71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l) </w:t>
      </w:r>
      <w:r w:rsidRPr="00505364">
        <w:rPr>
          <w:i/>
          <w:position w:val="-10"/>
          <w:sz w:val="28"/>
          <w:szCs w:val="28"/>
        </w:rPr>
        <w:object w:dxaOrig="3060" w:dyaOrig="460">
          <v:shape id="_x0000_i1057" type="#_x0000_t75" style="width:152.7pt;height:22.95pt" o:ole="">
            <v:imagedata r:id="rId72" o:title=""/>
          </v:shape>
          <o:OLEObject Type="Embed" ProgID="Equation.DSMT4" ShapeID="_x0000_i1057" DrawAspect="Content" ObjectID="_1626604683" r:id="rId7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m) </w:t>
      </w:r>
      <w:r w:rsidRPr="00505364">
        <w:rPr>
          <w:i/>
          <w:position w:val="-16"/>
          <w:sz w:val="28"/>
          <w:szCs w:val="28"/>
        </w:rPr>
        <w:object w:dxaOrig="2620" w:dyaOrig="480">
          <v:shape id="_x0000_i1058" type="#_x0000_t75" style="width:131.35pt;height:23.75pt" o:ole="">
            <v:imagedata r:id="rId74" o:title=""/>
          </v:shape>
          <o:OLEObject Type="Embed" ProgID="Equation.DSMT4" ShapeID="_x0000_i1058" DrawAspect="Content" ObjectID="_1626604684" r:id="rId75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n) </w:t>
      </w:r>
      <w:r w:rsidRPr="00505364">
        <w:rPr>
          <w:i/>
          <w:position w:val="-8"/>
          <w:sz w:val="28"/>
          <w:szCs w:val="28"/>
        </w:rPr>
        <w:object w:dxaOrig="4060" w:dyaOrig="400">
          <v:shape id="_x0000_i1059" type="#_x0000_t75" style="width:203.35pt;height:19.8pt" o:ole="">
            <v:imagedata r:id="rId76" o:title=""/>
          </v:shape>
          <o:OLEObject Type="Embed" ProgID="Equation.DSMT4" ShapeID="_x0000_i1059" DrawAspect="Content" ObjectID="_1626604685" r:id="rId7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6:</w:t>
      </w:r>
      <w:r w:rsidRPr="00505364">
        <w:rPr>
          <w:i/>
          <w:sz w:val="28"/>
          <w:szCs w:val="28"/>
        </w:rPr>
        <w:t xml:space="preserve"> Cho </w:t>
      </w:r>
      <w:r w:rsidRPr="00505364">
        <w:rPr>
          <w:i/>
          <w:position w:val="-14"/>
          <w:sz w:val="28"/>
          <w:szCs w:val="28"/>
        </w:rPr>
        <w:object w:dxaOrig="3159" w:dyaOrig="400">
          <v:shape id="_x0000_i1060" type="#_x0000_t75" style="width:158.25pt;height:19.8pt" o:ole="">
            <v:imagedata r:id="rId78" o:title=""/>
          </v:shape>
          <o:OLEObject Type="Embed" ProgID="Equation.DSMT4" ShapeID="_x0000_i1060" DrawAspect="Content" ObjectID="_1626604686" r:id="rId7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Tìm m để </w:t>
      </w:r>
      <w:r w:rsidRPr="00505364">
        <w:rPr>
          <w:i/>
          <w:position w:val="-14"/>
          <w:sz w:val="28"/>
          <w:szCs w:val="28"/>
        </w:rPr>
        <w:object w:dxaOrig="2860" w:dyaOrig="400">
          <v:shape id="_x0000_i1061" type="#_x0000_t75" style="width:143.2pt;height:19.8pt" o:ole="">
            <v:imagedata r:id="rId80" o:title=""/>
          </v:shape>
          <o:OLEObject Type="Embed" ProgID="Equation.DSMT4" ShapeID="_x0000_i1061" DrawAspect="Content" ObjectID="_1626604687" r:id="rId81"/>
        </w:object>
      </w:r>
      <w:r w:rsidRPr="00505364">
        <w:rPr>
          <w:i/>
          <w:sz w:val="28"/>
          <w:szCs w:val="28"/>
        </w:rPr>
        <w:t xml:space="preserve"> với </w:t>
      </w:r>
      <w:r w:rsidRPr="00505364">
        <w:rPr>
          <w:i/>
          <w:position w:val="-6"/>
          <w:sz w:val="28"/>
          <w:szCs w:val="28"/>
        </w:rPr>
        <w:object w:dxaOrig="600" w:dyaOrig="279">
          <v:shape id="_x0000_i1062" type="#_x0000_t75" style="width:30.05pt;height:14.25pt" o:ole="">
            <v:imagedata r:id="rId82" o:title=""/>
          </v:shape>
          <o:OLEObject Type="Embed" ProgID="Equation.DSMT4" ShapeID="_x0000_i1062" DrawAspect="Content" ObjectID="_1626604688" r:id="rId8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Tìm m để phương trình </w:t>
      </w:r>
      <w:r w:rsidRPr="00505364">
        <w:rPr>
          <w:i/>
          <w:position w:val="-14"/>
          <w:sz w:val="28"/>
          <w:szCs w:val="28"/>
        </w:rPr>
        <w:object w:dxaOrig="940" w:dyaOrig="400">
          <v:shape id="_x0000_i1063" type="#_x0000_t75" style="width:46.7pt;height:19.8pt" o:ole="">
            <v:imagedata r:id="rId84" o:title=""/>
          </v:shape>
          <o:OLEObject Type="Embed" ProgID="Equation.DSMT4" ShapeID="_x0000_i1063" DrawAspect="Content" ObjectID="_1626604689" r:id="rId85"/>
        </w:object>
      </w:r>
      <w:r w:rsidRPr="00505364">
        <w:rPr>
          <w:i/>
          <w:sz w:val="28"/>
          <w:szCs w:val="28"/>
        </w:rPr>
        <w:t xml:space="preserve"> có nghiệm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Tìm m để phương trình </w:t>
      </w:r>
      <w:r w:rsidRPr="00505364">
        <w:rPr>
          <w:i/>
          <w:position w:val="-14"/>
          <w:sz w:val="28"/>
          <w:szCs w:val="28"/>
        </w:rPr>
        <w:object w:dxaOrig="940" w:dyaOrig="400">
          <v:shape id="_x0000_i1064" type="#_x0000_t75" style="width:46.7pt;height:19.8pt" o:ole="">
            <v:imagedata r:id="rId86" o:title=""/>
          </v:shape>
          <o:OLEObject Type="Embed" ProgID="Equation.DSMT4" ShapeID="_x0000_i1064" DrawAspect="Content" ObjectID="_1626604690" r:id="rId87"/>
        </w:object>
      </w:r>
      <w:r w:rsidRPr="00505364">
        <w:rPr>
          <w:i/>
          <w:sz w:val="28"/>
          <w:szCs w:val="28"/>
        </w:rPr>
        <w:t xml:space="preserve"> có 2 nghiệm cùng dương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7:</w:t>
      </w:r>
      <w:r w:rsidRPr="00505364">
        <w:rPr>
          <w:i/>
          <w:sz w:val="28"/>
          <w:szCs w:val="28"/>
        </w:rPr>
        <w:t xml:space="preserve"> Cho bất phương trình: </w:t>
      </w:r>
      <w:r w:rsidRPr="00505364">
        <w:rPr>
          <w:i/>
          <w:position w:val="-6"/>
          <w:sz w:val="28"/>
          <w:szCs w:val="28"/>
        </w:rPr>
        <w:object w:dxaOrig="1820" w:dyaOrig="320">
          <v:shape id="_x0000_i1065" type="#_x0000_t75" style="width:91pt;height:15.8pt" o:ole="">
            <v:imagedata r:id="rId88" o:title=""/>
          </v:shape>
          <o:OLEObject Type="Embed" ProgID="Equation.DSMT4" ShapeID="_x0000_i1065" DrawAspect="Content" ObjectID="_1626604691" r:id="rId8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Tìm m để bất phương trình nghiệm đúng với </w:t>
      </w:r>
      <w:r w:rsidRPr="00505364">
        <w:rPr>
          <w:i/>
          <w:position w:val="-6"/>
          <w:sz w:val="28"/>
          <w:szCs w:val="28"/>
        </w:rPr>
        <w:object w:dxaOrig="760" w:dyaOrig="279">
          <v:shape id="_x0000_i1066" type="#_x0000_t75" style="width:38pt;height:14.25pt" o:ole="">
            <v:imagedata r:id="rId90" o:title=""/>
          </v:shape>
          <o:OLEObject Type="Embed" ProgID="Equation.DSMT4" ShapeID="_x0000_i1066" DrawAspect="Content" ObjectID="_1626604692" r:id="rId9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Tìm m để bất phương trình nghiệm đúng với </w:t>
      </w:r>
      <w:r w:rsidRPr="00505364">
        <w:rPr>
          <w:i/>
          <w:position w:val="-6"/>
          <w:sz w:val="28"/>
          <w:szCs w:val="28"/>
        </w:rPr>
        <w:object w:dxaOrig="700" w:dyaOrig="279">
          <v:shape id="_x0000_i1067" type="#_x0000_t75" style="width:34.8pt;height:14.25pt" o:ole="">
            <v:imagedata r:id="rId92" o:title=""/>
          </v:shape>
          <o:OLEObject Type="Embed" ProgID="Equation.DSMT4" ShapeID="_x0000_i1067" DrawAspect="Content" ObjectID="_1626604693" r:id="rId93"/>
        </w:objec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lastRenderedPageBreak/>
        <w:t>Bài 8:</w:t>
      </w:r>
      <w:r w:rsidRPr="00505364">
        <w:rPr>
          <w:i/>
          <w:sz w:val="28"/>
          <w:szCs w:val="28"/>
        </w:rPr>
        <w:t xml:space="preserve"> Tìm m để bất phương trình </w:t>
      </w:r>
      <w:r w:rsidRPr="00505364">
        <w:rPr>
          <w:i/>
          <w:position w:val="-16"/>
          <w:sz w:val="28"/>
          <w:szCs w:val="28"/>
        </w:rPr>
        <w:object w:dxaOrig="3379" w:dyaOrig="460">
          <v:shape id="_x0000_i1068" type="#_x0000_t75" style="width:169.3pt;height:22.95pt" o:ole="">
            <v:imagedata r:id="rId94" o:title=""/>
          </v:shape>
          <o:OLEObject Type="Embed" ProgID="Equation.DSMT4" ShapeID="_x0000_i1068" DrawAspect="Content" ObjectID="_1626604694" r:id="rId95"/>
        </w:object>
      </w:r>
      <w:r w:rsidRPr="00505364">
        <w:rPr>
          <w:i/>
          <w:sz w:val="28"/>
          <w:szCs w:val="28"/>
        </w:rPr>
        <w:t xml:space="preserve"> đúng với mọi </w:t>
      </w:r>
      <w:r w:rsidRPr="00505364">
        <w:rPr>
          <w:i/>
          <w:position w:val="-28"/>
          <w:sz w:val="28"/>
          <w:szCs w:val="28"/>
        </w:rPr>
        <w:object w:dxaOrig="1180" w:dyaOrig="680">
          <v:shape id="_x0000_i1069" type="#_x0000_t75" style="width:59.35pt;height:34pt" o:ole="">
            <v:imagedata r:id="rId96" o:title=""/>
          </v:shape>
          <o:OLEObject Type="Embed" ProgID="Equation.DSMT4" ShapeID="_x0000_i1069" DrawAspect="Content" ObjectID="_1626604695" r:id="rId9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jc w:val="center"/>
        <w:rPr>
          <w:b/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B. BÀI TẬP LƯỢNG GIÁC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1:</w:t>
      </w:r>
      <w:r w:rsidRPr="00505364">
        <w:rPr>
          <w:i/>
          <w:sz w:val="28"/>
          <w:szCs w:val="28"/>
        </w:rPr>
        <w:t xml:space="preserve"> Xét dấu các biểu thức: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16"/>
          <w:sz w:val="28"/>
          <w:szCs w:val="28"/>
        </w:rPr>
        <w:object w:dxaOrig="1900" w:dyaOrig="440">
          <v:shape id="_x0000_i1070" type="#_x0000_t75" style="width:94.95pt;height:22.15pt" o:ole="">
            <v:imagedata r:id="rId98" o:title=""/>
          </v:shape>
          <o:OLEObject Type="Embed" ProgID="Equation.DSMT4" ShapeID="_x0000_i1070" DrawAspect="Content" ObjectID="_1626604696" r:id="rId99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6"/>
          <w:sz w:val="28"/>
          <w:szCs w:val="28"/>
        </w:rPr>
        <w:object w:dxaOrig="1240" w:dyaOrig="320">
          <v:shape id="_x0000_i1071" type="#_x0000_t75" style="width:61.7pt;height:15.8pt" o:ole="">
            <v:imagedata r:id="rId100" o:title=""/>
          </v:shape>
          <o:OLEObject Type="Embed" ProgID="Equation.DSMT4" ShapeID="_x0000_i1071" DrawAspect="Content" ObjectID="_1626604697" r:id="rId101"/>
        </w:object>
      </w:r>
      <w:r w:rsidRPr="00505364">
        <w:rPr>
          <w:i/>
          <w:sz w:val="28"/>
          <w:szCs w:val="28"/>
        </w:rPr>
        <w:t xml:space="preserve">, xét dấu của </w:t>
      </w:r>
      <w:r w:rsidRPr="00505364">
        <w:rPr>
          <w:i/>
          <w:position w:val="-16"/>
          <w:sz w:val="28"/>
          <w:szCs w:val="28"/>
        </w:rPr>
        <w:object w:dxaOrig="1280" w:dyaOrig="440">
          <v:shape id="_x0000_i1072" type="#_x0000_t75" style="width:64.1pt;height:22.15pt" o:ole="">
            <v:imagedata r:id="rId102" o:title=""/>
          </v:shape>
          <o:OLEObject Type="Embed" ProgID="Equation.DSMT4" ShapeID="_x0000_i1072" DrawAspect="Content" ObjectID="_1626604698" r:id="rId10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24"/>
          <w:sz w:val="28"/>
          <w:szCs w:val="28"/>
        </w:rPr>
        <w:object w:dxaOrig="1660" w:dyaOrig="620">
          <v:shape id="_x0000_i1073" type="#_x0000_t75" style="width:83.1pt;height:30.85pt" o:ole="">
            <v:imagedata r:id="rId104" o:title=""/>
          </v:shape>
          <o:OLEObject Type="Embed" ProgID="Equation.DSMT4" ShapeID="_x0000_i1073" DrawAspect="Content" ObjectID="_1626604699" r:id="rId105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28"/>
          <w:sz w:val="28"/>
          <w:szCs w:val="28"/>
        </w:rPr>
        <w:object w:dxaOrig="1840" w:dyaOrig="680">
          <v:shape id="_x0000_i1074" type="#_x0000_t75" style="width:91.8pt;height:34pt" o:ole="">
            <v:imagedata r:id="rId106" o:title=""/>
          </v:shape>
          <o:OLEObject Type="Embed" ProgID="Equation.DSMT4" ShapeID="_x0000_i1074" DrawAspect="Content" ObjectID="_1626604700" r:id="rId10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2:</w:t>
      </w:r>
      <w:r w:rsidRPr="00505364">
        <w:rPr>
          <w:i/>
          <w:sz w:val="28"/>
          <w:szCs w:val="28"/>
        </w:rPr>
        <w:t xml:space="preserve"> Với </w:t>
      </w:r>
      <w:r w:rsidRPr="00505364">
        <w:rPr>
          <w:i/>
          <w:position w:val="-6"/>
          <w:sz w:val="28"/>
          <w:szCs w:val="28"/>
        </w:rPr>
        <w:object w:dxaOrig="600" w:dyaOrig="279">
          <v:shape id="_x0000_i1075" type="#_x0000_t75" style="width:30.05pt;height:14.25pt" o:ole="">
            <v:imagedata r:id="rId108" o:title=""/>
          </v:shape>
          <o:OLEObject Type="Embed" ProgID="Equation.DSMT4" ShapeID="_x0000_i1075" DrawAspect="Content" ObjectID="_1626604701" r:id="rId109"/>
        </w:object>
      </w:r>
      <w:r w:rsidRPr="00505364">
        <w:rPr>
          <w:i/>
          <w:sz w:val="28"/>
          <w:szCs w:val="28"/>
        </w:rPr>
        <w:t>, tìm tất cả các giá trị của:</w:t>
      </w:r>
    </w:p>
    <w:p w:rsidR="00505364" w:rsidRPr="00505364" w:rsidRDefault="00505364" w:rsidP="00505364">
      <w:pPr>
        <w:tabs>
          <w:tab w:val="left" w:pos="284"/>
          <w:tab w:val="left" w:pos="3402"/>
          <w:tab w:val="left" w:pos="6804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28"/>
          <w:sz w:val="28"/>
          <w:szCs w:val="28"/>
        </w:rPr>
        <w:object w:dxaOrig="1340" w:dyaOrig="680">
          <v:shape id="_x0000_i1076" type="#_x0000_t75" style="width:67.25pt;height:34pt" o:ole="">
            <v:imagedata r:id="rId110" o:title=""/>
          </v:shape>
          <o:OLEObject Type="Embed" ProgID="Equation.DSMT4" ShapeID="_x0000_i1076" DrawAspect="Content" ObjectID="_1626604702" r:id="rId111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8"/>
          <w:sz w:val="28"/>
          <w:szCs w:val="28"/>
        </w:rPr>
        <w:object w:dxaOrig="1500" w:dyaOrig="680">
          <v:shape id="_x0000_i1077" type="#_x0000_t75" style="width:75.15pt;height:34pt" o:ole="">
            <v:imagedata r:id="rId112" o:title=""/>
          </v:shape>
          <o:OLEObject Type="Embed" ProgID="Equation.DSMT4" ShapeID="_x0000_i1077" DrawAspect="Content" ObjectID="_1626604703" r:id="rId113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28"/>
          <w:sz w:val="28"/>
          <w:szCs w:val="28"/>
        </w:rPr>
        <w:object w:dxaOrig="1520" w:dyaOrig="680">
          <v:shape id="_x0000_i1078" type="#_x0000_t75" style="width:75.95pt;height:34pt" o:ole="">
            <v:imagedata r:id="rId114" o:title=""/>
          </v:shape>
          <o:OLEObject Type="Embed" ProgID="Equation.DSMT4" ShapeID="_x0000_i1078" DrawAspect="Content" ObjectID="_1626604704" r:id="rId11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3:</w:t>
      </w:r>
      <w:r w:rsidRPr="00505364">
        <w:rPr>
          <w:i/>
          <w:sz w:val="28"/>
          <w:szCs w:val="28"/>
        </w:rPr>
        <w:t xml:space="preserve"> Cho A, B, C là ba góc trong một tam giác. Xác định dấu của: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6"/>
          <w:sz w:val="28"/>
          <w:szCs w:val="28"/>
        </w:rPr>
        <w:object w:dxaOrig="1939" w:dyaOrig="279">
          <v:shape id="_x0000_i1079" type="#_x0000_t75" style="width:97.3pt;height:14.25pt" o:ole="">
            <v:imagedata r:id="rId116" o:title=""/>
          </v:shape>
          <o:OLEObject Type="Embed" ProgID="Equation.DSMT4" ShapeID="_x0000_i1079" DrawAspect="Content" ObjectID="_1626604705" r:id="rId117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4"/>
          <w:sz w:val="28"/>
          <w:szCs w:val="28"/>
        </w:rPr>
        <w:object w:dxaOrig="2120" w:dyaOrig="620">
          <v:shape id="_x0000_i1080" type="#_x0000_t75" style="width:106pt;height:30.85pt" o:ole="">
            <v:imagedata r:id="rId118" o:title=""/>
          </v:shape>
          <o:OLEObject Type="Embed" ProgID="Equation.DSMT4" ShapeID="_x0000_i1080" DrawAspect="Content" ObjectID="_1626604706" r:id="rId11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4:</w:t>
      </w:r>
      <w:r w:rsidRPr="00505364">
        <w:rPr>
          <w:i/>
          <w:sz w:val="28"/>
          <w:szCs w:val="28"/>
        </w:rPr>
        <w:t xml:space="preserve"> Tính các giá trị lượng giác khác của α, biết: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24"/>
          <w:sz w:val="28"/>
          <w:szCs w:val="28"/>
        </w:rPr>
        <w:object w:dxaOrig="2299" w:dyaOrig="620">
          <v:shape id="_x0000_i1081" type="#_x0000_t75" style="width:114.75pt;height:30.85pt" o:ole="">
            <v:imagedata r:id="rId120" o:title=""/>
          </v:shape>
          <o:OLEObject Type="Embed" ProgID="Equation.DSMT4" ShapeID="_x0000_i1081" DrawAspect="Content" ObjectID="_1626604707" r:id="rId121"/>
        </w:objec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4"/>
          <w:sz w:val="28"/>
          <w:szCs w:val="28"/>
        </w:rPr>
        <w:object w:dxaOrig="2960" w:dyaOrig="620">
          <v:shape id="_x0000_i1082" type="#_x0000_t75" style="width:147.95pt;height:30.85pt" o:ole="">
            <v:imagedata r:id="rId122" o:title=""/>
          </v:shape>
          <o:OLEObject Type="Embed" ProgID="Equation.DSMT4" ShapeID="_x0000_i1082" DrawAspect="Content" ObjectID="_1626604708" r:id="rId12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24"/>
          <w:sz w:val="28"/>
          <w:szCs w:val="28"/>
        </w:rPr>
        <w:object w:dxaOrig="2320" w:dyaOrig="620">
          <v:shape id="_x0000_i1083" type="#_x0000_t75" style="width:116.3pt;height:30.85pt" o:ole="">
            <v:imagedata r:id="rId124" o:title=""/>
          </v:shape>
          <o:OLEObject Type="Embed" ProgID="Equation.DSMT4" ShapeID="_x0000_i1083" DrawAspect="Content" ObjectID="_1626604709" r:id="rId125"/>
        </w:object>
      </w: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8"/>
          <w:sz w:val="28"/>
          <w:szCs w:val="28"/>
        </w:rPr>
        <w:object w:dxaOrig="1420" w:dyaOrig="360">
          <v:shape id="_x0000_i1084" type="#_x0000_t75" style="width:71.2pt;height:18.2pt" o:ole="">
            <v:imagedata r:id="rId126" o:title=""/>
          </v:shape>
          <o:OLEObject Type="Embed" ProgID="Equation.DSMT4" ShapeID="_x0000_i1084" DrawAspect="Content" ObjectID="_1626604710" r:id="rId12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b/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5: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Tính giá trị lượng giác của các góc </w:t>
      </w:r>
      <w:r w:rsidRPr="00505364">
        <w:rPr>
          <w:i/>
          <w:position w:val="-24"/>
          <w:sz w:val="28"/>
          <w:szCs w:val="28"/>
        </w:rPr>
        <w:object w:dxaOrig="1460" w:dyaOrig="620">
          <v:shape id="_x0000_i1085" type="#_x0000_t75" style="width:72.8pt;height:30.85pt" o:ole="">
            <v:imagedata r:id="rId128" o:title=""/>
          </v:shape>
          <o:OLEObject Type="Embed" ProgID="Equation.DSMT4" ShapeID="_x0000_i1085" DrawAspect="Content" ObjectID="_1626604711" r:id="rId12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Tính </w:t>
      </w:r>
      <w:r w:rsidRPr="00505364">
        <w:rPr>
          <w:i/>
          <w:position w:val="-28"/>
          <w:sz w:val="28"/>
          <w:szCs w:val="28"/>
        </w:rPr>
        <w:object w:dxaOrig="1219" w:dyaOrig="680">
          <v:shape id="_x0000_i1086" type="#_x0000_t75" style="width:60.9pt;height:34pt" o:ole="">
            <v:imagedata r:id="rId130" o:title=""/>
          </v:shape>
          <o:OLEObject Type="Embed" ProgID="Equation.DSMT4" ShapeID="_x0000_i1086" DrawAspect="Content" ObjectID="_1626604712" r:id="rId131"/>
        </w:object>
      </w:r>
      <w:r w:rsidRPr="00505364">
        <w:rPr>
          <w:i/>
          <w:sz w:val="28"/>
          <w:szCs w:val="28"/>
        </w:rPr>
        <w:t xml:space="preserve"> biết </w:t>
      </w:r>
      <w:r w:rsidRPr="00505364">
        <w:rPr>
          <w:i/>
          <w:position w:val="-24"/>
          <w:sz w:val="28"/>
          <w:szCs w:val="28"/>
        </w:rPr>
        <w:object w:dxaOrig="1200" w:dyaOrig="620">
          <v:shape id="_x0000_i1087" type="#_x0000_t75" style="width:60.15pt;height:30.85pt" o:ole="">
            <v:imagedata r:id="rId132" o:title=""/>
          </v:shape>
          <o:OLEObject Type="Embed" ProgID="Equation.DSMT4" ShapeID="_x0000_i1087" DrawAspect="Content" ObjectID="_1626604713" r:id="rId133"/>
        </w:object>
      </w:r>
      <w:r w:rsidRPr="00505364">
        <w:rPr>
          <w:i/>
          <w:sz w:val="28"/>
          <w:szCs w:val="28"/>
        </w:rPr>
        <w:t xml:space="preserve"> và </w:t>
      </w:r>
      <w:r w:rsidRPr="00505364">
        <w:rPr>
          <w:i/>
          <w:position w:val="-24"/>
          <w:sz w:val="28"/>
          <w:szCs w:val="28"/>
        </w:rPr>
        <w:object w:dxaOrig="1200" w:dyaOrig="620">
          <v:shape id="_x0000_i1088" type="#_x0000_t75" style="width:60.15pt;height:30.85pt" o:ole="">
            <v:imagedata r:id="rId134" o:title=""/>
          </v:shape>
          <o:OLEObject Type="Embed" ProgID="Equation.DSMT4" ShapeID="_x0000_i1088" DrawAspect="Content" ObjectID="_1626604714" r:id="rId13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Cho </w:t>
      </w:r>
      <w:r w:rsidRPr="00505364">
        <w:rPr>
          <w:i/>
          <w:position w:val="-24"/>
          <w:sz w:val="28"/>
          <w:szCs w:val="28"/>
        </w:rPr>
        <w:object w:dxaOrig="940" w:dyaOrig="620">
          <v:shape id="_x0000_i1089" type="#_x0000_t75" style="width:46.7pt;height:30.85pt" o:ole="">
            <v:imagedata r:id="rId136" o:title=""/>
          </v:shape>
          <o:OLEObject Type="Embed" ProgID="Equation.DSMT4" ShapeID="_x0000_i1089" DrawAspect="Content" ObjectID="_1626604715" r:id="rId137"/>
        </w:object>
      </w:r>
      <w:r w:rsidRPr="00505364">
        <w:rPr>
          <w:i/>
          <w:sz w:val="28"/>
          <w:szCs w:val="28"/>
        </w:rPr>
        <w:t xml:space="preserve"> và </w:t>
      </w:r>
      <w:r w:rsidRPr="00505364">
        <w:rPr>
          <w:i/>
          <w:position w:val="-24"/>
          <w:sz w:val="28"/>
          <w:szCs w:val="28"/>
        </w:rPr>
        <w:object w:dxaOrig="900" w:dyaOrig="620">
          <v:shape id="_x0000_i1090" type="#_x0000_t75" style="width:45.1pt;height:30.85pt" o:ole="">
            <v:imagedata r:id="rId138" o:title=""/>
          </v:shape>
          <o:OLEObject Type="Embed" ProgID="Equation.DSMT4" ShapeID="_x0000_i1090" DrawAspect="Content" ObjectID="_1626604716" r:id="rId139"/>
        </w:object>
      </w:r>
      <w:r w:rsidRPr="00505364">
        <w:rPr>
          <w:i/>
          <w:sz w:val="28"/>
          <w:szCs w:val="28"/>
        </w:rPr>
        <w:t xml:space="preserve">. Tính </w:t>
      </w:r>
      <w:r w:rsidRPr="00505364">
        <w:rPr>
          <w:i/>
          <w:position w:val="-14"/>
          <w:sz w:val="28"/>
          <w:szCs w:val="28"/>
        </w:rPr>
        <w:object w:dxaOrig="2540" w:dyaOrig="400">
          <v:shape id="_x0000_i1091" type="#_x0000_t75" style="width:127.4pt;height:19.8pt" o:ole="">
            <v:imagedata r:id="rId140" o:title=""/>
          </v:shape>
          <o:OLEObject Type="Embed" ProgID="Equation.DSMT4" ShapeID="_x0000_i1091" DrawAspect="Content" ObjectID="_1626604717" r:id="rId14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lastRenderedPageBreak/>
        <w:tab/>
        <w:t xml:space="preserve">d) Cho </w:t>
      </w:r>
      <w:r w:rsidRPr="00505364">
        <w:rPr>
          <w:i/>
          <w:position w:val="-24"/>
          <w:sz w:val="28"/>
          <w:szCs w:val="28"/>
        </w:rPr>
        <w:object w:dxaOrig="3140" w:dyaOrig="620">
          <v:shape id="_x0000_i1092" type="#_x0000_t75" style="width:156.65pt;height:30.85pt" o:ole="">
            <v:imagedata r:id="rId142" o:title=""/>
          </v:shape>
          <o:OLEObject Type="Embed" ProgID="Equation.DSMT4" ShapeID="_x0000_i1092" DrawAspect="Content" ObjectID="_1626604718" r:id="rId143"/>
        </w:object>
      </w:r>
      <w:r w:rsidRPr="00505364">
        <w:rPr>
          <w:i/>
          <w:sz w:val="28"/>
          <w:szCs w:val="28"/>
        </w:rPr>
        <w:t xml:space="preserve"> và </w:t>
      </w:r>
      <w:r w:rsidRPr="00505364">
        <w:rPr>
          <w:i/>
          <w:position w:val="-6"/>
          <w:sz w:val="28"/>
          <w:szCs w:val="28"/>
        </w:rPr>
        <w:object w:dxaOrig="1500" w:dyaOrig="340">
          <v:shape id="_x0000_i1093" type="#_x0000_t75" style="width:75.15pt;height:16.6pt" o:ole="">
            <v:imagedata r:id="rId144" o:title=""/>
          </v:shape>
          <o:OLEObject Type="Embed" ProgID="Equation.DSMT4" ShapeID="_x0000_i1093" DrawAspect="Content" ObjectID="_1626604719" r:id="rId145"/>
        </w:object>
      </w:r>
      <w:r w:rsidRPr="00505364">
        <w:rPr>
          <w:i/>
          <w:sz w:val="28"/>
          <w:szCs w:val="28"/>
        </w:rPr>
        <w:t xml:space="preserve">. Tính </w:t>
      </w:r>
      <w:r w:rsidRPr="00505364">
        <w:rPr>
          <w:i/>
          <w:position w:val="-6"/>
          <w:sz w:val="28"/>
          <w:szCs w:val="28"/>
        </w:rPr>
        <w:object w:dxaOrig="1200" w:dyaOrig="279">
          <v:shape id="_x0000_i1094" type="#_x0000_t75" style="width:60.15pt;height:14.25pt" o:ole="">
            <v:imagedata r:id="rId146" o:title=""/>
          </v:shape>
          <o:OLEObject Type="Embed" ProgID="Equation.DSMT4" ShapeID="_x0000_i1094" DrawAspect="Content" ObjectID="_1626604720" r:id="rId14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     Tính </w:t>
      </w:r>
      <w:r w:rsidRPr="00505364">
        <w:rPr>
          <w:i/>
          <w:position w:val="-10"/>
          <w:sz w:val="28"/>
          <w:szCs w:val="28"/>
        </w:rPr>
        <w:object w:dxaOrig="1180" w:dyaOrig="320">
          <v:shape id="_x0000_i1095" type="#_x0000_t75" style="width:59.35pt;height:15.8pt" o:ole="">
            <v:imagedata r:id="rId148" o:title=""/>
          </v:shape>
          <o:OLEObject Type="Embed" ProgID="Equation.DSMT4" ShapeID="_x0000_i1095" DrawAspect="Content" ObjectID="_1626604721" r:id="rId149"/>
        </w:object>
      </w:r>
      <w:r w:rsidRPr="00505364">
        <w:rPr>
          <w:i/>
          <w:sz w:val="28"/>
          <w:szCs w:val="28"/>
        </w:rPr>
        <w:t xml:space="preserve"> từ đó suy ra a và b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6:</w:t>
      </w:r>
      <w:r w:rsidRPr="00505364">
        <w:rPr>
          <w:i/>
          <w:sz w:val="28"/>
          <w:szCs w:val="28"/>
        </w:rPr>
        <w:t xml:space="preserve"> Tính giá trị của biểu thức: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6"/>
          <w:sz w:val="28"/>
          <w:szCs w:val="28"/>
        </w:rPr>
        <w:object w:dxaOrig="1440" w:dyaOrig="320">
          <v:shape id="_x0000_i1096" type="#_x0000_t75" style="width:1in;height:15.8pt" o:ole="">
            <v:imagedata r:id="rId150" o:title=""/>
          </v:shape>
          <o:OLEObject Type="Embed" ProgID="Equation.DSMT4" ShapeID="_x0000_i1096" DrawAspect="Content" ObjectID="_1626604722" r:id="rId151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6"/>
          <w:sz w:val="28"/>
          <w:szCs w:val="28"/>
        </w:rPr>
        <w:object w:dxaOrig="2520" w:dyaOrig="320">
          <v:shape id="_x0000_i1097" type="#_x0000_t75" style="width:125.8pt;height:15.8pt" o:ole="">
            <v:imagedata r:id="rId152" o:title=""/>
          </v:shape>
          <o:OLEObject Type="Embed" ProgID="Equation.DSMT4" ShapeID="_x0000_i1097" DrawAspect="Content" ObjectID="_1626604723" r:id="rId15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4"/>
          <w:sz w:val="28"/>
          <w:szCs w:val="28"/>
        </w:rPr>
        <w:object w:dxaOrig="1939" w:dyaOrig="620">
          <v:shape id="_x0000_i1098" type="#_x0000_t75" style="width:97.3pt;height:30.85pt" o:ole="">
            <v:imagedata r:id="rId154" o:title=""/>
          </v:shape>
          <o:OLEObject Type="Embed" ProgID="Equation.DSMT4" ShapeID="_x0000_i1098" DrawAspect="Content" ObjectID="_1626604724" r:id="rId155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24"/>
          <w:sz w:val="28"/>
          <w:szCs w:val="28"/>
        </w:rPr>
        <w:object w:dxaOrig="2920" w:dyaOrig="620">
          <v:shape id="_x0000_i1099" type="#_x0000_t75" style="width:146.35pt;height:30.85pt" o:ole="">
            <v:imagedata r:id="rId156" o:title=""/>
          </v:shape>
          <o:OLEObject Type="Embed" ProgID="Equation.DSMT4" ShapeID="_x0000_i1099" DrawAspect="Content" ObjectID="_1626604725" r:id="rId15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7:</w:t>
      </w:r>
      <w:r w:rsidRPr="00505364">
        <w:rPr>
          <w:i/>
          <w:sz w:val="28"/>
          <w:szCs w:val="28"/>
        </w:rPr>
        <w:t xml:space="preserve"> Rút gọn các biểu thức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24"/>
          <w:sz w:val="28"/>
          <w:szCs w:val="28"/>
        </w:rPr>
        <w:object w:dxaOrig="3379" w:dyaOrig="740">
          <v:shape id="_x0000_i1100" type="#_x0000_t75" style="width:169.3pt;height:37.2pt" o:ole="">
            <v:imagedata r:id="rId158" o:title=""/>
          </v:shape>
          <o:OLEObject Type="Embed" ProgID="Equation.DSMT4" ShapeID="_x0000_i1100" DrawAspect="Content" ObjectID="_1626604726" r:id="rId159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32"/>
          <w:sz w:val="28"/>
          <w:szCs w:val="28"/>
        </w:rPr>
        <w:object w:dxaOrig="5440" w:dyaOrig="740">
          <v:shape id="_x0000_i1101" type="#_x0000_t75" style="width:272.2pt;height:37.2pt" o:ole="">
            <v:imagedata r:id="rId160" o:title=""/>
          </v:shape>
          <o:OLEObject Type="Embed" ProgID="Equation.DSMT4" ShapeID="_x0000_i1101" DrawAspect="Content" ObjectID="_1626604727" r:id="rId16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16"/>
          <w:sz w:val="28"/>
          <w:szCs w:val="28"/>
        </w:rPr>
        <w:object w:dxaOrig="6140" w:dyaOrig="440">
          <v:shape id="_x0000_i1102" type="#_x0000_t75" style="width:307pt;height:22.15pt" o:ole="">
            <v:imagedata r:id="rId162" o:title=""/>
          </v:shape>
          <o:OLEObject Type="Embed" ProgID="Equation.DSMT4" ShapeID="_x0000_i1102" DrawAspect="Content" ObjectID="_1626604728" r:id="rId16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24"/>
          <w:sz w:val="28"/>
          <w:szCs w:val="28"/>
        </w:rPr>
        <w:object w:dxaOrig="4060" w:dyaOrig="620">
          <v:shape id="_x0000_i1103" type="#_x0000_t75" style="width:203.35pt;height:30.85pt" o:ole="">
            <v:imagedata r:id="rId164" o:title=""/>
          </v:shape>
          <o:OLEObject Type="Embed" ProgID="Equation.DSMT4" ShapeID="_x0000_i1103" DrawAspect="Content" ObjectID="_1626604729" r:id="rId16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5340" w:dyaOrig="320">
          <v:shape id="_x0000_i1104" type="#_x0000_t75" style="width:266.65pt;height:15.8pt" o:ole="">
            <v:imagedata r:id="rId166" o:title=""/>
          </v:shape>
          <o:OLEObject Type="Embed" ProgID="Equation.DSMT4" ShapeID="_x0000_i1104" DrawAspect="Content" ObjectID="_1626604730" r:id="rId16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8: </w:t>
      </w:r>
      <w:r w:rsidRPr="00505364">
        <w:rPr>
          <w:i/>
          <w:sz w:val="28"/>
          <w:szCs w:val="28"/>
        </w:rPr>
        <w:t>Đơn giản biểu thức: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28"/>
          <w:sz w:val="28"/>
          <w:szCs w:val="28"/>
        </w:rPr>
        <w:object w:dxaOrig="5539" w:dyaOrig="680">
          <v:shape id="_x0000_i1105" type="#_x0000_t75" style="width:276.9pt;height:34pt" o:ole="">
            <v:imagedata r:id="rId168" o:title=""/>
          </v:shape>
          <o:OLEObject Type="Embed" ProgID="Equation.DSMT4" ShapeID="_x0000_i1105" DrawAspect="Content" ObjectID="_1626604731" r:id="rId16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16"/>
          <w:sz w:val="28"/>
          <w:szCs w:val="28"/>
        </w:rPr>
        <w:object w:dxaOrig="8320" w:dyaOrig="440">
          <v:shape id="_x0000_i1106" type="#_x0000_t75" style="width:416.2pt;height:22.15pt" o:ole="">
            <v:imagedata r:id="rId170" o:title=""/>
          </v:shape>
          <o:OLEObject Type="Embed" ProgID="Equation.DSMT4" ShapeID="_x0000_i1106" DrawAspect="Content" ObjectID="_1626604732" r:id="rId17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9:</w:t>
      </w:r>
      <w:r w:rsidRPr="00505364">
        <w:rPr>
          <w:i/>
          <w:sz w:val="28"/>
          <w:szCs w:val="28"/>
        </w:rPr>
        <w:t xml:space="preserve"> Chứng minh các đẳng thức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14"/>
          <w:sz w:val="28"/>
          <w:szCs w:val="28"/>
        </w:rPr>
        <w:object w:dxaOrig="3700" w:dyaOrig="400">
          <v:shape id="_x0000_i1107" type="#_x0000_t75" style="width:185.15pt;height:19.8pt" o:ole="">
            <v:imagedata r:id="rId172" o:title=""/>
          </v:shape>
          <o:OLEObject Type="Embed" ProgID="Equation.DSMT4" ShapeID="_x0000_i1107" DrawAspect="Content" ObjectID="_1626604733" r:id="rId173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8"/>
          <w:sz w:val="28"/>
          <w:szCs w:val="28"/>
        </w:rPr>
        <w:object w:dxaOrig="3460" w:dyaOrig="680">
          <v:shape id="_x0000_i1108" type="#_x0000_t75" style="width:173.25pt;height:34pt" o:ole="">
            <v:imagedata r:id="rId174" o:title=""/>
          </v:shape>
          <o:OLEObject Type="Embed" ProgID="Equation.DSMT4" ShapeID="_x0000_i1108" DrawAspect="Content" ObjectID="_1626604734" r:id="rId17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28"/>
          <w:sz w:val="28"/>
          <w:szCs w:val="28"/>
        </w:rPr>
        <w:object w:dxaOrig="3720" w:dyaOrig="680">
          <v:shape id="_x0000_i1109" type="#_x0000_t75" style="width:185.95pt;height:34pt" o:ole="">
            <v:imagedata r:id="rId176" o:title=""/>
          </v:shape>
          <o:OLEObject Type="Embed" ProgID="Equation.DSMT4" ShapeID="_x0000_i1109" DrawAspect="Content" ObjectID="_1626604735" r:id="rId177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24"/>
          <w:sz w:val="28"/>
          <w:szCs w:val="28"/>
        </w:rPr>
        <w:object w:dxaOrig="3280" w:dyaOrig="620">
          <v:shape id="_x0000_i1110" type="#_x0000_t75" style="width:163.8pt;height:30.85pt" o:ole="">
            <v:imagedata r:id="rId178" o:title=""/>
          </v:shape>
          <o:OLEObject Type="Embed" ProgID="Equation.DSMT4" ShapeID="_x0000_i1110" DrawAspect="Content" ObjectID="_1626604736" r:id="rId17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10:</w:t>
      </w:r>
      <w:r w:rsidRPr="00505364">
        <w:rPr>
          <w:i/>
          <w:sz w:val="28"/>
          <w:szCs w:val="28"/>
        </w:rPr>
        <w:t xml:space="preserve"> Cho A, B, C là ba góc trong một tam giác. Chứng minh: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6"/>
          <w:sz w:val="28"/>
          <w:szCs w:val="28"/>
        </w:rPr>
        <w:object w:dxaOrig="4280" w:dyaOrig="279">
          <v:shape id="_x0000_i1111" type="#_x0000_t75" style="width:213.65pt;height:14.25pt" o:ole="">
            <v:imagedata r:id="rId180" o:title=""/>
          </v:shape>
          <o:OLEObject Type="Embed" ProgID="Equation.DSMT4" ShapeID="_x0000_i1111" DrawAspect="Content" ObjectID="_1626604737" r:id="rId18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4"/>
          <w:sz w:val="28"/>
          <w:szCs w:val="28"/>
        </w:rPr>
        <w:object w:dxaOrig="4040" w:dyaOrig="620">
          <v:shape id="_x0000_i1112" type="#_x0000_t75" style="width:201.75pt;height:30.85pt" o:ole="">
            <v:imagedata r:id="rId182" o:title=""/>
          </v:shape>
          <o:OLEObject Type="Embed" ProgID="Equation.DSMT4" ShapeID="_x0000_i1112" DrawAspect="Content" ObjectID="_1626604738" r:id="rId18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lastRenderedPageBreak/>
        <w:tab/>
        <w:t xml:space="preserve">c) </w:t>
      </w:r>
      <w:r w:rsidRPr="00505364">
        <w:rPr>
          <w:i/>
          <w:position w:val="-24"/>
          <w:sz w:val="28"/>
          <w:szCs w:val="28"/>
        </w:rPr>
        <w:object w:dxaOrig="4340" w:dyaOrig="620">
          <v:shape id="_x0000_i1113" type="#_x0000_t75" style="width:216.8pt;height:30.85pt" o:ole="">
            <v:imagedata r:id="rId184" o:title=""/>
          </v:shape>
          <o:OLEObject Type="Embed" ProgID="Equation.DSMT4" ShapeID="_x0000_i1113" DrawAspect="Content" ObjectID="_1626604739" r:id="rId185"/>
        </w:objec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6"/>
          <w:sz w:val="28"/>
          <w:szCs w:val="28"/>
        </w:rPr>
        <w:object w:dxaOrig="4640" w:dyaOrig="320">
          <v:shape id="_x0000_i1114" type="#_x0000_t75" style="width:231.8pt;height:15.8pt" o:ole="">
            <v:imagedata r:id="rId186" o:title=""/>
          </v:shape>
          <o:OLEObject Type="Embed" ProgID="Equation.DSMT4" ShapeID="_x0000_i1114" DrawAspect="Content" ObjectID="_1626604740" r:id="rId18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e) </w:t>
      </w:r>
      <w:r w:rsidRPr="00505364">
        <w:rPr>
          <w:i/>
          <w:position w:val="-6"/>
          <w:sz w:val="28"/>
          <w:szCs w:val="28"/>
        </w:rPr>
        <w:object w:dxaOrig="4700" w:dyaOrig="320">
          <v:shape id="_x0000_i1115" type="#_x0000_t75" style="width:235pt;height:15.8pt" o:ole="">
            <v:imagedata r:id="rId188" o:title=""/>
          </v:shape>
          <o:OLEObject Type="Embed" ProgID="Equation.DSMT4" ShapeID="_x0000_i1115" DrawAspect="Content" ObjectID="_1626604741" r:id="rId189"/>
        </w:objec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11: </w:t>
      </w:r>
      <w:r w:rsidRPr="00505364">
        <w:rPr>
          <w:i/>
          <w:sz w:val="28"/>
          <w:szCs w:val="28"/>
        </w:rPr>
        <w:t>Biến đổi thành tổng các biểu thức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16"/>
          <w:sz w:val="28"/>
          <w:szCs w:val="28"/>
        </w:rPr>
        <w:object w:dxaOrig="2940" w:dyaOrig="440">
          <v:shape id="_x0000_i1116" type="#_x0000_t75" style="width:147.15pt;height:22.15pt" o:ole="">
            <v:imagedata r:id="rId190" o:title=""/>
          </v:shape>
          <o:OLEObject Type="Embed" ProgID="Equation.DSMT4" ShapeID="_x0000_i1116" DrawAspect="Content" ObjectID="_1626604742" r:id="rId191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2320" w:dyaOrig="279">
          <v:shape id="_x0000_i1117" type="#_x0000_t75" style="width:116.3pt;height:14.25pt" o:ole="">
            <v:imagedata r:id="rId192" o:title=""/>
          </v:shape>
          <o:OLEObject Type="Embed" ProgID="Equation.DSMT4" ShapeID="_x0000_i1117" DrawAspect="Content" ObjectID="_1626604743" r:id="rId19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24"/>
          <w:sz w:val="28"/>
          <w:szCs w:val="28"/>
        </w:rPr>
        <w:object w:dxaOrig="1719" w:dyaOrig="620">
          <v:shape id="_x0000_i1118" type="#_x0000_t75" style="width:86.25pt;height:30.85pt" o:ole="">
            <v:imagedata r:id="rId194" o:title=""/>
          </v:shape>
          <o:OLEObject Type="Embed" ProgID="Equation.DSMT4" ShapeID="_x0000_i1118" DrawAspect="Content" ObjectID="_1626604744" r:id="rId195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</w:r>
      <w:r w:rsidRPr="00505364">
        <w:rPr>
          <w:i/>
          <w:position w:val="-28"/>
          <w:sz w:val="28"/>
          <w:szCs w:val="28"/>
        </w:rPr>
        <w:object w:dxaOrig="3440" w:dyaOrig="680">
          <v:shape id="_x0000_i1119" type="#_x0000_t75" style="width:171.7pt;height:34pt" o:ole="">
            <v:imagedata r:id="rId196" o:title=""/>
          </v:shape>
          <o:OLEObject Type="Embed" ProgID="Equation.DSMT4" ShapeID="_x0000_i1119" DrawAspect="Content" ObjectID="_1626604745" r:id="rId19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12:</w:t>
      </w:r>
      <w:r w:rsidRPr="00505364">
        <w:rPr>
          <w:i/>
          <w:sz w:val="28"/>
          <w:szCs w:val="28"/>
        </w:rPr>
        <w:t xml:space="preserve"> Biến đổi thành tích các biểu thức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2840" w:dyaOrig="320">
          <v:shape id="_x0000_i1120" type="#_x0000_t75" style="width:141.65pt;height:15.8pt" o:ole="">
            <v:imagedata r:id="rId198" o:title=""/>
          </v:shape>
          <o:OLEObject Type="Embed" ProgID="Equation.DSMT4" ShapeID="_x0000_i1120" DrawAspect="Content" ObjectID="_1626604746" r:id="rId199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3080" w:dyaOrig="320">
          <v:shape id="_x0000_i1121" type="#_x0000_t75" style="width:154.3pt;height:15.8pt" o:ole="">
            <v:imagedata r:id="rId200" o:title=""/>
          </v:shape>
          <o:OLEObject Type="Embed" ProgID="Equation.DSMT4" ShapeID="_x0000_i1121" DrawAspect="Content" ObjectID="_1626604747" r:id="rId20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2840" w:dyaOrig="279">
          <v:shape id="_x0000_i1122" type="#_x0000_t75" style="width:141.65pt;height:14.25pt" o:ole="">
            <v:imagedata r:id="rId202" o:title=""/>
          </v:shape>
          <o:OLEObject Type="Embed" ProgID="Equation.DSMT4" ShapeID="_x0000_i1122" DrawAspect="Content" ObjectID="_1626604748" r:id="rId203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2040" w:dyaOrig="279">
          <v:shape id="_x0000_i1123" type="#_x0000_t75" style="width:102.05pt;height:14.25pt" o:ole="">
            <v:imagedata r:id="rId204" o:title=""/>
          </v:shape>
          <o:OLEObject Type="Embed" ProgID="Equation.DSMT4" ShapeID="_x0000_i1123" DrawAspect="Content" ObjectID="_1626604749" r:id="rId20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3159" w:dyaOrig="320">
          <v:shape id="_x0000_i1124" type="#_x0000_t75" style="width:158.25pt;height:15.8pt" o:ole="">
            <v:imagedata r:id="rId206" o:title=""/>
          </v:shape>
          <o:OLEObject Type="Embed" ProgID="Equation.DSMT4" ShapeID="_x0000_i1124" DrawAspect="Content" ObjectID="_1626604750" r:id="rId207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</w:r>
      <w:r w:rsidRPr="00505364">
        <w:rPr>
          <w:i/>
          <w:position w:val="-6"/>
          <w:sz w:val="28"/>
          <w:szCs w:val="28"/>
        </w:rPr>
        <w:object w:dxaOrig="2780" w:dyaOrig="320">
          <v:shape id="_x0000_i1125" type="#_x0000_t75" style="width:139.25pt;height:15.8pt" o:ole="">
            <v:imagedata r:id="rId208" o:title=""/>
          </v:shape>
          <o:OLEObject Type="Embed" ProgID="Equation.DSMT4" ShapeID="_x0000_i1125" DrawAspect="Content" ObjectID="_1626604751" r:id="rId209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13:</w:t>
      </w:r>
      <w:r w:rsidRPr="00505364">
        <w:rPr>
          <w:i/>
          <w:sz w:val="28"/>
          <w:szCs w:val="28"/>
        </w:rPr>
        <w:t xml:space="preserve"> Chứng minh các đẳng thức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6"/>
          <w:sz w:val="28"/>
          <w:szCs w:val="28"/>
        </w:rPr>
        <w:object w:dxaOrig="3240" w:dyaOrig="320">
          <v:shape id="_x0000_i1126" type="#_x0000_t75" style="width:162.2pt;height:15.8pt" o:ole="">
            <v:imagedata r:id="rId210" o:title=""/>
          </v:shape>
          <o:OLEObject Type="Embed" ProgID="Equation.DSMT4" ShapeID="_x0000_i1126" DrawAspect="Content" ObjectID="_1626604752" r:id="rId211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b) </w:t>
      </w:r>
      <w:r w:rsidRPr="00505364">
        <w:rPr>
          <w:i/>
          <w:position w:val="-24"/>
          <w:sz w:val="28"/>
          <w:szCs w:val="28"/>
        </w:rPr>
        <w:object w:dxaOrig="2980" w:dyaOrig="620">
          <v:shape id="_x0000_i1127" type="#_x0000_t75" style="width:148.75pt;height:30.85pt" o:ole="">
            <v:imagedata r:id="rId212" o:title=""/>
          </v:shape>
          <o:OLEObject Type="Embed" ProgID="Equation.DSMT4" ShapeID="_x0000_i1127" DrawAspect="Content" ObjectID="_1626604753" r:id="rId21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24"/>
          <w:sz w:val="28"/>
          <w:szCs w:val="28"/>
        </w:rPr>
        <w:object w:dxaOrig="2760" w:dyaOrig="620">
          <v:shape id="_x0000_i1128" type="#_x0000_t75" style="width:137.65pt;height:30.85pt" o:ole="">
            <v:imagedata r:id="rId214" o:title=""/>
          </v:shape>
          <o:OLEObject Type="Embed" ProgID="Equation.DSMT4" ShapeID="_x0000_i1128" DrawAspect="Content" ObjectID="_1626604754" r:id="rId215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d) </w:t>
      </w:r>
      <w:r w:rsidRPr="00505364">
        <w:rPr>
          <w:i/>
          <w:position w:val="-24"/>
          <w:sz w:val="28"/>
          <w:szCs w:val="28"/>
        </w:rPr>
        <w:object w:dxaOrig="3300" w:dyaOrig="620">
          <v:shape id="_x0000_i1129" type="#_x0000_t75" style="width:165.35pt;height:30.85pt" o:ole="">
            <v:imagedata r:id="rId216" o:title=""/>
          </v:shape>
          <o:OLEObject Type="Embed" ProgID="Equation.DSMT4" ShapeID="_x0000_i1129" DrawAspect="Content" ObjectID="_1626604755" r:id="rId21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e) </w:t>
      </w:r>
      <w:r w:rsidRPr="00505364">
        <w:rPr>
          <w:i/>
          <w:position w:val="-24"/>
          <w:sz w:val="28"/>
          <w:szCs w:val="28"/>
        </w:rPr>
        <w:object w:dxaOrig="2120" w:dyaOrig="660">
          <v:shape id="_x0000_i1130" type="#_x0000_t75" style="width:106pt;height:33.25pt" o:ole="">
            <v:imagedata r:id="rId218" o:title=""/>
          </v:shape>
          <o:OLEObject Type="Embed" ProgID="Equation.DSMT4" ShapeID="_x0000_i1130" DrawAspect="Content" ObjectID="_1626604756" r:id="rId219"/>
        </w:object>
      </w:r>
      <w:r w:rsidRPr="00505364">
        <w:rPr>
          <w:i/>
          <w:sz w:val="28"/>
          <w:szCs w:val="28"/>
        </w:rPr>
        <w:t xml:space="preserve"> </w:t>
      </w:r>
      <w:r w:rsidRPr="00505364">
        <w:rPr>
          <w:i/>
          <w:sz w:val="28"/>
          <w:szCs w:val="28"/>
        </w:rPr>
        <w:tab/>
        <w:t xml:space="preserve">f) </w:t>
      </w:r>
      <w:r w:rsidRPr="00505364">
        <w:rPr>
          <w:i/>
          <w:position w:val="-24"/>
          <w:sz w:val="28"/>
          <w:szCs w:val="28"/>
        </w:rPr>
        <w:object w:dxaOrig="2020" w:dyaOrig="680">
          <v:shape id="_x0000_i1131" type="#_x0000_t75" style="width:101.25pt;height:34pt" o:ole="">
            <v:imagedata r:id="rId220" o:title=""/>
          </v:shape>
          <o:OLEObject Type="Embed" ProgID="Equation.DSMT4" ShapeID="_x0000_i1131" DrawAspect="Content" ObjectID="_1626604757" r:id="rId22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14:</w:t>
      </w:r>
      <w:r w:rsidRPr="00505364">
        <w:rPr>
          <w:i/>
          <w:sz w:val="28"/>
          <w:szCs w:val="28"/>
        </w:rPr>
        <w:t xml:space="preserve"> Chứng minh rằng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∆ABC vuông nếu </w:t>
      </w:r>
      <w:r w:rsidRPr="00505364">
        <w:rPr>
          <w:i/>
          <w:position w:val="-6"/>
          <w:sz w:val="28"/>
          <w:szCs w:val="28"/>
        </w:rPr>
        <w:object w:dxaOrig="2600" w:dyaOrig="320">
          <v:shape id="_x0000_i1132" type="#_x0000_t75" style="width:129.75pt;height:15.8pt" o:ole="">
            <v:imagedata r:id="rId222" o:title=""/>
          </v:shape>
          <o:OLEObject Type="Embed" ProgID="Equation.DSMT4" ShapeID="_x0000_i1132" DrawAspect="Content" ObjectID="_1626604758" r:id="rId22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∆ABC cân nếu </w:t>
      </w:r>
      <w:r w:rsidRPr="00505364">
        <w:rPr>
          <w:i/>
          <w:position w:val="-6"/>
          <w:sz w:val="28"/>
          <w:szCs w:val="28"/>
        </w:rPr>
        <w:object w:dxaOrig="2860" w:dyaOrig="320">
          <v:shape id="_x0000_i1133" type="#_x0000_t75" style="width:143.2pt;height:15.8pt" o:ole="">
            <v:imagedata r:id="rId224" o:title=""/>
          </v:shape>
          <o:OLEObject Type="Embed" ProgID="Equation.DSMT4" ShapeID="_x0000_i1133" DrawAspect="Content" ObjectID="_1626604759" r:id="rId22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</w:p>
    <w:p w:rsidR="00505364" w:rsidRDefault="00505364" w:rsidP="00505364">
      <w:pPr>
        <w:tabs>
          <w:tab w:val="left" w:pos="284"/>
          <w:tab w:val="left" w:pos="5103"/>
        </w:tabs>
        <w:spacing w:line="360" w:lineRule="auto"/>
        <w:ind w:left="0" w:firstLine="0"/>
        <w:rPr>
          <w:i/>
          <w:sz w:val="28"/>
          <w:szCs w:val="28"/>
        </w:rPr>
      </w:pPr>
    </w:p>
    <w:p w:rsidR="00C0147E" w:rsidRDefault="00C0147E" w:rsidP="00505364">
      <w:pPr>
        <w:tabs>
          <w:tab w:val="left" w:pos="284"/>
          <w:tab w:val="left" w:pos="5103"/>
        </w:tabs>
        <w:spacing w:line="360" w:lineRule="auto"/>
        <w:ind w:left="0" w:firstLine="0"/>
        <w:rPr>
          <w:i/>
          <w:sz w:val="28"/>
          <w:szCs w:val="28"/>
        </w:rPr>
      </w:pPr>
    </w:p>
    <w:p w:rsidR="00C0147E" w:rsidRDefault="00C0147E" w:rsidP="00505364">
      <w:pPr>
        <w:tabs>
          <w:tab w:val="left" w:pos="284"/>
          <w:tab w:val="left" w:pos="5103"/>
        </w:tabs>
        <w:spacing w:line="360" w:lineRule="auto"/>
        <w:ind w:left="0" w:firstLine="0"/>
        <w:rPr>
          <w:i/>
          <w:sz w:val="28"/>
          <w:szCs w:val="28"/>
        </w:rPr>
      </w:pPr>
    </w:p>
    <w:p w:rsidR="00C0147E" w:rsidRDefault="00C0147E" w:rsidP="00505364">
      <w:pPr>
        <w:tabs>
          <w:tab w:val="left" w:pos="284"/>
          <w:tab w:val="left" w:pos="5103"/>
        </w:tabs>
        <w:spacing w:line="360" w:lineRule="auto"/>
        <w:ind w:left="0" w:firstLine="0"/>
        <w:rPr>
          <w:i/>
          <w:sz w:val="28"/>
          <w:szCs w:val="28"/>
        </w:rPr>
      </w:pPr>
    </w:p>
    <w:p w:rsidR="00C0147E" w:rsidRDefault="00C0147E" w:rsidP="00505364">
      <w:pPr>
        <w:tabs>
          <w:tab w:val="left" w:pos="284"/>
          <w:tab w:val="left" w:pos="5103"/>
        </w:tabs>
        <w:spacing w:line="360" w:lineRule="auto"/>
        <w:ind w:left="0" w:firstLine="0"/>
        <w:rPr>
          <w:i/>
          <w:sz w:val="28"/>
          <w:szCs w:val="28"/>
        </w:rPr>
      </w:pPr>
    </w:p>
    <w:p w:rsidR="00C0147E" w:rsidRPr="00505364" w:rsidRDefault="00C0147E" w:rsidP="00505364">
      <w:pPr>
        <w:tabs>
          <w:tab w:val="left" w:pos="284"/>
          <w:tab w:val="left" w:pos="5103"/>
        </w:tabs>
        <w:spacing w:line="360" w:lineRule="auto"/>
        <w:ind w:left="0" w:firstLine="0"/>
        <w:rPr>
          <w:i/>
          <w:sz w:val="28"/>
          <w:szCs w:val="28"/>
        </w:rPr>
      </w:pP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jc w:val="center"/>
        <w:rPr>
          <w:b/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C. BÀI TẬP HÌNH HỌC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>Bài 1: Trong mặt phẳng với hệ tọa độ xOy, cho  ∆ABC có A(2;4), B(4;8), C(13;2)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a) Viết phương trình đường thẳng chứa các đường cao, đường trung tuyến của tam giác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b) Viết phương trình đường trung bình của tam giác, biết nó song song với BC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c) Viết phương trình đường trung trực của cạnh AB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d) Tính chu vi, diện tích  ∆ABC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2: </w:t>
      </w:r>
      <w:r w:rsidRPr="00505364">
        <w:rPr>
          <w:i/>
          <w:sz w:val="28"/>
          <w:szCs w:val="28"/>
        </w:rPr>
        <w:t>Trong mặt phẳng với hệ tọa độ xOy, cho  ∆ABC có phương trình cạnh AB:</w:t>
      </w:r>
      <w:r w:rsidRPr="00505364">
        <w:rPr>
          <w:i/>
          <w:position w:val="-10"/>
          <w:sz w:val="28"/>
          <w:szCs w:val="28"/>
        </w:rPr>
        <w:object w:dxaOrig="1460" w:dyaOrig="320">
          <v:shape id="_x0000_i1191" type="#_x0000_t75" style="width:72.8pt;height:15.8pt" o:ole="">
            <v:imagedata r:id="rId226" o:title=""/>
          </v:shape>
          <o:OLEObject Type="Embed" ProgID="Equation.DSMT4" ShapeID="_x0000_i1191" DrawAspect="Content" ObjectID="_1626604760" r:id="rId227"/>
        </w:object>
      </w:r>
      <w:r w:rsidRPr="00505364">
        <w:rPr>
          <w:i/>
          <w:sz w:val="28"/>
          <w:szCs w:val="28"/>
        </w:rPr>
        <w:t xml:space="preserve">, phương trình đường cao BK: </w:t>
      </w:r>
      <w:r w:rsidRPr="00505364">
        <w:rPr>
          <w:i/>
          <w:position w:val="-10"/>
          <w:sz w:val="28"/>
          <w:szCs w:val="28"/>
        </w:rPr>
        <w:object w:dxaOrig="1560" w:dyaOrig="320">
          <v:shape id="_x0000_i1134" type="#_x0000_t75" style="width:78.35pt;height:15.8pt" o:ole="">
            <v:imagedata r:id="rId228" o:title=""/>
          </v:shape>
          <o:OLEObject Type="Embed" ProgID="Equation.DSMT4" ShapeID="_x0000_i1134" DrawAspect="Content" ObjectID="_1626604761" r:id="rId229"/>
        </w:object>
      </w:r>
      <w:r w:rsidRPr="00505364">
        <w:rPr>
          <w:i/>
          <w:sz w:val="28"/>
          <w:szCs w:val="28"/>
        </w:rPr>
        <w:t xml:space="preserve">, phương trình đường cao AH: </w:t>
      </w:r>
      <w:r w:rsidRPr="00505364">
        <w:rPr>
          <w:i/>
          <w:position w:val="-10"/>
          <w:sz w:val="28"/>
          <w:szCs w:val="28"/>
        </w:rPr>
        <w:object w:dxaOrig="1480" w:dyaOrig="320">
          <v:shape id="_x0000_i1135" type="#_x0000_t75" style="width:74.35pt;height:15.8pt" o:ole="">
            <v:imagedata r:id="rId230" o:title=""/>
          </v:shape>
          <o:OLEObject Type="Embed" ProgID="Equation.DSMT4" ShapeID="_x0000_i1135" DrawAspect="Content" ObjectID="_1626604762" r:id="rId231"/>
        </w:object>
      </w:r>
      <w:r w:rsidRPr="00505364">
        <w:rPr>
          <w:i/>
          <w:sz w:val="28"/>
          <w:szCs w:val="28"/>
        </w:rPr>
        <w:t>. Viết phương trình các cạnh AC, BC, phương trình đường cao CN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3: </w:t>
      </w:r>
      <w:r w:rsidRPr="00505364">
        <w:rPr>
          <w:i/>
          <w:sz w:val="28"/>
          <w:szCs w:val="28"/>
        </w:rPr>
        <w:t xml:space="preserve">Trong mặt phẳng với hệ tọa độ xOy, cho  ∆ABC có B(2;5) và hai đường cao có phương trình: </w:t>
      </w:r>
      <w:r w:rsidRPr="00505364">
        <w:rPr>
          <w:i/>
          <w:position w:val="-10"/>
          <w:sz w:val="28"/>
          <w:szCs w:val="28"/>
        </w:rPr>
        <w:object w:dxaOrig="2960" w:dyaOrig="320">
          <v:shape id="_x0000_i1136" type="#_x0000_t75" style="width:147.95pt;height:15.8pt" o:ole="">
            <v:imagedata r:id="rId232" o:title=""/>
          </v:shape>
          <o:OLEObject Type="Embed" ProgID="Equation.DSMT4" ShapeID="_x0000_i1136" DrawAspect="Content" ObjectID="_1626604763" r:id="rId233"/>
        </w:object>
      </w:r>
      <w:r w:rsidRPr="00505364">
        <w:rPr>
          <w:i/>
          <w:sz w:val="28"/>
          <w:szCs w:val="28"/>
        </w:rPr>
        <w:t>. Viết phương trình các cạnh và đường cao còn lại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4: </w:t>
      </w:r>
      <w:r w:rsidRPr="00505364">
        <w:rPr>
          <w:i/>
          <w:sz w:val="28"/>
          <w:szCs w:val="28"/>
        </w:rPr>
        <w:t xml:space="preserve">Trong mặt phẳng với hệ tọa độ xOy,lập phương trình các cạnh của ∆ABC biết C(4;–1), đường cao và đường trung tuyến kẻ từ một đỉnh có phương trình lần lượt là: </w:t>
      </w:r>
      <w:r w:rsidRPr="00505364">
        <w:rPr>
          <w:i/>
          <w:position w:val="-10"/>
          <w:sz w:val="28"/>
          <w:szCs w:val="28"/>
        </w:rPr>
        <w:object w:dxaOrig="1560" w:dyaOrig="320">
          <v:shape id="_x0000_i1137" type="#_x0000_t75" style="width:78.35pt;height:15.8pt" o:ole="">
            <v:imagedata r:id="rId234" o:title=""/>
          </v:shape>
          <o:OLEObject Type="Embed" ProgID="Equation.DSMT4" ShapeID="_x0000_i1137" DrawAspect="Content" ObjectID="_1626604764" r:id="rId235"/>
        </w:object>
      </w:r>
      <w:r w:rsidRPr="00505364">
        <w:rPr>
          <w:i/>
          <w:sz w:val="28"/>
          <w:szCs w:val="28"/>
        </w:rPr>
        <w:t xml:space="preserve"> và </w:t>
      </w:r>
      <w:r w:rsidRPr="00505364">
        <w:rPr>
          <w:i/>
          <w:position w:val="-10"/>
          <w:sz w:val="28"/>
          <w:szCs w:val="28"/>
        </w:rPr>
        <w:object w:dxaOrig="1140" w:dyaOrig="320">
          <v:shape id="_x0000_i1138" type="#_x0000_t75" style="width:56.95pt;height:15.8pt" o:ole="">
            <v:imagedata r:id="rId236" o:title=""/>
          </v:shape>
          <o:OLEObject Type="Embed" ProgID="Equation.DSMT4" ShapeID="_x0000_i1138" DrawAspect="Content" ObjectID="_1626604765" r:id="rId237"/>
        </w:objec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5:</w:t>
      </w:r>
      <w:r w:rsidRPr="00505364">
        <w:rPr>
          <w:i/>
          <w:sz w:val="28"/>
          <w:szCs w:val="28"/>
        </w:rPr>
        <w:t xml:space="preserve"> Cho tam giác có M(–1;1) là trung điểm một cạnh, còn hai cạnh kia có phương trình là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position w:val="-10"/>
          <w:sz w:val="28"/>
          <w:szCs w:val="28"/>
        </w:rPr>
        <w:object w:dxaOrig="1460" w:dyaOrig="320">
          <v:shape id="_x0000_i1139" type="#_x0000_t75" style="width:72.8pt;height:15.8pt" o:ole="">
            <v:imagedata r:id="rId238" o:title=""/>
          </v:shape>
          <o:OLEObject Type="Embed" ProgID="Equation.DSMT4" ShapeID="_x0000_i1139" DrawAspect="Content" ObjectID="_1626604766" r:id="rId239"/>
        </w:object>
      </w:r>
      <w:r w:rsidRPr="00505364">
        <w:rPr>
          <w:i/>
          <w:sz w:val="28"/>
          <w:szCs w:val="28"/>
        </w:rPr>
        <w:t xml:space="preserve"> và </w:t>
      </w:r>
      <w:r w:rsidRPr="00505364">
        <w:rPr>
          <w:i/>
          <w:position w:val="-30"/>
          <w:sz w:val="28"/>
          <w:szCs w:val="28"/>
        </w:rPr>
        <w:object w:dxaOrig="980" w:dyaOrig="720">
          <v:shape id="_x0000_i1140" type="#_x0000_t75" style="width:49.05pt;height:36.4pt" o:ole="">
            <v:imagedata r:id="rId240" o:title=""/>
          </v:shape>
          <o:OLEObject Type="Embed" ProgID="Equation.DSMT4" ShapeID="_x0000_i1140" DrawAspect="Content" ObjectID="_1626604767" r:id="rId241"/>
        </w:object>
      </w:r>
      <w:r w:rsidRPr="00505364">
        <w:rPr>
          <w:i/>
          <w:sz w:val="28"/>
          <w:szCs w:val="28"/>
        </w:rPr>
        <w:t xml:space="preserve"> . Xác định tọa độ câc đỉnh của tam giác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6:</w:t>
      </w:r>
      <w:r w:rsidRPr="00505364">
        <w:rPr>
          <w:i/>
          <w:sz w:val="28"/>
          <w:szCs w:val="28"/>
        </w:rPr>
        <w:t xml:space="preserve"> Cho đường thẳng </w:t>
      </w:r>
      <w:r w:rsidRPr="00505364">
        <w:rPr>
          <w:i/>
          <w:position w:val="-30"/>
          <w:sz w:val="28"/>
          <w:szCs w:val="28"/>
        </w:rPr>
        <w:object w:dxaOrig="1700" w:dyaOrig="720">
          <v:shape id="_x0000_i1141" type="#_x0000_t75" style="width:84.65pt;height:36.4pt" o:ole="">
            <v:imagedata r:id="rId242" o:title=""/>
          </v:shape>
          <o:OLEObject Type="Embed" ProgID="Equation.DSMT4" ShapeID="_x0000_i1141" DrawAspect="Content" ObjectID="_1626604768" r:id="rId243"/>
        </w:object>
      </w:r>
      <w:r w:rsidRPr="00505364">
        <w:rPr>
          <w:i/>
          <w:sz w:val="28"/>
          <w:szCs w:val="28"/>
        </w:rPr>
        <w:t xml:space="preserve"> và điểm M(3;1)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Tìm điểm A trên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42" type="#_x0000_t75" style="width:21.35pt;height:19.8pt" o:ole="">
            <v:imagedata r:id="rId244" o:title=""/>
          </v:shape>
          <o:OLEObject Type="Embed" ProgID="Equation.DSMT4" ShapeID="_x0000_i1142" DrawAspect="Content" ObjectID="_1626604769" r:id="rId245"/>
        </w:object>
      </w:r>
      <w:r w:rsidRPr="00505364">
        <w:rPr>
          <w:i/>
          <w:sz w:val="28"/>
          <w:szCs w:val="28"/>
        </w:rPr>
        <w:t xml:space="preserve"> sao cho A cách M một khoảng bằng </w:t>
      </w:r>
      <w:r w:rsidRPr="00505364">
        <w:rPr>
          <w:i/>
          <w:position w:val="-8"/>
          <w:sz w:val="28"/>
          <w:szCs w:val="28"/>
        </w:rPr>
        <w:object w:dxaOrig="460" w:dyaOrig="360">
          <v:shape id="_x0000_i1143" type="#_x0000_t75" style="width:22.95pt;height:18.2pt" o:ole="">
            <v:imagedata r:id="rId246" o:title=""/>
          </v:shape>
          <o:OLEObject Type="Embed" ProgID="Equation.DSMT4" ShapeID="_x0000_i1143" DrawAspect="Content" ObjectID="_1626604770" r:id="rId247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Tìm điểm B trên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44" type="#_x0000_t75" style="width:21.35pt;height:19.8pt" o:ole="">
            <v:imagedata r:id="rId244" o:title=""/>
          </v:shape>
          <o:OLEObject Type="Embed" ProgID="Equation.DSMT4" ShapeID="_x0000_i1144" DrawAspect="Content" ObjectID="_1626604771" r:id="rId248"/>
        </w:object>
      </w:r>
      <w:r w:rsidRPr="00505364">
        <w:rPr>
          <w:i/>
          <w:sz w:val="28"/>
          <w:szCs w:val="28"/>
        </w:rPr>
        <w:t xml:space="preserve"> sao cho BM ngắn nhất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lastRenderedPageBreak/>
        <w:t xml:space="preserve">Bài 7: </w:t>
      </w:r>
      <w:r w:rsidRPr="00505364">
        <w:rPr>
          <w:i/>
          <w:sz w:val="28"/>
          <w:szCs w:val="28"/>
        </w:rPr>
        <w:t xml:space="preserve">Biết các cạnh của ∆ABC có phương trình: </w:t>
      </w:r>
      <w:r w:rsidRPr="00505364">
        <w:rPr>
          <w:i/>
          <w:position w:val="-14"/>
          <w:sz w:val="28"/>
          <w:szCs w:val="28"/>
        </w:rPr>
        <w:object w:dxaOrig="1880" w:dyaOrig="400">
          <v:shape id="_x0000_i1145" type="#_x0000_t75" style="width:94.15pt;height:19.8pt" o:ole="">
            <v:imagedata r:id="rId249" o:title=""/>
          </v:shape>
          <o:OLEObject Type="Embed" ProgID="Equation.DSMT4" ShapeID="_x0000_i1145" DrawAspect="Content" ObjectID="_1626604772" r:id="rId250"/>
        </w:object>
      </w:r>
      <w:r w:rsidRPr="00505364">
        <w:rPr>
          <w:i/>
          <w:sz w:val="28"/>
          <w:szCs w:val="28"/>
        </w:rPr>
        <w:t xml:space="preserve">, </w:t>
      </w:r>
      <w:r w:rsidRPr="00505364">
        <w:rPr>
          <w:i/>
          <w:position w:val="-14"/>
          <w:sz w:val="28"/>
          <w:szCs w:val="28"/>
        </w:rPr>
        <w:object w:dxaOrig="2120" w:dyaOrig="400">
          <v:shape id="_x0000_i1146" type="#_x0000_t75" style="width:106pt;height:19.8pt" o:ole="">
            <v:imagedata r:id="rId251" o:title=""/>
          </v:shape>
          <o:OLEObject Type="Embed" ProgID="Equation.DSMT4" ShapeID="_x0000_i1146" DrawAspect="Content" ObjectID="_1626604773" r:id="rId252"/>
        </w:object>
      </w:r>
      <w:r w:rsidRPr="00505364">
        <w:rPr>
          <w:i/>
          <w:sz w:val="28"/>
          <w:szCs w:val="28"/>
        </w:rPr>
        <w:t xml:space="preserve">, </w:t>
      </w:r>
      <w:r w:rsidRPr="00505364">
        <w:rPr>
          <w:i/>
          <w:position w:val="-14"/>
          <w:sz w:val="28"/>
          <w:szCs w:val="28"/>
        </w:rPr>
        <w:object w:dxaOrig="2120" w:dyaOrig="400">
          <v:shape id="_x0000_i1147" type="#_x0000_t75" style="width:106pt;height:19.8pt" o:ole="">
            <v:imagedata r:id="rId253" o:title=""/>
          </v:shape>
          <o:OLEObject Type="Embed" ProgID="Equation.DSMT4" ShapeID="_x0000_i1147" DrawAspect="Content" ObjectID="_1626604774" r:id="rId254"/>
        </w:object>
      </w:r>
      <w:r w:rsidRPr="00505364">
        <w:rPr>
          <w:i/>
          <w:sz w:val="28"/>
          <w:szCs w:val="28"/>
        </w:rPr>
        <w:t>.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a) Viết phương trình đường phân giác trong góc A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B) Không dùng hình vẽ hãy cho biết gốc tọa độ O nằm trong hay ngoài tam giác</w:t>
      </w:r>
    </w:p>
    <w:p w:rsidR="00505364" w:rsidRPr="00505364" w:rsidRDefault="00505364" w:rsidP="00505364">
      <w:pPr>
        <w:spacing w:line="360" w:lineRule="auto"/>
        <w:rPr>
          <w:i/>
          <w:sz w:val="28"/>
          <w:szCs w:val="28"/>
          <w:vertAlign w:val="superscript"/>
        </w:rPr>
      </w:pPr>
      <w:r w:rsidRPr="00505364">
        <w:rPr>
          <w:b/>
          <w:i/>
          <w:sz w:val="28"/>
          <w:szCs w:val="28"/>
        </w:rPr>
        <w:t>Bài 8:</w:t>
      </w:r>
      <w:r w:rsidRPr="00505364">
        <w:rPr>
          <w:i/>
          <w:sz w:val="28"/>
          <w:szCs w:val="28"/>
        </w:rPr>
        <w:t xml:space="preserve"> Xác định giá trị của a để góc tạo bởi hai đường thẳng: </w:t>
      </w:r>
      <w:r w:rsidRPr="00505364">
        <w:rPr>
          <w:i/>
          <w:position w:val="-10"/>
          <w:sz w:val="28"/>
          <w:szCs w:val="28"/>
        </w:rPr>
        <w:object w:dxaOrig="1560" w:dyaOrig="320">
          <v:shape id="_x0000_i1148" type="#_x0000_t75" style="width:78.35pt;height:15.8pt" o:ole="">
            <v:imagedata r:id="rId255" o:title=""/>
          </v:shape>
          <o:OLEObject Type="Embed" ProgID="Equation.DSMT4" ShapeID="_x0000_i1148" DrawAspect="Content" ObjectID="_1626604775" r:id="rId256"/>
        </w:object>
      </w:r>
      <w:r w:rsidRPr="00505364">
        <w:rPr>
          <w:i/>
          <w:sz w:val="28"/>
          <w:szCs w:val="28"/>
        </w:rPr>
        <w:t xml:space="preserve"> và </w:t>
      </w:r>
      <w:r w:rsidRPr="00505364">
        <w:rPr>
          <w:i/>
          <w:position w:val="-30"/>
          <w:sz w:val="28"/>
          <w:szCs w:val="28"/>
        </w:rPr>
        <w:object w:dxaOrig="1100" w:dyaOrig="720">
          <v:shape id="_x0000_i1149" type="#_x0000_t75" style="width:55.4pt;height:36.4pt" o:ole="">
            <v:imagedata r:id="rId257" o:title=""/>
          </v:shape>
          <o:OLEObject Type="Embed" ProgID="Equation.DSMT4" ShapeID="_x0000_i1149" DrawAspect="Content" ObjectID="_1626604776" r:id="rId258"/>
        </w:object>
      </w:r>
      <w:r w:rsidRPr="00505364">
        <w:rPr>
          <w:i/>
          <w:sz w:val="28"/>
          <w:szCs w:val="28"/>
        </w:rPr>
        <w:t xml:space="preserve">  bằng 45</w:t>
      </w:r>
      <w:r w:rsidRPr="00505364">
        <w:rPr>
          <w:i/>
          <w:sz w:val="28"/>
          <w:szCs w:val="28"/>
          <w:vertAlign w:val="superscript"/>
        </w:rPr>
        <w:t>o</w:t>
      </w:r>
    </w:p>
    <w:p w:rsidR="00505364" w:rsidRPr="00505364" w:rsidRDefault="00505364" w:rsidP="00505364">
      <w:pPr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9: </w:t>
      </w:r>
      <w:r w:rsidRPr="00505364">
        <w:rPr>
          <w:i/>
          <w:sz w:val="28"/>
          <w:szCs w:val="28"/>
        </w:rPr>
        <w:t xml:space="preserve">Trong mặt phẳng với hệ tọa độ xOy,cho hình chữ nhật ABCD có tâm </w:t>
      </w:r>
      <w:r w:rsidRPr="00505364">
        <w:rPr>
          <w:i/>
          <w:position w:val="-28"/>
          <w:sz w:val="28"/>
          <w:szCs w:val="28"/>
        </w:rPr>
        <w:object w:dxaOrig="840" w:dyaOrig="680">
          <v:shape id="_x0000_i1150" type="#_x0000_t75" style="width:41.95pt;height:34pt" o:ole="">
            <v:imagedata r:id="rId259" o:title=""/>
          </v:shape>
          <o:OLEObject Type="Embed" ProgID="Equation.DSMT4" ShapeID="_x0000_i1150" DrawAspect="Content" ObjectID="_1626604777" r:id="rId260"/>
        </w:object>
      </w:r>
      <w:r w:rsidRPr="00505364">
        <w:rPr>
          <w:i/>
          <w:sz w:val="28"/>
          <w:szCs w:val="28"/>
        </w:rPr>
        <w:t xml:space="preserve">, phương trình đường thẳng AB: </w:t>
      </w:r>
      <w:r w:rsidRPr="00505364">
        <w:rPr>
          <w:i/>
          <w:position w:val="-10"/>
          <w:sz w:val="28"/>
          <w:szCs w:val="28"/>
        </w:rPr>
        <w:object w:dxaOrig="1359" w:dyaOrig="320">
          <v:shape id="_x0000_i1151" type="#_x0000_t75" style="width:68.05pt;height:15.8pt" o:ole="">
            <v:imagedata r:id="rId261" o:title=""/>
          </v:shape>
          <o:OLEObject Type="Embed" ProgID="Equation.DSMT4" ShapeID="_x0000_i1151" DrawAspect="Content" ObjectID="_1626604778" r:id="rId262"/>
        </w:object>
      </w:r>
      <w:r w:rsidRPr="00505364">
        <w:rPr>
          <w:i/>
          <w:sz w:val="28"/>
          <w:szCs w:val="28"/>
        </w:rPr>
        <w:t xml:space="preserve"> và AB = 2AD. Tìm tọa độ các đỉnh A, B, C, D biết rằng dỉnh A có tọa độ âm</w:t>
      </w:r>
    </w:p>
    <w:p w:rsidR="00505364" w:rsidRPr="00505364" w:rsidRDefault="00505364" w:rsidP="00505364">
      <w:pPr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10: </w:t>
      </w:r>
      <w:r w:rsidRPr="00505364">
        <w:rPr>
          <w:i/>
          <w:sz w:val="28"/>
          <w:szCs w:val="28"/>
        </w:rPr>
        <w:t xml:space="preserve">Cho ∆ABC, có A(2; –1) và hai đường phân giác trong của góc B cad C lần lượt có phương trình là: </w:t>
      </w:r>
      <w:r w:rsidRPr="00505364">
        <w:rPr>
          <w:i/>
          <w:position w:val="-12"/>
          <w:sz w:val="28"/>
          <w:szCs w:val="28"/>
        </w:rPr>
        <w:object w:dxaOrig="1700" w:dyaOrig="360">
          <v:shape id="_x0000_i1152" type="#_x0000_t75" style="width:84.65pt;height:18.2pt" o:ole="">
            <v:imagedata r:id="rId263" o:title=""/>
          </v:shape>
          <o:OLEObject Type="Embed" ProgID="Equation.DSMT4" ShapeID="_x0000_i1152" DrawAspect="Content" ObjectID="_1626604779" r:id="rId264"/>
        </w:object>
      </w:r>
      <w:r w:rsidRPr="00505364">
        <w:rPr>
          <w:i/>
          <w:sz w:val="28"/>
          <w:szCs w:val="28"/>
        </w:rPr>
        <w:t xml:space="preserve">, </w:t>
      </w:r>
      <w:r w:rsidRPr="00505364">
        <w:rPr>
          <w:i/>
          <w:position w:val="-12"/>
          <w:sz w:val="28"/>
          <w:szCs w:val="28"/>
        </w:rPr>
        <w:object w:dxaOrig="1620" w:dyaOrig="360">
          <v:shape id="_x0000_i1153" type="#_x0000_t75" style="width:80.7pt;height:18.2pt" o:ole="">
            <v:imagedata r:id="rId265" o:title=""/>
          </v:shape>
          <o:OLEObject Type="Embed" ProgID="Equation.DSMT4" ShapeID="_x0000_i1153" DrawAspect="Content" ObjectID="_1626604780" r:id="rId266"/>
        </w:object>
      </w:r>
      <w:r w:rsidRPr="00505364">
        <w:rPr>
          <w:i/>
          <w:sz w:val="28"/>
          <w:szCs w:val="28"/>
        </w:rPr>
        <w:t>. Tìm phương trình đường thẳng chứa cạnh BC</w:t>
      </w:r>
    </w:p>
    <w:p w:rsidR="00505364" w:rsidRPr="00505364" w:rsidRDefault="00505364" w:rsidP="00505364">
      <w:pPr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11:</w:t>
      </w:r>
      <w:r w:rsidRPr="00505364">
        <w:rPr>
          <w:i/>
          <w:sz w:val="28"/>
          <w:szCs w:val="28"/>
        </w:rPr>
        <w:t xml:space="preserve"> Lập phương trình đường tròn trong các trường hợp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a) Đường kính AB với A(1;1), B(3;3)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b) Ngoại tiếp ∆ABC: A(–2;4), B(6; –2), C(5;5)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Qua A(3;1), B(2;1) và tâm I </w:t>
      </w:r>
      <w:r w:rsidRPr="00505364">
        <w:rPr>
          <w:i/>
          <w:position w:val="-14"/>
          <w:sz w:val="28"/>
          <w:szCs w:val="28"/>
        </w:rPr>
        <w:object w:dxaOrig="2120" w:dyaOrig="400">
          <v:shape id="_x0000_i1154" type="#_x0000_t75" style="width:106pt;height:19.8pt" o:ole="">
            <v:imagedata r:id="rId267" o:title=""/>
          </v:shape>
          <o:OLEObject Type="Embed" ProgID="Equation.DSMT4" ShapeID="_x0000_i1154" DrawAspect="Content" ObjectID="_1626604781" r:id="rId268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d) Tiếp xúc với các trục tọa độ và đi qua A(2;4)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e) Tiếp xúc với hai đường thẳng </w:t>
      </w:r>
      <w:r w:rsidRPr="00505364">
        <w:rPr>
          <w:i/>
          <w:position w:val="-10"/>
          <w:sz w:val="28"/>
          <w:szCs w:val="28"/>
        </w:rPr>
        <w:object w:dxaOrig="2460" w:dyaOrig="320">
          <v:shape id="_x0000_i1155" type="#_x0000_t75" style="width:122.65pt;height:15.8pt" o:ole="">
            <v:imagedata r:id="rId269" o:title=""/>
          </v:shape>
          <o:OLEObject Type="Embed" ProgID="Equation.DSMT4" ShapeID="_x0000_i1155" DrawAspect="Content" ObjectID="_1626604782" r:id="rId270"/>
        </w:object>
      </w:r>
      <w:r w:rsidRPr="00505364">
        <w:rPr>
          <w:i/>
          <w:sz w:val="28"/>
          <w:szCs w:val="28"/>
        </w:rPr>
        <w:t xml:space="preserve"> và có tâm I </w:t>
      </w:r>
      <w:r w:rsidRPr="00505364">
        <w:rPr>
          <w:i/>
          <w:position w:val="-14"/>
          <w:sz w:val="28"/>
          <w:szCs w:val="28"/>
        </w:rPr>
        <w:object w:dxaOrig="1840" w:dyaOrig="400">
          <v:shape id="_x0000_i1156" type="#_x0000_t75" style="width:91.8pt;height:19.8pt" o:ole="">
            <v:imagedata r:id="rId271" o:title=""/>
          </v:shape>
          <o:OLEObject Type="Embed" ProgID="Equation.DSMT4" ShapeID="_x0000_i1156" DrawAspect="Content" ObjectID="_1626604783" r:id="rId272"/>
        </w:objec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12:</w:t>
      </w:r>
      <w:r w:rsidRPr="00505364">
        <w:rPr>
          <w:i/>
          <w:sz w:val="28"/>
          <w:szCs w:val="28"/>
        </w:rPr>
        <w:t xml:space="preserve"> Viết phương trình đường tròn (C) biêt tâm I(3;1) và (C) cắt </w:t>
      </w:r>
      <w:r w:rsidRPr="00505364">
        <w:rPr>
          <w:i/>
          <w:position w:val="-14"/>
          <w:sz w:val="28"/>
          <w:szCs w:val="28"/>
        </w:rPr>
        <w:object w:dxaOrig="1660" w:dyaOrig="400">
          <v:shape id="_x0000_i1157" type="#_x0000_t75" style="width:83.1pt;height:19.8pt" o:ole="">
            <v:imagedata r:id="rId273" o:title=""/>
          </v:shape>
          <o:OLEObject Type="Embed" ProgID="Equation.DSMT4" ShapeID="_x0000_i1157" DrawAspect="Content" ObjectID="_1626604784" r:id="rId274"/>
        </w:object>
      </w:r>
      <w:r w:rsidRPr="00505364">
        <w:rPr>
          <w:i/>
          <w:sz w:val="28"/>
          <w:szCs w:val="28"/>
        </w:rPr>
        <w:t xml:space="preserve"> tại 2 điểm A, B mà độ dài AB = 3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13:</w:t>
      </w:r>
      <w:r w:rsidRPr="00505364">
        <w:rPr>
          <w:i/>
          <w:sz w:val="28"/>
          <w:szCs w:val="28"/>
        </w:rPr>
        <w:t xml:space="preserve"> Cho đường tròn </w:t>
      </w:r>
      <w:r w:rsidRPr="00505364">
        <w:rPr>
          <w:i/>
          <w:position w:val="-14"/>
          <w:sz w:val="28"/>
          <w:szCs w:val="28"/>
        </w:rPr>
        <w:object w:dxaOrig="2960" w:dyaOrig="400">
          <v:shape id="_x0000_i1158" type="#_x0000_t75" style="width:147.95pt;height:19.8pt" o:ole="">
            <v:imagedata r:id="rId275" o:title=""/>
          </v:shape>
          <o:OLEObject Type="Embed" ProgID="Equation.DSMT4" ShapeID="_x0000_i1158" DrawAspect="Content" ObjectID="_1626604785" r:id="rId276"/>
        </w:object>
      </w:r>
      <w:r w:rsidRPr="00505364">
        <w:rPr>
          <w:i/>
          <w:sz w:val="28"/>
          <w:szCs w:val="28"/>
        </w:rPr>
        <w:t xml:space="preserve">. Viết phương trình tiếp tuyến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59" type="#_x0000_t75" style="width:21.35pt;height:19.8pt" o:ole="">
            <v:imagedata r:id="rId277" o:title=""/>
          </v:shape>
          <o:OLEObject Type="Embed" ProgID="Equation.DSMT4" ShapeID="_x0000_i1159" DrawAspect="Content" ObjectID="_1626604786" r:id="rId278"/>
        </w:object>
      </w:r>
      <w:r w:rsidRPr="00505364">
        <w:rPr>
          <w:i/>
          <w:sz w:val="28"/>
          <w:szCs w:val="28"/>
        </w:rPr>
        <w:t xml:space="preserve"> của (C) trong mỗi trường hợp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60" type="#_x0000_t75" style="width:21.35pt;height:19.8pt" o:ole="">
            <v:imagedata r:id="rId277" o:title=""/>
          </v:shape>
          <o:OLEObject Type="Embed" ProgID="Equation.DSMT4" ShapeID="_x0000_i1160" DrawAspect="Content" ObjectID="_1626604787" r:id="rId279"/>
        </w:object>
      </w:r>
      <w:r w:rsidRPr="00505364">
        <w:rPr>
          <w:i/>
          <w:sz w:val="28"/>
          <w:szCs w:val="28"/>
        </w:rPr>
        <w:t xml:space="preserve"> tiếp xúc với (C) tai M(2;1)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lastRenderedPageBreak/>
        <w:tab/>
        <w:t xml:space="preserve">b)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61" type="#_x0000_t75" style="width:21.35pt;height:19.8pt" o:ole="">
            <v:imagedata r:id="rId277" o:title=""/>
          </v:shape>
          <o:OLEObject Type="Embed" ProgID="Equation.DSMT4" ShapeID="_x0000_i1161" DrawAspect="Content" ObjectID="_1626604788" r:id="rId280"/>
        </w:object>
      </w:r>
      <w:r w:rsidRPr="00505364">
        <w:rPr>
          <w:i/>
          <w:sz w:val="28"/>
          <w:szCs w:val="28"/>
        </w:rPr>
        <w:t xml:space="preserve"> vuông góc với đường thẳng </w:t>
      </w:r>
      <w:r w:rsidRPr="00505364">
        <w:rPr>
          <w:i/>
          <w:position w:val="-14"/>
          <w:sz w:val="28"/>
          <w:szCs w:val="28"/>
        </w:rPr>
        <w:object w:dxaOrig="1900" w:dyaOrig="400">
          <v:shape id="_x0000_i1162" type="#_x0000_t75" style="width:94.95pt;height:19.8pt" o:ole="">
            <v:imagedata r:id="rId281" o:title=""/>
          </v:shape>
          <o:OLEObject Type="Embed" ProgID="Equation.DSMT4" ShapeID="_x0000_i1162" DrawAspect="Content" ObjectID="_1626604789" r:id="rId282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63" type="#_x0000_t75" style="width:21.35pt;height:19.8pt" o:ole="">
            <v:imagedata r:id="rId277" o:title=""/>
          </v:shape>
          <o:OLEObject Type="Embed" ProgID="Equation.DSMT4" ShapeID="_x0000_i1163" DrawAspect="Content" ObjectID="_1626604790" r:id="rId283"/>
        </w:object>
      </w:r>
      <w:r w:rsidRPr="00505364">
        <w:rPr>
          <w:i/>
          <w:sz w:val="28"/>
          <w:szCs w:val="28"/>
        </w:rPr>
        <w:t xml:space="preserve"> đi qua điểm A(2;6)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14:</w:t>
      </w:r>
      <w:r w:rsidRPr="00505364">
        <w:rPr>
          <w:i/>
          <w:sz w:val="28"/>
          <w:szCs w:val="28"/>
        </w:rPr>
        <w:t xml:space="preserve"> Cho đường cong </w:t>
      </w:r>
      <w:r w:rsidRPr="00505364">
        <w:rPr>
          <w:i/>
          <w:position w:val="-14"/>
          <w:sz w:val="28"/>
          <w:szCs w:val="28"/>
        </w:rPr>
        <w:object w:dxaOrig="4520" w:dyaOrig="400">
          <v:shape id="_x0000_i1164" type="#_x0000_t75" style="width:226.3pt;height:19.8pt" o:ole="">
            <v:imagedata r:id="rId284" o:title=""/>
          </v:shape>
          <o:OLEObject Type="Embed" ProgID="Equation.DSMT4" ShapeID="_x0000_i1164" DrawAspect="Content" ObjectID="_1626604791" r:id="rId285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 Chứng minh rằng </w:t>
      </w:r>
      <w:r w:rsidRPr="00505364">
        <w:rPr>
          <w:i/>
          <w:position w:val="-14"/>
          <w:sz w:val="28"/>
          <w:szCs w:val="28"/>
        </w:rPr>
        <w:object w:dxaOrig="540" w:dyaOrig="400">
          <v:shape id="_x0000_i1165" type="#_x0000_t75" style="width:26.9pt;height:19.8pt" o:ole="">
            <v:imagedata r:id="rId286" o:title=""/>
          </v:shape>
          <o:OLEObject Type="Embed" ProgID="Equation.DSMT4" ShapeID="_x0000_i1165" DrawAspect="Content" ObjectID="_1626604792" r:id="rId287"/>
        </w:object>
      </w:r>
      <w:r w:rsidRPr="00505364">
        <w:rPr>
          <w:i/>
          <w:sz w:val="28"/>
          <w:szCs w:val="28"/>
        </w:rPr>
        <w:t xml:space="preserve"> luôn là đường tròn với mọi giá trị của m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Tìm tập hợp tâm các đường tròn </w:t>
      </w:r>
      <w:r w:rsidRPr="00505364">
        <w:rPr>
          <w:i/>
          <w:position w:val="-14"/>
          <w:sz w:val="28"/>
          <w:szCs w:val="28"/>
        </w:rPr>
        <w:object w:dxaOrig="540" w:dyaOrig="400">
          <v:shape id="_x0000_i1166" type="#_x0000_t75" style="width:26.9pt;height:19.8pt" o:ole="">
            <v:imagedata r:id="rId288" o:title=""/>
          </v:shape>
          <o:OLEObject Type="Embed" ProgID="Equation.DSMT4" ShapeID="_x0000_i1166" DrawAspect="Content" ObjectID="_1626604793" r:id="rId289"/>
        </w:object>
      </w:r>
      <w:r w:rsidRPr="00505364">
        <w:rPr>
          <w:i/>
          <w:sz w:val="28"/>
          <w:szCs w:val="28"/>
        </w:rPr>
        <w:t xml:space="preserve"> khi m thay đổi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Chứng minh rằng: khi m thay đổi, họ các đường tròn </w:t>
      </w:r>
      <w:r w:rsidRPr="00505364">
        <w:rPr>
          <w:i/>
          <w:position w:val="-14"/>
          <w:sz w:val="28"/>
          <w:szCs w:val="28"/>
        </w:rPr>
        <w:object w:dxaOrig="540" w:dyaOrig="400">
          <v:shape id="_x0000_i1167" type="#_x0000_t75" style="width:26.9pt;height:19.8pt" o:ole="">
            <v:imagedata r:id="rId290" o:title=""/>
          </v:shape>
          <o:OLEObject Type="Embed" ProgID="Equation.DSMT4" ShapeID="_x0000_i1167" DrawAspect="Content" ObjectID="_1626604794" r:id="rId291"/>
        </w:object>
      </w:r>
      <w:r w:rsidRPr="00505364">
        <w:rPr>
          <w:i/>
          <w:sz w:val="28"/>
          <w:szCs w:val="28"/>
        </w:rPr>
        <w:t xml:space="preserve"> luôn di qua hai điểm cố định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15: </w:t>
      </w:r>
      <w:r w:rsidRPr="00505364">
        <w:rPr>
          <w:i/>
          <w:sz w:val="28"/>
          <w:szCs w:val="28"/>
        </w:rPr>
        <w:t xml:space="preserve">Cho Elíp </w:t>
      </w:r>
      <w:r w:rsidRPr="00505364">
        <w:rPr>
          <w:i/>
          <w:position w:val="-14"/>
          <w:sz w:val="28"/>
          <w:szCs w:val="28"/>
        </w:rPr>
        <w:object w:dxaOrig="2200" w:dyaOrig="400">
          <v:shape id="_x0000_i1168" type="#_x0000_t75" style="width:110pt;height:19.8pt" o:ole="">
            <v:imagedata r:id="rId292" o:title=""/>
          </v:shape>
          <o:OLEObject Type="Embed" ProgID="Equation.DSMT4" ShapeID="_x0000_i1168" DrawAspect="Content" ObjectID="_1626604795" r:id="rId29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Hãy xác định tọa độ các đỉnh, tiêu điểm, tính độ dài các trục, tâm sai, bán kính qua tiêu, phương trình đường chuẩn của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69" type="#_x0000_t75" style="width:21.35pt;height:19.8pt" o:ole="">
            <v:imagedata r:id="rId294" o:title=""/>
          </v:shape>
          <o:OLEObject Type="Embed" ProgID="Equation.DSMT4" ShapeID="_x0000_i1169" DrawAspect="Content" ObjectID="_1626604796" r:id="rId295"/>
        </w:object>
      </w:r>
      <w:r w:rsidRPr="00505364">
        <w:rPr>
          <w:i/>
          <w:sz w:val="28"/>
          <w:szCs w:val="28"/>
        </w:rPr>
        <w:t xml:space="preserve"> trên. Vẽ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70" type="#_x0000_t75" style="width:21.35pt;height:19.8pt" o:ole="">
            <v:imagedata r:id="rId296" o:title=""/>
          </v:shape>
          <o:OLEObject Type="Embed" ProgID="Equation.DSMT4" ShapeID="_x0000_i1170" DrawAspect="Content" ObjectID="_1626604797" r:id="rId297"/>
        </w:object>
      </w:r>
      <w:r w:rsidRPr="00505364">
        <w:rPr>
          <w:i/>
          <w:sz w:val="28"/>
          <w:szCs w:val="28"/>
        </w:rPr>
        <w:t xml:space="preserve"> đã cho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Tìm khoảng cách từ điểm </w:t>
      </w:r>
      <w:r w:rsidRPr="00505364">
        <w:rPr>
          <w:i/>
          <w:position w:val="-14"/>
          <w:sz w:val="28"/>
          <w:szCs w:val="28"/>
        </w:rPr>
        <w:object w:dxaOrig="900" w:dyaOrig="400">
          <v:shape id="_x0000_i1171" type="#_x0000_t75" style="width:45.1pt;height:19.8pt" o:ole="">
            <v:imagedata r:id="rId298" o:title=""/>
          </v:shape>
          <o:OLEObject Type="Embed" ProgID="Equation.DSMT4" ShapeID="_x0000_i1171" DrawAspect="Content" ObjectID="_1626604798" r:id="rId299"/>
        </w:object>
      </w:r>
      <w:r w:rsidRPr="00505364">
        <w:rPr>
          <w:i/>
          <w:sz w:val="28"/>
          <w:szCs w:val="28"/>
        </w:rPr>
        <w:t xml:space="preserve"> có hoành độ x = 3 đên shai tiêu điểm của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72" type="#_x0000_t75" style="width:21.35pt;height:19.8pt" o:ole="">
            <v:imagedata r:id="rId300" o:title=""/>
          </v:shape>
          <o:OLEObject Type="Embed" ProgID="Equation.DSMT4" ShapeID="_x0000_i1172" DrawAspect="Content" ObjectID="_1626604799" r:id="rId301"/>
        </w:objec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Tìm điểm </w:t>
      </w:r>
      <w:r w:rsidRPr="00505364">
        <w:rPr>
          <w:i/>
          <w:position w:val="-14"/>
          <w:sz w:val="28"/>
          <w:szCs w:val="28"/>
        </w:rPr>
        <w:object w:dxaOrig="780" w:dyaOrig="400">
          <v:shape id="_x0000_i1173" type="#_x0000_t75" style="width:38.75pt;height:19.8pt" o:ole="">
            <v:imagedata r:id="rId302" o:title=""/>
          </v:shape>
          <o:OLEObject Type="Embed" ProgID="Equation.DSMT4" ShapeID="_x0000_i1173" DrawAspect="Content" ObjectID="_1626604800" r:id="rId303"/>
        </w:object>
      </w:r>
      <w:r w:rsidRPr="00505364">
        <w:rPr>
          <w:i/>
          <w:sz w:val="28"/>
          <w:szCs w:val="28"/>
        </w:rPr>
        <w:t xml:space="preserve"> sao cho N nhìn hai tiêu điểm dưới một góc vuông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d) Lập phương trình đường thẳng (d) đi qua P(1;1) và cắt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74" type="#_x0000_t75" style="width:21.35pt;height:19.8pt" o:ole="">
            <v:imagedata r:id="rId304" o:title=""/>
          </v:shape>
          <o:OLEObject Type="Embed" ProgID="Equation.DSMT4" ShapeID="_x0000_i1174" DrawAspect="Content" ObjectID="_1626604801" r:id="rId305"/>
        </w:object>
      </w:r>
      <w:r w:rsidRPr="00505364">
        <w:rPr>
          <w:i/>
          <w:sz w:val="28"/>
          <w:szCs w:val="28"/>
        </w:rPr>
        <w:t xml:space="preserve"> tại hai điểm A, B sao cho P lag trung điểm của AB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>Bài 16:</w:t>
      </w:r>
      <w:r w:rsidRPr="00505364">
        <w:rPr>
          <w:i/>
          <w:sz w:val="28"/>
          <w:szCs w:val="28"/>
        </w:rPr>
        <w:t xml:space="preserve"> Lập phương trình chính tắc của Elíp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75" type="#_x0000_t75" style="width:21.35pt;height:19.8pt" o:ole="">
            <v:imagedata r:id="rId306" o:title=""/>
          </v:shape>
          <o:OLEObject Type="Embed" ProgID="Equation.DSMT4" ShapeID="_x0000_i1175" DrawAspect="Content" ObjectID="_1626604802" r:id="rId307"/>
        </w:object>
      </w:r>
      <w:r w:rsidRPr="00505364">
        <w:rPr>
          <w:i/>
          <w:sz w:val="28"/>
          <w:szCs w:val="28"/>
        </w:rPr>
        <w:t xml:space="preserve"> trong các trường hợp sau: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a) Độ dài trục bé bằng </w:t>
      </w:r>
      <w:r w:rsidRPr="00505364">
        <w:rPr>
          <w:i/>
          <w:position w:val="-8"/>
          <w:sz w:val="28"/>
          <w:szCs w:val="28"/>
        </w:rPr>
        <w:object w:dxaOrig="480" w:dyaOrig="360">
          <v:shape id="_x0000_i1176" type="#_x0000_t75" style="width:23.75pt;height:18.2pt" o:ole="">
            <v:imagedata r:id="rId308" o:title=""/>
          </v:shape>
          <o:OLEObject Type="Embed" ProgID="Equation.DSMT4" ShapeID="_x0000_i1176" DrawAspect="Content" ObjectID="_1626604803" r:id="rId309"/>
        </w:object>
      </w:r>
      <w:r w:rsidRPr="00505364">
        <w:rPr>
          <w:i/>
          <w:sz w:val="28"/>
          <w:szCs w:val="28"/>
        </w:rPr>
        <w:t xml:space="preserve"> , tiêu cự bằng 4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>b) Tiêu điểm F</w:t>
      </w:r>
      <w:r w:rsidRPr="00505364">
        <w:rPr>
          <w:i/>
          <w:sz w:val="28"/>
          <w:szCs w:val="28"/>
          <w:vertAlign w:val="subscript"/>
        </w:rPr>
        <w:t>2</w:t>
      </w:r>
      <w:r w:rsidRPr="00505364">
        <w:rPr>
          <w:i/>
          <w:sz w:val="28"/>
          <w:szCs w:val="28"/>
        </w:rPr>
        <w:t>(2;0), độ dài trục lớn bằng 10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c)  Biết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77" type="#_x0000_t75" style="width:21.35pt;height:19.8pt" o:ole="">
            <v:imagedata r:id="rId310" o:title=""/>
          </v:shape>
          <o:OLEObject Type="Embed" ProgID="Equation.DSMT4" ShapeID="_x0000_i1177" DrawAspect="Content" ObjectID="_1626604804" r:id="rId311"/>
        </w:object>
      </w:r>
      <w:r w:rsidRPr="00505364">
        <w:rPr>
          <w:i/>
          <w:sz w:val="28"/>
          <w:szCs w:val="28"/>
        </w:rPr>
        <w:t xml:space="preserve"> đi qua hai điểm </w:t>
      </w:r>
      <w:r w:rsidRPr="00505364">
        <w:rPr>
          <w:i/>
          <w:position w:val="-28"/>
          <w:sz w:val="28"/>
          <w:szCs w:val="28"/>
        </w:rPr>
        <w:object w:dxaOrig="2040" w:dyaOrig="680">
          <v:shape id="_x0000_i1178" type="#_x0000_t75" style="width:102.05pt;height:34pt" o:ole="">
            <v:imagedata r:id="rId312" o:title=""/>
          </v:shape>
          <o:OLEObject Type="Embed" ProgID="Equation.DSMT4" ShapeID="_x0000_i1178" DrawAspect="Content" ObjectID="_1626604805" r:id="rId31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d) Với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79" type="#_x0000_t75" style="width:21.35pt;height:19.8pt" o:ole="">
            <v:imagedata r:id="rId314" o:title=""/>
          </v:shape>
          <o:OLEObject Type="Embed" ProgID="Equation.DSMT4" ShapeID="_x0000_i1179" DrawAspect="Content" ObjectID="_1626604806" r:id="rId315"/>
        </w:object>
      </w:r>
      <w:r w:rsidRPr="00505364">
        <w:rPr>
          <w:i/>
          <w:sz w:val="28"/>
          <w:szCs w:val="28"/>
        </w:rPr>
        <w:t xml:space="preserve"> tìm được ở câu a) gọi A, B là hai điểm của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80" type="#_x0000_t75" style="width:21.35pt;height:19.8pt" o:ole="">
            <v:imagedata r:id="rId316" o:title=""/>
          </v:shape>
          <o:OLEObject Type="Embed" ProgID="Equation.DSMT4" ShapeID="_x0000_i1180" DrawAspect="Content" ObjectID="_1626604807" r:id="rId317"/>
        </w:object>
      </w:r>
      <w:r w:rsidRPr="00505364">
        <w:rPr>
          <w:i/>
          <w:sz w:val="28"/>
          <w:szCs w:val="28"/>
        </w:rPr>
        <w:t xml:space="preserve"> sao cho </w:t>
      </w:r>
      <w:r w:rsidRPr="00505364">
        <w:rPr>
          <w:i/>
          <w:position w:val="-6"/>
          <w:sz w:val="28"/>
          <w:szCs w:val="28"/>
        </w:rPr>
        <w:object w:dxaOrig="960" w:dyaOrig="279">
          <v:shape id="_x0000_i1181" type="#_x0000_t75" style="width:48.25pt;height:14.25pt" o:ole="">
            <v:imagedata r:id="rId318" o:title=""/>
          </v:shape>
          <o:OLEObject Type="Embed" ProgID="Equation.DSMT4" ShapeID="_x0000_i1181" DrawAspect="Content" ObjectID="_1626604808" r:id="rId319"/>
        </w:object>
      </w:r>
      <w:r w:rsidRPr="00505364">
        <w:rPr>
          <w:i/>
          <w:sz w:val="28"/>
          <w:szCs w:val="28"/>
        </w:rPr>
        <w:t xml:space="preserve">. Chứng minh: </w:t>
      </w:r>
      <w:r w:rsidRPr="00505364">
        <w:rPr>
          <w:i/>
          <w:position w:val="-24"/>
          <w:sz w:val="28"/>
          <w:szCs w:val="28"/>
        </w:rPr>
        <w:object w:dxaOrig="1960" w:dyaOrig="620">
          <v:shape id="_x0000_i1182" type="#_x0000_t75" style="width:98.1pt;height:30.85pt" o:ole="">
            <v:imagedata r:id="rId320" o:title=""/>
          </v:shape>
          <o:OLEObject Type="Embed" ProgID="Equation.DSMT4" ShapeID="_x0000_i1182" DrawAspect="Content" ObjectID="_1626604809" r:id="rId321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b/>
          <w:i/>
          <w:sz w:val="28"/>
          <w:szCs w:val="28"/>
        </w:rPr>
        <w:t xml:space="preserve">Bài 17: </w:t>
      </w:r>
      <w:r w:rsidRPr="00505364">
        <w:rPr>
          <w:i/>
          <w:sz w:val="28"/>
          <w:szCs w:val="28"/>
        </w:rPr>
        <w:t xml:space="preserve">Cho hai điểm </w:t>
      </w:r>
      <w:r w:rsidRPr="00505364">
        <w:rPr>
          <w:i/>
          <w:position w:val="-18"/>
          <w:sz w:val="28"/>
          <w:szCs w:val="28"/>
        </w:rPr>
        <w:object w:dxaOrig="2520" w:dyaOrig="480">
          <v:shape id="_x0000_i1183" type="#_x0000_t75" style="width:125.8pt;height:23.75pt" o:ole="">
            <v:imagedata r:id="rId322" o:title=""/>
          </v:shape>
          <o:OLEObject Type="Embed" ProgID="Equation.DSMT4" ShapeID="_x0000_i1183" DrawAspect="Content" ObjectID="_1626604810" r:id="rId323"/>
        </w:object>
      </w:r>
      <w:r w:rsidRPr="00505364">
        <w:rPr>
          <w:i/>
          <w:sz w:val="28"/>
          <w:szCs w:val="28"/>
        </w:rPr>
        <w:t xml:space="preserve"> 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lastRenderedPageBreak/>
        <w:tab/>
        <w:t xml:space="preserve">a)  Viết phương trình chính tắc của Elíp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84" type="#_x0000_t75" style="width:21.35pt;height:19.8pt" o:ole="">
            <v:imagedata r:id="rId314" o:title=""/>
          </v:shape>
          <o:OLEObject Type="Embed" ProgID="Equation.DSMT4" ShapeID="_x0000_i1184" DrawAspect="Content" ObjectID="_1626604811" r:id="rId324"/>
        </w:object>
      </w:r>
      <w:r w:rsidRPr="00505364">
        <w:rPr>
          <w:i/>
          <w:sz w:val="28"/>
          <w:szCs w:val="28"/>
        </w:rPr>
        <w:t xml:space="preserve"> đi qua hai điểm </w:t>
      </w:r>
      <w:r w:rsidRPr="00505364">
        <w:rPr>
          <w:i/>
          <w:position w:val="-12"/>
          <w:sz w:val="28"/>
          <w:szCs w:val="28"/>
        </w:rPr>
        <w:object w:dxaOrig="360" w:dyaOrig="360">
          <v:shape id="_x0000_i1185" type="#_x0000_t75" style="width:18.2pt;height:18.2pt" o:ole="">
            <v:imagedata r:id="rId325" o:title=""/>
          </v:shape>
          <o:OLEObject Type="Embed" ProgID="Equation.DSMT4" ShapeID="_x0000_i1185" DrawAspect="Content" ObjectID="_1626604812" r:id="rId326"/>
        </w:object>
      </w:r>
      <w:r w:rsidRPr="00505364">
        <w:rPr>
          <w:i/>
          <w:sz w:val="28"/>
          <w:szCs w:val="28"/>
        </w:rPr>
        <w:t xml:space="preserve">, </w:t>
      </w:r>
      <w:r w:rsidRPr="00505364">
        <w:rPr>
          <w:i/>
          <w:position w:val="-12"/>
          <w:sz w:val="28"/>
          <w:szCs w:val="28"/>
        </w:rPr>
        <w:object w:dxaOrig="380" w:dyaOrig="360">
          <v:shape id="_x0000_i1186" type="#_x0000_t75" style="width:19pt;height:18.2pt" o:ole="">
            <v:imagedata r:id="rId327" o:title=""/>
          </v:shape>
          <o:OLEObject Type="Embed" ProgID="Equation.DSMT4" ShapeID="_x0000_i1186" DrawAspect="Content" ObjectID="_1626604813" r:id="rId328"/>
        </w:object>
      </w:r>
      <w:r w:rsidRPr="00505364">
        <w:rPr>
          <w:i/>
          <w:sz w:val="28"/>
          <w:szCs w:val="28"/>
        </w:rPr>
        <w:t xml:space="preserve">. Tìm tọa độ các tiêu điểm của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87" type="#_x0000_t75" style="width:21.35pt;height:19.8pt" o:ole="">
            <v:imagedata r:id="rId314" o:title=""/>
          </v:shape>
          <o:OLEObject Type="Embed" ProgID="Equation.DSMT4" ShapeID="_x0000_i1187" DrawAspect="Content" ObjectID="_1626604814" r:id="rId329"/>
        </w:objec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  <w:r w:rsidRPr="00505364">
        <w:rPr>
          <w:i/>
          <w:sz w:val="28"/>
          <w:szCs w:val="28"/>
        </w:rPr>
        <w:tab/>
        <w:t xml:space="preserve">b) Viết phương trình chính tắc của Hypebol </w:t>
      </w:r>
      <w:r w:rsidRPr="00505364">
        <w:rPr>
          <w:i/>
          <w:position w:val="-14"/>
          <w:sz w:val="28"/>
          <w:szCs w:val="28"/>
        </w:rPr>
        <w:object w:dxaOrig="480" w:dyaOrig="400">
          <v:shape id="_x0000_i1188" type="#_x0000_t75" style="width:23.75pt;height:19.8pt" o:ole="">
            <v:imagedata r:id="rId330" o:title=""/>
          </v:shape>
          <o:OLEObject Type="Embed" ProgID="Equation.DSMT4" ShapeID="_x0000_i1188" DrawAspect="Content" ObjectID="_1626604815" r:id="rId331"/>
        </w:object>
      </w:r>
      <w:r w:rsidRPr="00505364">
        <w:rPr>
          <w:i/>
          <w:sz w:val="28"/>
          <w:szCs w:val="28"/>
        </w:rPr>
        <w:t xml:space="preserve"> đi qua </w:t>
      </w:r>
      <w:r w:rsidRPr="00505364">
        <w:rPr>
          <w:i/>
          <w:position w:val="-12"/>
          <w:sz w:val="28"/>
          <w:szCs w:val="28"/>
        </w:rPr>
        <w:object w:dxaOrig="360" w:dyaOrig="360">
          <v:shape id="_x0000_i1189" type="#_x0000_t75" style="width:18.2pt;height:18.2pt" o:ole="">
            <v:imagedata r:id="rId325" o:title=""/>
          </v:shape>
          <o:OLEObject Type="Embed" ProgID="Equation.DSMT4" ShapeID="_x0000_i1189" DrawAspect="Content" ObjectID="_1626604816" r:id="rId332"/>
        </w:object>
      </w:r>
      <w:r w:rsidRPr="00505364">
        <w:rPr>
          <w:i/>
          <w:sz w:val="28"/>
          <w:szCs w:val="28"/>
        </w:rPr>
        <w:t xml:space="preserve"> và có các tiêu điểm trùng với các tiêu điểm của </w:t>
      </w:r>
      <w:r w:rsidRPr="00505364">
        <w:rPr>
          <w:i/>
          <w:position w:val="-14"/>
          <w:sz w:val="28"/>
          <w:szCs w:val="28"/>
        </w:rPr>
        <w:object w:dxaOrig="420" w:dyaOrig="400">
          <v:shape id="_x0000_i1190" type="#_x0000_t75" style="width:21.35pt;height:19.8pt" o:ole="">
            <v:imagedata r:id="rId314" o:title=""/>
          </v:shape>
          <o:OLEObject Type="Embed" ProgID="Equation.DSMT4" ShapeID="_x0000_i1190" DrawAspect="Content" ObjectID="_1626604817" r:id="rId333"/>
        </w:object>
      </w:r>
      <w:r w:rsidRPr="00505364">
        <w:rPr>
          <w:i/>
          <w:sz w:val="28"/>
          <w:szCs w:val="28"/>
        </w:rPr>
        <w:t xml:space="preserve"> trong câu a)</w:t>
      </w:r>
    </w:p>
    <w:p w:rsidR="00505364" w:rsidRPr="00505364" w:rsidRDefault="00505364" w:rsidP="00505364">
      <w:pPr>
        <w:tabs>
          <w:tab w:val="left" w:pos="284"/>
          <w:tab w:val="left" w:pos="5103"/>
        </w:tabs>
        <w:spacing w:line="360" w:lineRule="auto"/>
        <w:rPr>
          <w:i/>
          <w:sz w:val="28"/>
          <w:szCs w:val="28"/>
        </w:rPr>
      </w:pPr>
    </w:p>
    <w:p w:rsidR="00464B99" w:rsidRPr="00505364" w:rsidRDefault="00464B99" w:rsidP="00505364">
      <w:pPr>
        <w:spacing w:line="360" w:lineRule="auto"/>
        <w:rPr>
          <w:sz w:val="28"/>
          <w:szCs w:val="28"/>
          <w:shd w:val="clear" w:color="auto" w:fill="C6D9F1"/>
        </w:rPr>
      </w:pPr>
    </w:p>
    <w:sectPr w:rsidR="00464B99" w:rsidRPr="00505364" w:rsidSect="00B26481">
      <w:headerReference w:type="even" r:id="rId334"/>
      <w:headerReference w:type="default" r:id="rId335"/>
      <w:footerReference w:type="even" r:id="rId336"/>
      <w:footerReference w:type="default" r:id="rId337"/>
      <w:headerReference w:type="first" r:id="rId338"/>
      <w:footerReference w:type="first" r:id="rId3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94" w:rsidRDefault="00977194" w:rsidP="009422B6">
      <w:pPr>
        <w:spacing w:line="240" w:lineRule="auto"/>
      </w:pPr>
      <w:r>
        <w:separator/>
      </w:r>
    </w:p>
  </w:endnote>
  <w:endnote w:type="continuationSeparator" w:id="0">
    <w:p w:rsidR="00977194" w:rsidRDefault="00977194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99" w:rsidRDefault="00464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6" w:rsidRPr="009422B6" w:rsidRDefault="009422B6" w:rsidP="009422B6">
    <w:pPr>
      <w:pStyle w:val="Footer"/>
      <w:jc w:val="center"/>
      <w:rPr>
        <w:b/>
        <w:sz w:val="28"/>
        <w:lang w:val="nl-NL"/>
      </w:rPr>
    </w:pPr>
    <w:r w:rsidRPr="009422B6">
      <w:rPr>
        <w:b/>
        <w:sz w:val="28"/>
        <w:lang w:val="nl-NL"/>
      </w:rPr>
      <w:t xml:space="preserve">Fanpage : </w:t>
    </w:r>
    <w:hyperlink r:id="rId1" w:history="1">
      <w:r w:rsidRPr="009422B6">
        <w:rPr>
          <w:rStyle w:val="Hyperlink"/>
          <w:b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99" w:rsidRDefault="00464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94" w:rsidRDefault="00977194" w:rsidP="009422B6">
      <w:pPr>
        <w:spacing w:line="240" w:lineRule="auto"/>
      </w:pPr>
      <w:r>
        <w:separator/>
      </w:r>
    </w:p>
  </w:footnote>
  <w:footnote w:type="continuationSeparator" w:id="0">
    <w:p w:rsidR="00977194" w:rsidRDefault="00977194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99" w:rsidRDefault="001779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B6" w:rsidRPr="009422B6" w:rsidRDefault="0017792C" w:rsidP="009422B6">
    <w:pPr>
      <w:pStyle w:val="Header"/>
      <w:jc w:val="center"/>
      <w:rPr>
        <w:b/>
        <w:color w:val="0000FF"/>
        <w:sz w:val="28"/>
      </w:rPr>
    </w:pPr>
    <w:r w:rsidRPr="0017792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="009422B6" w:rsidRPr="009422B6">
      <w:rPr>
        <w:b/>
        <w:color w:val="0000FF"/>
        <w:sz w:val="28"/>
      </w:rPr>
      <w:t>Trung tâm Luyện thi Amax – 39 LK 6A Làng Việt Kiều Châu Âu</w:t>
    </w:r>
  </w:p>
  <w:p w:rsidR="009422B6" w:rsidRPr="009422B6" w:rsidRDefault="009422B6" w:rsidP="009422B6">
    <w:pPr>
      <w:pStyle w:val="Header"/>
      <w:jc w:val="center"/>
      <w:rPr>
        <w:b/>
        <w:color w:val="FF0000"/>
        <w:sz w:val="28"/>
      </w:rPr>
    </w:pPr>
    <w:r w:rsidRPr="009422B6">
      <w:rPr>
        <w:b/>
        <w:i/>
        <w:color w:val="0000FF"/>
        <w:sz w:val="28"/>
      </w:rPr>
      <w:t>Hotline</w:t>
    </w:r>
    <w:r w:rsidRPr="009422B6">
      <w:rPr>
        <w:b/>
        <w:i/>
        <w:color w:val="FF0000"/>
        <w:sz w:val="28"/>
      </w:rPr>
      <w:t>:</w:t>
    </w:r>
    <w:r w:rsidRPr="009422B6">
      <w:rPr>
        <w:b/>
        <w:color w:val="FF0000"/>
        <w:sz w:val="28"/>
      </w:rPr>
      <w:t xml:space="preserve"> 0902196677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99" w:rsidRDefault="001779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21"/>
  </w:num>
  <w:num w:numId="5">
    <w:abstractNumId w:val="18"/>
  </w:num>
  <w:num w:numId="6">
    <w:abstractNumId w:val="19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2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22B6"/>
    <w:rsid w:val="00010615"/>
    <w:rsid w:val="000F3F32"/>
    <w:rsid w:val="00172F76"/>
    <w:rsid w:val="0017792C"/>
    <w:rsid w:val="001E142B"/>
    <w:rsid w:val="0024663E"/>
    <w:rsid w:val="002846FA"/>
    <w:rsid w:val="002D4261"/>
    <w:rsid w:val="00464B99"/>
    <w:rsid w:val="00505364"/>
    <w:rsid w:val="005313D7"/>
    <w:rsid w:val="005C3F65"/>
    <w:rsid w:val="005D107D"/>
    <w:rsid w:val="0076749A"/>
    <w:rsid w:val="007A54F5"/>
    <w:rsid w:val="007B4ADC"/>
    <w:rsid w:val="007B4D91"/>
    <w:rsid w:val="008007D5"/>
    <w:rsid w:val="008E70D1"/>
    <w:rsid w:val="008F0D5F"/>
    <w:rsid w:val="009026C0"/>
    <w:rsid w:val="009422B6"/>
    <w:rsid w:val="00977194"/>
    <w:rsid w:val="00986353"/>
    <w:rsid w:val="00A908D8"/>
    <w:rsid w:val="00B26481"/>
    <w:rsid w:val="00B91DCA"/>
    <w:rsid w:val="00B93F01"/>
    <w:rsid w:val="00C0147E"/>
    <w:rsid w:val="00C07CC2"/>
    <w:rsid w:val="00C45C4E"/>
    <w:rsid w:val="00D01574"/>
    <w:rsid w:val="00EC382E"/>
    <w:rsid w:val="00EE194B"/>
    <w:rsid w:val="00F36490"/>
    <w:rsid w:val="00F37116"/>
    <w:rsid w:val="00F71A44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character" w:customStyle="1" w:styleId="Heading2Char">
    <w:name w:val="Heading 2 Char"/>
    <w:basedOn w:val="DefaultParagraphFont"/>
    <w:link w:val="Heading2"/>
    <w:uiPriority w:val="9"/>
    <w:semiHidden/>
    <w:rsid w:val="00FF2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F2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1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1.bin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335" Type="http://schemas.openxmlformats.org/officeDocument/2006/relationships/header" Target="header2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image" Target="media/image15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15" Type="http://schemas.openxmlformats.org/officeDocument/2006/relationships/oleObject" Target="embeddings/oleObject156.bin"/><Relationship Id="rId336" Type="http://schemas.openxmlformats.org/officeDocument/2006/relationships/footer" Target="footer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oleObject" Target="embeddings/oleObject16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6.wmf"/><Relationship Id="rId316" Type="http://schemas.openxmlformats.org/officeDocument/2006/relationships/image" Target="media/image153.wmf"/><Relationship Id="rId337" Type="http://schemas.openxmlformats.org/officeDocument/2006/relationships/footer" Target="footer2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2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17" Type="http://schemas.openxmlformats.org/officeDocument/2006/relationships/oleObject" Target="embeddings/oleObject157.bin"/><Relationship Id="rId338" Type="http://schemas.openxmlformats.org/officeDocument/2006/relationships/header" Target="header3.xml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image" Target="media/image122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image" Target="media/image14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5.bin"/><Relationship Id="rId302" Type="http://schemas.openxmlformats.org/officeDocument/2006/relationships/image" Target="media/image146.wmf"/><Relationship Id="rId307" Type="http://schemas.openxmlformats.org/officeDocument/2006/relationships/oleObject" Target="embeddings/oleObject152.bin"/><Relationship Id="rId323" Type="http://schemas.openxmlformats.org/officeDocument/2006/relationships/oleObject" Target="embeddings/oleObject160.bin"/><Relationship Id="rId328" Type="http://schemas.openxmlformats.org/officeDocument/2006/relationships/oleObject" Target="embeddings/oleObject16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image" Target="media/image130.wmf"/><Relationship Id="rId288" Type="http://schemas.openxmlformats.org/officeDocument/2006/relationships/image" Target="media/image13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40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4.wmf"/><Relationship Id="rId339" Type="http://schemas.openxmlformats.org/officeDocument/2006/relationships/footer" Target="foot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fontTable" Target="fontTable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image" Target="media/image128.wmf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5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5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theme" Target="theme/theme1.xml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5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image" Target="media/image138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6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7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7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CD8B-05CB-4728-8EB8-C280FA9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6300 Pro</cp:lastModifiedBy>
  <cp:revision>2</cp:revision>
  <cp:lastPrinted>2019-08-06T06:38:00Z</cp:lastPrinted>
  <dcterms:created xsi:type="dcterms:W3CDTF">2019-08-06T06:50:00Z</dcterms:created>
  <dcterms:modified xsi:type="dcterms:W3CDTF">2019-08-06T06:50:00Z</dcterms:modified>
</cp:coreProperties>
</file>